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5959" w14:textId="1975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Шу аудандық мәслихатының 2016 жылғы 22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2017 жылғы 18 қазандағы № 18-2 шешімі. Жамбыл облысы Әділет департаментінде 2017 жылғы 19 қазанда № 3554 болып тіркелді</w:t>
      </w:r>
    </w:p>
    <w:p>
      <w:pPr>
        <w:spacing w:after="0"/>
        <w:ind w:left="0"/>
        <w:jc w:val="both"/>
      </w:pPr>
      <w:bookmarkStart w:name="z8"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сағталған.</w:t>
      </w:r>
    </w:p>
    <w:bookmarkEnd w:id="0"/>
    <w:bookmarkStart w:name="z10"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09 желтоқсандағы № 7-3 шешіміне өзгерістер енгізу туралы" Жамбыл облыстық мәслихатының 2017 жылғы 6 қазандағы </w:t>
      </w:r>
      <w:r>
        <w:rPr>
          <w:rFonts w:ascii="Times New Roman"/>
          <w:b w:val="false"/>
          <w:i w:val="false"/>
          <w:color w:val="000000"/>
          <w:sz w:val="28"/>
        </w:rPr>
        <w:t>№ 15-5</w:t>
      </w:r>
      <w:r>
        <w:rPr>
          <w:rFonts w:ascii="Times New Roman"/>
          <w:b w:val="false"/>
          <w:i w:val="false"/>
          <w:color w:val="000000"/>
          <w:sz w:val="28"/>
        </w:rPr>
        <w:t xml:space="preserve"> шешімі (Нормативтік құқықтық кесімдердің мемлекеттік тіркеу тізілімінде </w:t>
      </w:r>
      <w:r>
        <w:rPr>
          <w:rFonts w:ascii="Times New Roman"/>
          <w:b w:val="false"/>
          <w:i w:val="false"/>
          <w:color w:val="000000"/>
          <w:sz w:val="28"/>
        </w:rPr>
        <w:t>№ 3544</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p>
    <w:bookmarkEnd w:id="1"/>
    <w:bookmarkStart w:name="z11" w:id="2"/>
    <w:p>
      <w:pPr>
        <w:spacing w:after="0"/>
        <w:ind w:left="0"/>
        <w:jc w:val="both"/>
      </w:pPr>
      <w:r>
        <w:rPr>
          <w:rFonts w:ascii="Times New Roman"/>
          <w:b w:val="false"/>
          <w:i w:val="false"/>
          <w:color w:val="000000"/>
          <w:sz w:val="28"/>
        </w:rPr>
        <w:t xml:space="preserve">
      1. "2017-2019 жылдарға арналған аудандық бюджет туралы" Шу аудандық мәслихатының 2016 жылғы 22 желтоқсандағы </w:t>
      </w:r>
      <w:r>
        <w:rPr>
          <w:rFonts w:ascii="Times New Roman"/>
          <w:b w:val="false"/>
          <w:i w:val="false"/>
          <w:color w:val="000000"/>
          <w:sz w:val="28"/>
        </w:rPr>
        <w:t>№ 9-3</w:t>
      </w:r>
      <w:r>
        <w:rPr>
          <w:rFonts w:ascii="Times New Roman"/>
          <w:b w:val="false"/>
          <w:i w:val="false"/>
          <w:color w:val="000000"/>
          <w:sz w:val="28"/>
        </w:rPr>
        <w:t xml:space="preserve"> шешіміне (Нормативтік құқықтық кесімдердің мемлекеттік тіркеу тізілімінде </w:t>
      </w:r>
      <w:r>
        <w:rPr>
          <w:rFonts w:ascii="Times New Roman"/>
          <w:b w:val="false"/>
          <w:i w:val="false"/>
          <w:color w:val="000000"/>
          <w:sz w:val="28"/>
        </w:rPr>
        <w:t>№ 3268</w:t>
      </w:r>
      <w:r>
        <w:rPr>
          <w:rFonts w:ascii="Times New Roman"/>
          <w:b w:val="false"/>
          <w:i w:val="false"/>
          <w:color w:val="000000"/>
          <w:sz w:val="28"/>
        </w:rPr>
        <w:t xml:space="preserve"> болып тіркелген, 2017 жылғы 7 қаңтардағы аудандық "Шу өңірі-Шуская долина"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4" w:id="3"/>
    <w:p>
      <w:pPr>
        <w:spacing w:after="0"/>
        <w:ind w:left="0"/>
        <w:jc w:val="both"/>
      </w:pPr>
      <w:r>
        <w:rPr>
          <w:rFonts w:ascii="Times New Roman"/>
          <w:b w:val="false"/>
          <w:i w:val="false"/>
          <w:color w:val="000000"/>
          <w:sz w:val="28"/>
        </w:rPr>
        <w:t>
      "13 534 159" сандары "13 553 936" сандарымен ауыстырылсын;</w:t>
      </w:r>
    </w:p>
    <w:bookmarkEnd w:id="3"/>
    <w:bookmarkStart w:name="z15" w:id="4"/>
    <w:p>
      <w:pPr>
        <w:spacing w:after="0"/>
        <w:ind w:left="0"/>
        <w:jc w:val="both"/>
      </w:pPr>
      <w:r>
        <w:rPr>
          <w:rFonts w:ascii="Times New Roman"/>
          <w:b w:val="false"/>
          <w:i w:val="false"/>
          <w:color w:val="000000"/>
          <w:sz w:val="28"/>
        </w:rPr>
        <w:t>
      "2 547 244" сандары "2 578 582" сандарымен ауыстырылсын;</w:t>
      </w:r>
    </w:p>
    <w:bookmarkEnd w:id="4"/>
    <w:bookmarkStart w:name="z16" w:id="5"/>
    <w:p>
      <w:pPr>
        <w:spacing w:after="0"/>
        <w:ind w:left="0"/>
        <w:jc w:val="both"/>
      </w:pPr>
      <w:r>
        <w:rPr>
          <w:rFonts w:ascii="Times New Roman"/>
          <w:b w:val="false"/>
          <w:i w:val="false"/>
          <w:color w:val="000000"/>
          <w:sz w:val="28"/>
        </w:rPr>
        <w:t>
      "67 712" сандары "67 855" сандарымен ауыстырылсын;</w:t>
      </w:r>
    </w:p>
    <w:bookmarkEnd w:id="5"/>
    <w:bookmarkStart w:name="z17" w:id="6"/>
    <w:p>
      <w:pPr>
        <w:spacing w:after="0"/>
        <w:ind w:left="0"/>
        <w:jc w:val="both"/>
      </w:pPr>
      <w:r>
        <w:rPr>
          <w:rFonts w:ascii="Times New Roman"/>
          <w:b w:val="false"/>
          <w:i w:val="false"/>
          <w:color w:val="000000"/>
          <w:sz w:val="28"/>
        </w:rPr>
        <w:t>
      "76 435" сандары "44 954" сандарымен ауыстырылсын;</w:t>
      </w:r>
    </w:p>
    <w:bookmarkEnd w:id="6"/>
    <w:bookmarkStart w:name="z18" w:id="7"/>
    <w:p>
      <w:pPr>
        <w:spacing w:after="0"/>
        <w:ind w:left="0"/>
        <w:jc w:val="both"/>
      </w:pPr>
      <w:r>
        <w:rPr>
          <w:rFonts w:ascii="Times New Roman"/>
          <w:b w:val="false"/>
          <w:i w:val="false"/>
          <w:color w:val="000000"/>
          <w:sz w:val="28"/>
        </w:rPr>
        <w:t>
      "10 842 768" сандары "10 862 545"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bookmarkStart w:name="z20" w:id="8"/>
    <w:p>
      <w:pPr>
        <w:spacing w:after="0"/>
        <w:ind w:left="0"/>
        <w:jc w:val="both"/>
      </w:pPr>
      <w:r>
        <w:rPr>
          <w:rFonts w:ascii="Times New Roman"/>
          <w:b w:val="false"/>
          <w:i w:val="false"/>
          <w:color w:val="000000"/>
          <w:sz w:val="28"/>
        </w:rPr>
        <w:t>
      "13 884 301" сандары "13 904 078" сандарымен ауыстырылсын.</w:t>
      </w:r>
    </w:p>
    <w:bookmarkEnd w:id="8"/>
    <w:bookmarkStart w:name="z21"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9"/>
    <w:bookmarkStart w:name="z22" w:id="10"/>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0"/>
    <w:bookmarkStart w:name="z23" w:id="11"/>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еңгізіледі.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Жандабаева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2017жылғы </w:t>
            </w:r>
            <w:r>
              <w:rPr>
                <w:rFonts w:ascii="Times New Roman"/>
                <w:b w:val="false"/>
                <w:i w:val="false"/>
                <w:color w:val="000000"/>
                <w:sz w:val="20"/>
              </w:rPr>
              <w:t>18 қазандағы</w:t>
            </w:r>
            <w:r>
              <w:br/>
            </w:r>
            <w:r>
              <w:rPr>
                <w:rFonts w:ascii="Times New Roman"/>
                <w:b w:val="false"/>
                <w:i w:val="false"/>
                <w:color w:val="000000"/>
                <w:sz w:val="20"/>
              </w:rPr>
              <w:t xml:space="preserve">№ 18-2 шешіміне </w:t>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22 желтоқсандағы</w:t>
            </w:r>
            <w:r>
              <w:br/>
            </w:r>
            <w:r>
              <w:rPr>
                <w:rFonts w:ascii="Times New Roman"/>
                <w:b w:val="false"/>
                <w:i w:val="false"/>
                <w:color w:val="000000"/>
                <w:sz w:val="20"/>
              </w:rPr>
              <w:t xml:space="preserve">№ 9-3 шешіміне </w:t>
            </w:r>
            <w:r>
              <w:rPr>
                <w:rFonts w:ascii="Times New Roman"/>
                <w:b w:val="false"/>
                <w:i w:val="false"/>
                <w:color w:val="000000"/>
                <w:sz w:val="20"/>
              </w:rPr>
              <w:t>1 қосымша</w:t>
            </w:r>
          </w:p>
        </w:tc>
      </w:tr>
    </w:tbl>
    <w:bookmarkStart w:name="z32" w:id="12"/>
    <w:p>
      <w:pPr>
        <w:spacing w:after="0"/>
        <w:ind w:left="0"/>
        <w:jc w:val="left"/>
      </w:pPr>
      <w:r>
        <w:rPr>
          <w:rFonts w:ascii="Times New Roman"/>
          <w:b/>
          <w:i w:val="false"/>
          <w:color w:val="000000"/>
        </w:rPr>
        <w:t xml:space="preserve"> 2017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Санаты</w:t>
            </w:r>
          </w:p>
          <w:bookmarkEnd w:id="13"/>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1</w:t>
            </w:r>
          </w:p>
          <w:bookmarkEnd w:id="14"/>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13553936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1</w:t>
            </w:r>
          </w:p>
          <w:bookmarkEnd w:id="15"/>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2578582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6"/>
          <w:p>
            <w:pPr>
              <w:spacing w:after="20"/>
              <w:ind w:left="20"/>
              <w:jc w:val="both"/>
            </w:pPr>
            <w:r>
              <w:rPr>
                <w:rFonts w:ascii="Times New Roman"/>
                <w:b w:val="false"/>
                <w:i w:val="false"/>
                <w:color w:val="000000"/>
                <w:sz w:val="20"/>
              </w:rPr>
              <w:t>
2</w:t>
            </w:r>
          </w:p>
          <w:bookmarkEnd w:id="16"/>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7"/>
          <w:p>
            <w:pPr>
              <w:spacing w:after="20"/>
              <w:ind w:left="20"/>
              <w:jc w:val="both"/>
            </w:pPr>
            <w:r>
              <w:rPr>
                <w:rFonts w:ascii="Times New Roman"/>
                <w:b w:val="false"/>
                <w:i w:val="false"/>
                <w:color w:val="000000"/>
                <w:sz w:val="20"/>
              </w:rPr>
              <w:t>
3</w:t>
            </w:r>
          </w:p>
          <w:bookmarkEnd w:id="17"/>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8"/>
          <w:p>
            <w:pPr>
              <w:spacing w:after="20"/>
              <w:ind w:left="20"/>
              <w:jc w:val="both"/>
            </w:pPr>
            <w:r>
              <w:rPr>
                <w:rFonts w:ascii="Times New Roman"/>
                <w:b w:val="false"/>
                <w:i w:val="false"/>
                <w:color w:val="000000"/>
                <w:sz w:val="20"/>
              </w:rPr>
              <w:t>
4</w:t>
            </w:r>
          </w:p>
          <w:bookmarkEnd w:id="18"/>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10862545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10862545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10862545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04"/>
        <w:gridCol w:w="1973"/>
        <w:gridCol w:w="5855"/>
        <w:gridCol w:w="25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9"/>
          <w:p>
            <w:pPr>
              <w:spacing w:after="20"/>
              <w:ind w:left="20"/>
              <w:jc w:val="both"/>
            </w:pPr>
            <w:r>
              <w:rPr>
                <w:rFonts w:ascii="Times New Roman"/>
                <w:b w:val="false"/>
                <w:i w:val="false"/>
                <w:color w:val="000000"/>
                <w:sz w:val="20"/>
              </w:rPr>
              <w:t xml:space="preserve">
Функционалдық топ </w:t>
            </w:r>
          </w:p>
          <w:bookmarkEnd w:id="19"/>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0"/>
          <w:p>
            <w:pPr>
              <w:spacing w:after="20"/>
              <w:ind w:left="20"/>
              <w:jc w:val="both"/>
            </w:pPr>
            <w:r>
              <w:rPr>
                <w:rFonts w:ascii="Times New Roman"/>
                <w:b w:val="false"/>
                <w:i w:val="false"/>
                <w:color w:val="000000"/>
                <w:sz w:val="20"/>
              </w:rPr>
              <w:t>
Бюджеттік бағдарламалардың әкімшісі</w:t>
            </w:r>
          </w:p>
          <w:bookmarkEnd w:id="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1"/>
          <w:p>
            <w:pPr>
              <w:spacing w:after="20"/>
              <w:ind w:left="20"/>
              <w:jc w:val="both"/>
            </w:pPr>
            <w:r>
              <w:rPr>
                <w:rFonts w:ascii="Times New Roman"/>
                <w:b w:val="false"/>
                <w:i w:val="false"/>
                <w:color w:val="000000"/>
                <w:sz w:val="20"/>
              </w:rPr>
              <w:t>
 Бағдарлама</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2"/>
          <w:p>
            <w:pPr>
              <w:spacing w:after="20"/>
              <w:ind w:left="20"/>
              <w:jc w:val="both"/>
            </w:pPr>
            <w:r>
              <w:rPr>
                <w:rFonts w:ascii="Times New Roman"/>
                <w:b w:val="false"/>
                <w:i w:val="false"/>
                <w:color w:val="000000"/>
                <w:sz w:val="20"/>
              </w:rPr>
              <w:t>
 Атауы</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3"/>
          <w:p>
            <w:pPr>
              <w:spacing w:after="20"/>
              <w:ind w:left="20"/>
              <w:jc w:val="both"/>
            </w:pPr>
            <w:r>
              <w:rPr>
                <w:rFonts w:ascii="Times New Roman"/>
                <w:b w:val="false"/>
                <w:i w:val="false"/>
                <w:color w:val="000000"/>
                <w:sz w:val="20"/>
              </w:rPr>
              <w:t>
1</w:t>
            </w:r>
          </w:p>
          <w:bookmarkEnd w:id="23"/>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13904078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4"/>
          <w:p>
            <w:pPr>
              <w:spacing w:after="20"/>
              <w:ind w:left="20"/>
              <w:jc w:val="both"/>
            </w:pPr>
            <w:r>
              <w:rPr>
                <w:rFonts w:ascii="Times New Roman"/>
                <w:b w:val="false"/>
                <w:i w:val="false"/>
                <w:color w:val="000000"/>
                <w:sz w:val="20"/>
              </w:rPr>
              <w:t>
01</w:t>
            </w:r>
          </w:p>
          <w:bookmarkEnd w:id="24"/>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1076727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432149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365082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5"/>
          <w:p>
            <w:pPr>
              <w:spacing w:after="20"/>
              <w:ind w:left="20"/>
              <w:jc w:val="both"/>
            </w:pPr>
            <w:r>
              <w:rPr>
                <w:rFonts w:ascii="Times New Roman"/>
                <w:b w:val="false"/>
                <w:i w:val="false"/>
                <w:color w:val="000000"/>
                <w:sz w:val="20"/>
              </w:rPr>
              <w:t>
02</w:t>
            </w:r>
          </w:p>
          <w:bookmarkEnd w:id="25"/>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6"/>
          <w:p>
            <w:pPr>
              <w:spacing w:after="20"/>
              <w:ind w:left="20"/>
              <w:jc w:val="both"/>
            </w:pPr>
            <w:r>
              <w:rPr>
                <w:rFonts w:ascii="Times New Roman"/>
                <w:b w:val="false"/>
                <w:i w:val="false"/>
                <w:color w:val="000000"/>
                <w:sz w:val="20"/>
              </w:rPr>
              <w:t>
03</w:t>
            </w:r>
          </w:p>
          <w:bookmarkEnd w:id="26"/>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7"/>
          <w:p>
            <w:pPr>
              <w:spacing w:after="20"/>
              <w:ind w:left="20"/>
              <w:jc w:val="both"/>
            </w:pPr>
            <w:r>
              <w:rPr>
                <w:rFonts w:ascii="Times New Roman"/>
                <w:b w:val="false"/>
                <w:i w:val="false"/>
                <w:color w:val="000000"/>
                <w:sz w:val="20"/>
              </w:rPr>
              <w:t>
04</w:t>
            </w:r>
          </w:p>
          <w:bookmarkEnd w:id="2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7545193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398887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645722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5679577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5273461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8"/>
          <w:p>
            <w:pPr>
              <w:spacing w:after="20"/>
              <w:ind w:left="20"/>
              <w:jc w:val="both"/>
            </w:pPr>
            <w:r>
              <w:rPr>
                <w:rFonts w:ascii="Times New Roman"/>
                <w:b w:val="false"/>
                <w:i w:val="false"/>
                <w:color w:val="000000"/>
                <w:sz w:val="20"/>
              </w:rPr>
              <w:t>
06</w:t>
            </w:r>
          </w:p>
          <w:bookmarkEnd w:id="28"/>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29"/>
          <w:p>
            <w:pPr>
              <w:spacing w:after="20"/>
              <w:ind w:left="20"/>
              <w:jc w:val="both"/>
            </w:pPr>
            <w:r>
              <w:rPr>
                <w:rFonts w:ascii="Times New Roman"/>
                <w:b w:val="false"/>
                <w:i w:val="false"/>
                <w:color w:val="000000"/>
                <w:sz w:val="20"/>
              </w:rPr>
              <w:t>
07</w:t>
            </w:r>
          </w:p>
          <w:bookmarkEnd w:id="29"/>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492738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246254</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478971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248498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30"/>
          <w:p>
            <w:pPr>
              <w:spacing w:after="20"/>
              <w:ind w:left="20"/>
              <w:jc w:val="both"/>
            </w:pPr>
            <w:r>
              <w:rPr>
                <w:rFonts w:ascii="Times New Roman"/>
                <w:b w:val="false"/>
                <w:i w:val="false"/>
                <w:color w:val="000000"/>
                <w:sz w:val="20"/>
              </w:rPr>
              <w:t>
08</w:t>
            </w:r>
          </w:p>
          <w:bookmarkEnd w:id="30"/>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635761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325467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корганның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31"/>
          <w:p>
            <w:pPr>
              <w:spacing w:after="20"/>
              <w:ind w:left="20"/>
              <w:jc w:val="both"/>
            </w:pPr>
            <w:r>
              <w:rPr>
                <w:rFonts w:ascii="Times New Roman"/>
                <w:b w:val="false"/>
                <w:i w:val="false"/>
                <w:color w:val="000000"/>
                <w:sz w:val="20"/>
              </w:rPr>
              <w:t>
10</w:t>
            </w:r>
          </w:p>
          <w:bookmarkEnd w:id="31"/>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2"/>
          <w:p>
            <w:pPr>
              <w:spacing w:after="20"/>
              <w:ind w:left="20"/>
              <w:jc w:val="both"/>
            </w:pPr>
            <w:r>
              <w:rPr>
                <w:rFonts w:ascii="Times New Roman"/>
                <w:b w:val="false"/>
                <w:i w:val="false"/>
                <w:color w:val="000000"/>
                <w:sz w:val="20"/>
              </w:rPr>
              <w:t>
11</w:t>
            </w:r>
          </w:p>
          <w:bookmarkEnd w:id="32"/>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3"/>
          <w:p>
            <w:pPr>
              <w:spacing w:after="20"/>
              <w:ind w:left="20"/>
              <w:jc w:val="both"/>
            </w:pPr>
            <w:r>
              <w:rPr>
                <w:rFonts w:ascii="Times New Roman"/>
                <w:b w:val="false"/>
                <w:i w:val="false"/>
                <w:color w:val="000000"/>
                <w:sz w:val="20"/>
              </w:rPr>
              <w:t>
12</w:t>
            </w:r>
          </w:p>
          <w:bookmarkEnd w:id="33"/>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4"/>
          <w:p>
            <w:pPr>
              <w:spacing w:after="20"/>
              <w:ind w:left="20"/>
              <w:jc w:val="both"/>
            </w:pPr>
            <w:r>
              <w:rPr>
                <w:rFonts w:ascii="Times New Roman"/>
                <w:b w:val="false"/>
                <w:i w:val="false"/>
                <w:color w:val="000000"/>
                <w:sz w:val="20"/>
              </w:rPr>
              <w:t>
13</w:t>
            </w:r>
          </w:p>
          <w:bookmarkEnd w:id="34"/>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126831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35"/>
          <w:p>
            <w:pPr>
              <w:spacing w:after="20"/>
              <w:ind w:left="20"/>
              <w:jc w:val="both"/>
            </w:pPr>
            <w:r>
              <w:rPr>
                <w:rFonts w:ascii="Times New Roman"/>
                <w:b w:val="false"/>
                <w:i w:val="false"/>
                <w:color w:val="000000"/>
                <w:sz w:val="20"/>
              </w:rPr>
              <w:t>
15</w:t>
            </w:r>
          </w:p>
          <w:bookmarkEnd w:id="35"/>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364028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6"/>
          <w:p>
            <w:pPr>
              <w:spacing w:after="20"/>
              <w:ind w:left="20"/>
              <w:jc w:val="both"/>
            </w:pPr>
            <w:r>
              <w:rPr>
                <w:rFonts w:ascii="Times New Roman"/>
                <w:b w:val="false"/>
                <w:i w:val="false"/>
                <w:color w:val="000000"/>
                <w:sz w:val="20"/>
              </w:rPr>
              <w:t>
7</w:t>
            </w:r>
          </w:p>
          <w:bookmarkEnd w:id="36"/>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37"/>
          <w:p>
            <w:pPr>
              <w:spacing w:after="20"/>
              <w:ind w:left="20"/>
              <w:jc w:val="both"/>
            </w:pPr>
            <w:r>
              <w:rPr>
                <w:rFonts w:ascii="Times New Roman"/>
                <w:b w:val="false"/>
                <w:i w:val="false"/>
                <w:color w:val="000000"/>
                <w:sz w:val="20"/>
              </w:rPr>
              <w:t>
10</w:t>
            </w:r>
          </w:p>
          <w:bookmarkEnd w:id="3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8"/>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39"/>
          <w:p>
            <w:pPr>
              <w:spacing w:after="20"/>
              <w:ind w:left="20"/>
              <w:jc w:val="both"/>
            </w:pPr>
            <w:r>
              <w:rPr>
                <w:rFonts w:ascii="Times New Roman"/>
                <w:b w:val="false"/>
                <w:i w:val="false"/>
                <w:color w:val="000000"/>
                <w:sz w:val="20"/>
              </w:rPr>
              <w:t xml:space="preserve">
 Ішкі сыныбы </w:t>
            </w:r>
          </w:p>
          <w:bookmarkEnd w:id="3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0"/>
          <w:p>
            <w:pPr>
              <w:spacing w:after="20"/>
              <w:ind w:left="20"/>
              <w:jc w:val="both"/>
            </w:pPr>
            <w:r>
              <w:rPr>
                <w:rFonts w:ascii="Times New Roman"/>
                <w:b w:val="false"/>
                <w:i w:val="false"/>
                <w:color w:val="000000"/>
                <w:sz w:val="20"/>
              </w:rPr>
              <w:t>
1</w:t>
            </w:r>
          </w:p>
          <w:bookmarkEnd w:id="40"/>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1"/>
          <w:p>
            <w:pPr>
              <w:spacing w:after="20"/>
              <w:ind w:left="20"/>
              <w:jc w:val="both"/>
            </w:pPr>
            <w:r>
              <w:rPr>
                <w:rFonts w:ascii="Times New Roman"/>
                <w:b w:val="false"/>
                <w:i w:val="false"/>
                <w:color w:val="000000"/>
                <w:sz w:val="20"/>
              </w:rPr>
              <w:t>
5</w:t>
            </w:r>
          </w:p>
          <w:bookmarkEnd w:id="4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2"/>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4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3"/>
          <w:p>
            <w:pPr>
              <w:spacing w:after="20"/>
              <w:ind w:left="20"/>
              <w:jc w:val="both"/>
            </w:pPr>
            <w:r>
              <w:rPr>
                <w:rFonts w:ascii="Times New Roman"/>
                <w:b w:val="false"/>
                <w:i w:val="false"/>
                <w:color w:val="000000"/>
                <w:sz w:val="20"/>
              </w:rPr>
              <w:t>
1</w:t>
            </w:r>
          </w:p>
          <w:bookmarkEnd w:id="43"/>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4"/>
          <w:p>
            <w:pPr>
              <w:spacing w:after="20"/>
              <w:ind w:left="20"/>
              <w:jc w:val="both"/>
            </w:pPr>
            <w:r>
              <w:rPr>
                <w:rFonts w:ascii="Times New Roman"/>
                <w:b w:val="false"/>
                <w:i w:val="false"/>
                <w:color w:val="000000"/>
                <w:sz w:val="20"/>
              </w:rPr>
              <w:t>
13</w:t>
            </w:r>
          </w:p>
          <w:bookmarkEnd w:id="4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5"/>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45"/>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6"/>
          <w:p>
            <w:pPr>
              <w:spacing w:after="20"/>
              <w:ind w:left="20"/>
              <w:jc w:val="both"/>
            </w:pPr>
            <w:r>
              <w:rPr>
                <w:rFonts w:ascii="Times New Roman"/>
                <w:b w:val="false"/>
                <w:i w:val="false"/>
                <w:color w:val="000000"/>
                <w:sz w:val="20"/>
              </w:rPr>
              <w:t>
1</w:t>
            </w:r>
          </w:p>
          <w:bookmarkEnd w:id="46"/>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7"/>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8"/>
          <w:p>
            <w:pPr>
              <w:spacing w:after="20"/>
              <w:ind w:left="20"/>
              <w:jc w:val="both"/>
            </w:pPr>
            <w:r>
              <w:rPr>
                <w:rFonts w:ascii="Times New Roman"/>
                <w:b w:val="false"/>
                <w:i w:val="false"/>
                <w:color w:val="000000"/>
                <w:sz w:val="20"/>
              </w:rPr>
              <w:t xml:space="preserve">
 Ішкі сыныбы </w:t>
            </w:r>
          </w:p>
          <w:bookmarkEnd w:id="4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9"/>
          <w:p>
            <w:pPr>
              <w:spacing w:after="20"/>
              <w:ind w:left="20"/>
              <w:jc w:val="both"/>
            </w:pPr>
            <w:r>
              <w:rPr>
                <w:rFonts w:ascii="Times New Roman"/>
                <w:b w:val="false"/>
                <w:i w:val="false"/>
                <w:color w:val="000000"/>
                <w:sz w:val="20"/>
              </w:rPr>
              <w:t>
1</w:t>
            </w:r>
          </w:p>
          <w:bookmarkEnd w:id="49"/>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0"/>
          <w:p>
            <w:pPr>
              <w:spacing w:after="20"/>
              <w:ind w:left="20"/>
              <w:jc w:val="both"/>
            </w:pPr>
            <w:r>
              <w:rPr>
                <w:rFonts w:ascii="Times New Roman"/>
                <w:b w:val="false"/>
                <w:i w:val="false"/>
                <w:color w:val="000000"/>
                <w:sz w:val="20"/>
              </w:rPr>
              <w:t>
7</w:t>
            </w:r>
          </w:p>
          <w:bookmarkEnd w:id="50"/>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51"/>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2"/>
          <w:p>
            <w:pPr>
              <w:spacing w:after="20"/>
              <w:ind w:left="20"/>
              <w:jc w:val="both"/>
            </w:pPr>
            <w:r>
              <w:rPr>
                <w:rFonts w:ascii="Times New Roman"/>
                <w:b w:val="false"/>
                <w:i w:val="false"/>
                <w:color w:val="000000"/>
                <w:sz w:val="20"/>
              </w:rPr>
              <w:t xml:space="preserve">
 Ішкі сыныбы </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3"/>
          <w:p>
            <w:pPr>
              <w:spacing w:after="20"/>
              <w:ind w:left="20"/>
              <w:jc w:val="both"/>
            </w:pPr>
            <w:r>
              <w:rPr>
                <w:rFonts w:ascii="Times New Roman"/>
                <w:b w:val="false"/>
                <w:i w:val="false"/>
                <w:color w:val="000000"/>
                <w:sz w:val="20"/>
              </w:rPr>
              <w:t>
1</w:t>
            </w:r>
          </w:p>
          <w:bookmarkEnd w:id="53"/>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4"/>
          <w:p>
            <w:pPr>
              <w:spacing w:after="20"/>
              <w:ind w:left="20"/>
              <w:jc w:val="both"/>
            </w:pPr>
            <w:r>
              <w:rPr>
                <w:rFonts w:ascii="Times New Roman"/>
                <w:b w:val="false"/>
                <w:i w:val="false"/>
                <w:color w:val="000000"/>
                <w:sz w:val="20"/>
              </w:rPr>
              <w:t>
7</w:t>
            </w:r>
          </w:p>
          <w:bookmarkEnd w:id="5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385810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55"/>
          <w:p>
            <w:pPr>
              <w:spacing w:after="20"/>
              <w:ind w:left="20"/>
              <w:jc w:val="both"/>
            </w:pPr>
            <w:r>
              <w:rPr>
                <w:rFonts w:ascii="Times New Roman"/>
                <w:b w:val="false"/>
                <w:i w:val="false"/>
                <w:color w:val="000000"/>
                <w:sz w:val="20"/>
              </w:rPr>
              <w:t xml:space="preserve">
Функционалдық топ </w:t>
            </w:r>
            <w:r>
              <w:br/>
            </w:r>
            <w:r>
              <w:rPr>
                <w:rFonts w:ascii="Times New Roman"/>
                <w:b w:val="false"/>
                <w:i w:val="false"/>
                <w:color w:val="000000"/>
                <w:sz w:val="20"/>
              </w:rPr>
              <w:t>
</w:t>
            </w:r>
            <w:r>
              <w:rPr>
                <w:rFonts w:ascii="Times New Roman"/>
                <w:b w:val="false"/>
                <w:i w:val="false"/>
                <w:color w:val="000000"/>
                <w:sz w:val="20"/>
              </w:rPr>
              <w:t xml:space="preserve"> 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55"/>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6"/>
          <w:p>
            <w:pPr>
              <w:spacing w:after="20"/>
              <w:ind w:left="20"/>
              <w:jc w:val="both"/>
            </w:pPr>
            <w:r>
              <w:rPr>
                <w:rFonts w:ascii="Times New Roman"/>
                <w:b w:val="false"/>
                <w:i w:val="false"/>
                <w:color w:val="000000"/>
                <w:sz w:val="20"/>
              </w:rPr>
              <w:t>
1</w:t>
            </w:r>
          </w:p>
          <w:bookmarkEnd w:id="56"/>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7"/>
          <w:p>
            <w:pPr>
              <w:spacing w:after="20"/>
              <w:ind w:left="20"/>
              <w:jc w:val="both"/>
            </w:pPr>
            <w:r>
              <w:rPr>
                <w:rFonts w:ascii="Times New Roman"/>
                <w:b w:val="false"/>
                <w:i w:val="false"/>
                <w:color w:val="000000"/>
                <w:sz w:val="20"/>
              </w:rPr>
              <w:t>
16</w:t>
            </w:r>
          </w:p>
          <w:bookmarkEnd w:id="5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8"/>
          <w:p>
            <w:pPr>
              <w:spacing w:after="20"/>
              <w:ind w:left="20"/>
              <w:jc w:val="both"/>
            </w:pPr>
            <w:r>
              <w:rPr>
                <w:rFonts w:ascii="Times New Roman"/>
                <w:b w:val="false"/>
                <w:i w:val="false"/>
                <w:color w:val="000000"/>
                <w:sz w:val="20"/>
              </w:rPr>
              <w:t>
08</w:t>
            </w:r>
          </w:p>
          <w:bookmarkEnd w:id="5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18 қазандағы</w:t>
            </w:r>
            <w:r>
              <w:br/>
            </w:r>
            <w:r>
              <w:rPr>
                <w:rFonts w:ascii="Times New Roman"/>
                <w:b w:val="false"/>
                <w:i w:val="false"/>
                <w:color w:val="000000"/>
                <w:sz w:val="20"/>
              </w:rPr>
              <w:t xml:space="preserve">№ 18-2 шешіміне </w:t>
            </w: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22 желтоқсандағы</w:t>
            </w:r>
            <w:r>
              <w:br/>
            </w:r>
            <w:r>
              <w:rPr>
                <w:rFonts w:ascii="Times New Roman"/>
                <w:b w:val="false"/>
                <w:i w:val="false"/>
                <w:color w:val="000000"/>
                <w:sz w:val="20"/>
              </w:rPr>
              <w:t xml:space="preserve">№ 9-3 шешіміне </w:t>
            </w:r>
            <w:r>
              <w:rPr>
                <w:rFonts w:ascii="Times New Roman"/>
                <w:b w:val="false"/>
                <w:i w:val="false"/>
                <w:color w:val="000000"/>
                <w:sz w:val="20"/>
              </w:rPr>
              <w:t xml:space="preserve">5 қосымша </w:t>
            </w:r>
          </w:p>
        </w:tc>
      </w:tr>
    </w:tbl>
    <w:bookmarkStart w:name="z303" w:id="59"/>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59"/>
    <w:bookmarkStart w:name="z304" w:id="60"/>
    <w:p>
      <w:pPr>
        <w:spacing w:after="0"/>
        <w:ind w:left="0"/>
        <w:jc w:val="both"/>
      </w:pPr>
      <w:r>
        <w:rPr>
          <w:rFonts w:ascii="Times New Roman"/>
          <w:b w:val="false"/>
          <w:i w:val="false"/>
          <w:color w:val="000000"/>
          <w:sz w:val="28"/>
        </w:rPr>
        <w:t>
      (мың теңге)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361"/>
        <w:gridCol w:w="2127"/>
        <w:gridCol w:w="1404"/>
        <w:gridCol w:w="1194"/>
        <w:gridCol w:w="988"/>
        <w:gridCol w:w="1817"/>
        <w:gridCol w:w="1195"/>
        <w:gridCol w:w="1638"/>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61"/>
          <w:p>
            <w:pPr>
              <w:spacing w:after="20"/>
              <w:ind w:left="20"/>
              <w:jc w:val="both"/>
            </w:pPr>
            <w:r>
              <w:rPr>
                <w:rFonts w:ascii="Times New Roman"/>
                <w:b w:val="false"/>
                <w:i w:val="false"/>
                <w:color w:val="000000"/>
                <w:sz w:val="20"/>
              </w:rPr>
              <w:t>
№</w:t>
            </w:r>
          </w:p>
          <w:bookmarkEnd w:id="61"/>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r>
              <w:br/>
            </w: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r>
              <w:br/>
            </w:r>
            <w:r>
              <w:rPr>
                <w:rFonts w:ascii="Times New Roman"/>
                <w:b w:val="false"/>
                <w:i w:val="false"/>
                <w:color w:val="000000"/>
                <w:sz w:val="20"/>
              </w:rPr>
              <w:t>
 Елдімекендердегікөшелерді жарықтандыру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r>
              <w:br/>
            </w:r>
            <w:r>
              <w:rPr>
                <w:rFonts w:ascii="Times New Roman"/>
                <w:b w:val="false"/>
                <w:i w:val="false"/>
                <w:color w:val="000000"/>
                <w:sz w:val="20"/>
              </w:rPr>
              <w:t>
Елді мекендердің санитариясын қамтамасыз ету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r>
              <w:br/>
            </w: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r>
              <w:br/>
            </w:r>
            <w:r>
              <w:rPr>
                <w:rFonts w:ascii="Times New Roman"/>
                <w:b w:val="false"/>
                <w:i w:val="false"/>
                <w:color w:val="000000"/>
                <w:sz w:val="20"/>
              </w:rPr>
              <w:t>
Мемлекеттік органның күрделі шығыстары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62"/>
          <w:p>
            <w:pPr>
              <w:spacing w:after="20"/>
              <w:ind w:left="20"/>
              <w:jc w:val="both"/>
            </w:pPr>
            <w:r>
              <w:rPr>
                <w:rFonts w:ascii="Times New Roman"/>
                <w:b w:val="false"/>
                <w:i w:val="false"/>
                <w:color w:val="000000"/>
                <w:sz w:val="20"/>
              </w:rPr>
              <w:t>
1</w:t>
            </w:r>
          </w:p>
          <w:bookmarkEnd w:id="62"/>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63"/>
          <w:p>
            <w:pPr>
              <w:spacing w:after="20"/>
              <w:ind w:left="20"/>
              <w:jc w:val="both"/>
            </w:pPr>
            <w:r>
              <w:rPr>
                <w:rFonts w:ascii="Times New Roman"/>
                <w:b w:val="false"/>
                <w:i w:val="false"/>
                <w:color w:val="000000"/>
                <w:sz w:val="20"/>
              </w:rPr>
              <w:t>
2</w:t>
            </w:r>
          </w:p>
          <w:bookmarkEnd w:id="63"/>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64"/>
          <w:p>
            <w:pPr>
              <w:spacing w:after="20"/>
              <w:ind w:left="20"/>
              <w:jc w:val="both"/>
            </w:pPr>
            <w:r>
              <w:rPr>
                <w:rFonts w:ascii="Times New Roman"/>
                <w:b w:val="false"/>
                <w:i w:val="false"/>
                <w:color w:val="000000"/>
                <w:sz w:val="20"/>
              </w:rPr>
              <w:t>
3</w:t>
            </w:r>
          </w:p>
          <w:bookmarkEnd w:id="64"/>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65"/>
          <w:p>
            <w:pPr>
              <w:spacing w:after="20"/>
              <w:ind w:left="20"/>
              <w:jc w:val="both"/>
            </w:pPr>
            <w:r>
              <w:rPr>
                <w:rFonts w:ascii="Times New Roman"/>
                <w:b w:val="false"/>
                <w:i w:val="false"/>
                <w:color w:val="000000"/>
                <w:sz w:val="20"/>
              </w:rPr>
              <w:t>
4</w:t>
            </w:r>
          </w:p>
          <w:bookmarkEnd w:id="65"/>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"Жаңақоғам ауылдық округі әкімінің аппараты" коммуналдық мемлекеттік мекемесі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66"/>
          <w:p>
            <w:pPr>
              <w:spacing w:after="20"/>
              <w:ind w:left="20"/>
              <w:jc w:val="both"/>
            </w:pPr>
            <w:r>
              <w:rPr>
                <w:rFonts w:ascii="Times New Roman"/>
                <w:b w:val="false"/>
                <w:i w:val="false"/>
                <w:color w:val="000000"/>
                <w:sz w:val="20"/>
              </w:rPr>
              <w:t>
5</w:t>
            </w:r>
          </w:p>
          <w:bookmarkEnd w:id="66"/>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қаласы әкімінің аппараты" коммуналдық мемлекеттік мекемесі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67"/>
          <w:p>
            <w:pPr>
              <w:spacing w:after="20"/>
              <w:ind w:left="20"/>
              <w:jc w:val="both"/>
            </w:pPr>
            <w:r>
              <w:rPr>
                <w:rFonts w:ascii="Times New Roman"/>
                <w:b w:val="false"/>
                <w:i w:val="false"/>
                <w:color w:val="000000"/>
                <w:sz w:val="20"/>
              </w:rPr>
              <w:t>
6</w:t>
            </w:r>
          </w:p>
          <w:bookmarkEnd w:id="67"/>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68"/>
          <w:p>
            <w:pPr>
              <w:spacing w:after="20"/>
              <w:ind w:left="20"/>
              <w:jc w:val="both"/>
            </w:pPr>
            <w:r>
              <w:rPr>
                <w:rFonts w:ascii="Times New Roman"/>
                <w:b w:val="false"/>
                <w:i w:val="false"/>
                <w:color w:val="000000"/>
                <w:sz w:val="20"/>
              </w:rPr>
              <w:t>
7</w:t>
            </w:r>
          </w:p>
          <w:bookmarkEnd w:id="68"/>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69"/>
          <w:p>
            <w:pPr>
              <w:spacing w:after="20"/>
              <w:ind w:left="20"/>
              <w:jc w:val="both"/>
            </w:pPr>
            <w:r>
              <w:rPr>
                <w:rFonts w:ascii="Times New Roman"/>
                <w:b w:val="false"/>
                <w:i w:val="false"/>
                <w:color w:val="000000"/>
                <w:sz w:val="20"/>
              </w:rPr>
              <w:t>
8</w:t>
            </w:r>
          </w:p>
          <w:bookmarkEnd w:id="69"/>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0"/>
          <w:p>
            <w:pPr>
              <w:spacing w:after="20"/>
              <w:ind w:left="20"/>
              <w:jc w:val="both"/>
            </w:pPr>
            <w:r>
              <w:rPr>
                <w:rFonts w:ascii="Times New Roman"/>
                <w:b w:val="false"/>
                <w:i w:val="false"/>
                <w:color w:val="000000"/>
                <w:sz w:val="20"/>
              </w:rPr>
              <w:t>
9</w:t>
            </w:r>
          </w:p>
          <w:bookmarkEnd w:id="70"/>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71"/>
          <w:p>
            <w:pPr>
              <w:spacing w:after="20"/>
              <w:ind w:left="20"/>
              <w:jc w:val="both"/>
            </w:pPr>
            <w:r>
              <w:rPr>
                <w:rFonts w:ascii="Times New Roman"/>
                <w:b w:val="false"/>
                <w:i w:val="false"/>
                <w:color w:val="000000"/>
                <w:sz w:val="20"/>
              </w:rPr>
              <w:t>
10</w:t>
            </w:r>
          </w:p>
          <w:bookmarkEnd w:id="71"/>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72"/>
          <w:p>
            <w:pPr>
              <w:spacing w:after="20"/>
              <w:ind w:left="20"/>
              <w:jc w:val="both"/>
            </w:pPr>
            <w:r>
              <w:rPr>
                <w:rFonts w:ascii="Times New Roman"/>
                <w:b w:val="false"/>
                <w:i w:val="false"/>
                <w:color w:val="000000"/>
                <w:sz w:val="20"/>
              </w:rPr>
              <w:t>
11</w:t>
            </w:r>
          </w:p>
          <w:bookmarkEnd w:id="72"/>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73"/>
          <w:p>
            <w:pPr>
              <w:spacing w:after="20"/>
              <w:ind w:left="20"/>
              <w:jc w:val="both"/>
            </w:pPr>
            <w:r>
              <w:rPr>
                <w:rFonts w:ascii="Times New Roman"/>
                <w:b w:val="false"/>
                <w:i w:val="false"/>
                <w:color w:val="000000"/>
                <w:sz w:val="20"/>
              </w:rPr>
              <w:t>
12</w:t>
            </w:r>
          </w:p>
          <w:bookmarkEnd w:id="73"/>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74"/>
          <w:p>
            <w:pPr>
              <w:spacing w:after="20"/>
              <w:ind w:left="20"/>
              <w:jc w:val="both"/>
            </w:pPr>
            <w:r>
              <w:rPr>
                <w:rFonts w:ascii="Times New Roman"/>
                <w:b w:val="false"/>
                <w:i w:val="false"/>
                <w:color w:val="000000"/>
                <w:sz w:val="20"/>
              </w:rPr>
              <w:t>
13</w:t>
            </w:r>
          </w:p>
          <w:bookmarkEnd w:id="74"/>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75"/>
          <w:p>
            <w:pPr>
              <w:spacing w:after="20"/>
              <w:ind w:left="20"/>
              <w:jc w:val="both"/>
            </w:pPr>
            <w:r>
              <w:rPr>
                <w:rFonts w:ascii="Times New Roman"/>
                <w:b w:val="false"/>
                <w:i w:val="false"/>
                <w:color w:val="000000"/>
                <w:sz w:val="20"/>
              </w:rPr>
              <w:t>
14</w:t>
            </w:r>
          </w:p>
          <w:bookmarkEnd w:id="75"/>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76"/>
          <w:p>
            <w:pPr>
              <w:spacing w:after="20"/>
              <w:ind w:left="20"/>
              <w:jc w:val="both"/>
            </w:pPr>
            <w:r>
              <w:rPr>
                <w:rFonts w:ascii="Times New Roman"/>
                <w:b w:val="false"/>
                <w:i w:val="false"/>
                <w:color w:val="000000"/>
                <w:sz w:val="20"/>
              </w:rPr>
              <w:t>
15</w:t>
            </w:r>
          </w:p>
          <w:bookmarkEnd w:id="76"/>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77"/>
          <w:p>
            <w:pPr>
              <w:spacing w:after="20"/>
              <w:ind w:left="20"/>
              <w:jc w:val="both"/>
            </w:pPr>
            <w:r>
              <w:rPr>
                <w:rFonts w:ascii="Times New Roman"/>
                <w:b w:val="false"/>
                <w:i w:val="false"/>
                <w:color w:val="000000"/>
                <w:sz w:val="20"/>
              </w:rPr>
              <w:t>
16</w:t>
            </w:r>
          </w:p>
          <w:bookmarkEnd w:id="77"/>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78"/>
          <w:p>
            <w:pPr>
              <w:spacing w:after="20"/>
              <w:ind w:left="20"/>
              <w:jc w:val="both"/>
            </w:pPr>
            <w:r>
              <w:rPr>
                <w:rFonts w:ascii="Times New Roman"/>
                <w:b w:val="false"/>
                <w:i w:val="false"/>
                <w:color w:val="000000"/>
                <w:sz w:val="20"/>
              </w:rPr>
              <w:t>
17</w:t>
            </w:r>
          </w:p>
          <w:bookmarkEnd w:id="78"/>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79"/>
          <w:p>
            <w:pPr>
              <w:spacing w:after="20"/>
              <w:ind w:left="20"/>
              <w:jc w:val="both"/>
            </w:pPr>
            <w:r>
              <w:rPr>
                <w:rFonts w:ascii="Times New Roman"/>
                <w:b w:val="false"/>
                <w:i w:val="false"/>
                <w:color w:val="000000"/>
                <w:sz w:val="20"/>
              </w:rPr>
              <w:t>
18</w:t>
            </w:r>
          </w:p>
          <w:bookmarkEnd w:id="79"/>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80"/>
          <w:p>
            <w:pPr>
              <w:spacing w:after="20"/>
              <w:ind w:left="20"/>
              <w:jc w:val="both"/>
            </w:pPr>
            <w:r>
              <w:rPr>
                <w:rFonts w:ascii="Times New Roman"/>
                <w:b w:val="false"/>
                <w:i w:val="false"/>
                <w:color w:val="000000"/>
                <w:sz w:val="20"/>
              </w:rPr>
              <w:t>
19</w:t>
            </w:r>
          </w:p>
          <w:bookmarkEnd w:id="80"/>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ауылдық округі әкімінің аппараты" коммуналдық мемлекеттік мекемесі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2017 жылғы </w:t>
            </w:r>
            <w:r>
              <w:rPr>
                <w:rFonts w:ascii="Times New Roman"/>
                <w:b w:val="false"/>
                <w:i w:val="false"/>
                <w:color w:val="000000"/>
                <w:sz w:val="20"/>
              </w:rPr>
              <w:t>18 қазандағы</w:t>
            </w:r>
            <w:r>
              <w:br/>
            </w:r>
            <w:r>
              <w:rPr>
                <w:rFonts w:ascii="Times New Roman"/>
                <w:b w:val="false"/>
                <w:i w:val="false"/>
                <w:color w:val="000000"/>
                <w:sz w:val="20"/>
              </w:rPr>
              <w:t xml:space="preserve">№ 18-2 шешіміне </w:t>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22 желтоқсандағы</w:t>
            </w:r>
            <w:r>
              <w:br/>
            </w:r>
            <w:r>
              <w:rPr>
                <w:rFonts w:ascii="Times New Roman"/>
                <w:b w:val="false"/>
                <w:i w:val="false"/>
                <w:color w:val="000000"/>
                <w:sz w:val="20"/>
              </w:rPr>
              <w:t xml:space="preserve">№ 9-3 шешіміне </w:t>
            </w:r>
            <w:r>
              <w:rPr>
                <w:rFonts w:ascii="Times New Roman"/>
                <w:b w:val="false"/>
                <w:i w:val="false"/>
                <w:color w:val="000000"/>
                <w:sz w:val="20"/>
              </w:rPr>
              <w:t>6 қосымша</w:t>
            </w:r>
          </w:p>
        </w:tc>
      </w:tr>
    </w:tbl>
    <w:bookmarkStart w:name="z332" w:id="81"/>
    <w:p>
      <w:pPr>
        <w:spacing w:after="0"/>
        <w:ind w:left="0"/>
        <w:jc w:val="left"/>
      </w:pPr>
      <w:r>
        <w:rPr>
          <w:rFonts w:ascii="Times New Roman"/>
          <w:b/>
          <w:i w:val="false"/>
          <w:color w:val="000000"/>
        </w:rPr>
        <w:t xml:space="preserve"> Жергілікті өзін-өзі басқару органдарына берілетін нысаналы трансферттер</w:t>
      </w:r>
    </w:p>
    <w:bookmarkEnd w:id="81"/>
    <w:bookmarkStart w:name="z333" w:id="82"/>
    <w:p>
      <w:pPr>
        <w:spacing w:after="0"/>
        <w:ind w:left="0"/>
        <w:jc w:val="both"/>
      </w:pPr>
      <w:r>
        <w:rPr>
          <w:rFonts w:ascii="Times New Roman"/>
          <w:b w:val="false"/>
          <w:i w:val="false"/>
          <w:color w:val="000000"/>
          <w:sz w:val="28"/>
        </w:rPr>
        <w:t>
      (мың теңге)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5016"/>
        <w:gridCol w:w="5160"/>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83"/>
          <w:p>
            <w:pPr>
              <w:spacing w:after="20"/>
              <w:ind w:left="20"/>
              <w:jc w:val="both"/>
            </w:pPr>
            <w:r>
              <w:rPr>
                <w:rFonts w:ascii="Times New Roman"/>
                <w:b w:val="false"/>
                <w:i w:val="false"/>
                <w:color w:val="000000"/>
                <w:sz w:val="20"/>
              </w:rPr>
              <w:t>
№</w:t>
            </w:r>
          </w:p>
          <w:bookmarkEnd w:id="83"/>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84"/>
          <w:p>
            <w:pPr>
              <w:spacing w:after="20"/>
              <w:ind w:left="20"/>
              <w:jc w:val="both"/>
            </w:pPr>
            <w:r>
              <w:rPr>
                <w:rFonts w:ascii="Times New Roman"/>
                <w:b w:val="false"/>
                <w:i w:val="false"/>
                <w:color w:val="000000"/>
                <w:sz w:val="20"/>
              </w:rPr>
              <w:t>
1</w:t>
            </w:r>
          </w:p>
          <w:bookmarkEnd w:id="84"/>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85"/>
          <w:p>
            <w:pPr>
              <w:spacing w:after="20"/>
              <w:ind w:left="20"/>
              <w:jc w:val="both"/>
            </w:pPr>
            <w:r>
              <w:rPr>
                <w:rFonts w:ascii="Times New Roman"/>
                <w:b w:val="false"/>
                <w:i w:val="false"/>
                <w:color w:val="000000"/>
                <w:sz w:val="20"/>
              </w:rPr>
              <w:t>
2</w:t>
            </w:r>
          </w:p>
          <w:bookmarkEnd w:id="85"/>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86"/>
          <w:p>
            <w:pPr>
              <w:spacing w:after="20"/>
              <w:ind w:left="20"/>
              <w:jc w:val="both"/>
            </w:pPr>
            <w:r>
              <w:rPr>
                <w:rFonts w:ascii="Times New Roman"/>
                <w:b w:val="false"/>
                <w:i w:val="false"/>
                <w:color w:val="000000"/>
                <w:sz w:val="20"/>
              </w:rPr>
              <w:t>
3</w:t>
            </w:r>
          </w:p>
          <w:bookmarkEnd w:id="86"/>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87"/>
          <w:p>
            <w:pPr>
              <w:spacing w:after="20"/>
              <w:ind w:left="20"/>
              <w:jc w:val="both"/>
            </w:pPr>
            <w:r>
              <w:rPr>
                <w:rFonts w:ascii="Times New Roman"/>
                <w:b w:val="false"/>
                <w:i w:val="false"/>
                <w:color w:val="000000"/>
                <w:sz w:val="20"/>
              </w:rPr>
              <w:t>
4</w:t>
            </w:r>
          </w:p>
          <w:bookmarkEnd w:id="87"/>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"Жаңақоғам ауылдық округі әкімінің аппараты" коммуналдық мемлекеттік мекемесі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88"/>
          <w:p>
            <w:pPr>
              <w:spacing w:after="20"/>
              <w:ind w:left="20"/>
              <w:jc w:val="both"/>
            </w:pPr>
            <w:r>
              <w:rPr>
                <w:rFonts w:ascii="Times New Roman"/>
                <w:b w:val="false"/>
                <w:i w:val="false"/>
                <w:color w:val="000000"/>
                <w:sz w:val="20"/>
              </w:rPr>
              <w:t>
5</w:t>
            </w:r>
          </w:p>
          <w:bookmarkEnd w:id="88"/>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қаласы әкімінің аппараты" коммуналдық мемлекеттік мекемесі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9"/>
          <w:p>
            <w:pPr>
              <w:spacing w:after="20"/>
              <w:ind w:left="20"/>
              <w:jc w:val="both"/>
            </w:pPr>
            <w:r>
              <w:rPr>
                <w:rFonts w:ascii="Times New Roman"/>
                <w:b w:val="false"/>
                <w:i w:val="false"/>
                <w:color w:val="000000"/>
                <w:sz w:val="20"/>
              </w:rPr>
              <w:t>
6</w:t>
            </w:r>
          </w:p>
          <w:bookmarkEnd w:id="89"/>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46666</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0"/>
          <w:p>
            <w:pPr>
              <w:spacing w:after="20"/>
              <w:ind w:left="20"/>
              <w:jc w:val="both"/>
            </w:pPr>
            <w:r>
              <w:rPr>
                <w:rFonts w:ascii="Times New Roman"/>
                <w:b w:val="false"/>
                <w:i w:val="false"/>
                <w:color w:val="000000"/>
                <w:sz w:val="20"/>
              </w:rPr>
              <w:t>
7</w:t>
            </w:r>
          </w:p>
          <w:bookmarkEnd w:id="90"/>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91"/>
          <w:p>
            <w:pPr>
              <w:spacing w:after="20"/>
              <w:ind w:left="20"/>
              <w:jc w:val="both"/>
            </w:pPr>
            <w:r>
              <w:rPr>
                <w:rFonts w:ascii="Times New Roman"/>
                <w:b w:val="false"/>
                <w:i w:val="false"/>
                <w:color w:val="000000"/>
                <w:sz w:val="20"/>
              </w:rPr>
              <w:t>
8</w:t>
            </w:r>
          </w:p>
          <w:bookmarkEnd w:id="91"/>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2"/>
          <w:p>
            <w:pPr>
              <w:spacing w:after="20"/>
              <w:ind w:left="20"/>
              <w:jc w:val="both"/>
            </w:pPr>
            <w:r>
              <w:rPr>
                <w:rFonts w:ascii="Times New Roman"/>
                <w:b w:val="false"/>
                <w:i w:val="false"/>
                <w:color w:val="000000"/>
                <w:sz w:val="20"/>
              </w:rPr>
              <w:t>
9</w:t>
            </w:r>
          </w:p>
          <w:bookmarkEnd w:id="92"/>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3"/>
          <w:p>
            <w:pPr>
              <w:spacing w:after="20"/>
              <w:ind w:left="20"/>
              <w:jc w:val="both"/>
            </w:pPr>
            <w:r>
              <w:rPr>
                <w:rFonts w:ascii="Times New Roman"/>
                <w:b w:val="false"/>
                <w:i w:val="false"/>
                <w:color w:val="000000"/>
                <w:sz w:val="20"/>
              </w:rPr>
              <w:t>
10</w:t>
            </w:r>
          </w:p>
          <w:bookmarkEnd w:id="93"/>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94"/>
          <w:p>
            <w:pPr>
              <w:spacing w:after="20"/>
              <w:ind w:left="20"/>
              <w:jc w:val="both"/>
            </w:pPr>
            <w:r>
              <w:rPr>
                <w:rFonts w:ascii="Times New Roman"/>
                <w:b w:val="false"/>
                <w:i w:val="false"/>
                <w:color w:val="000000"/>
                <w:sz w:val="20"/>
              </w:rPr>
              <w:t>
11</w:t>
            </w:r>
          </w:p>
          <w:bookmarkEnd w:id="94"/>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95"/>
          <w:p>
            <w:pPr>
              <w:spacing w:after="20"/>
              <w:ind w:left="20"/>
              <w:jc w:val="both"/>
            </w:pPr>
            <w:r>
              <w:rPr>
                <w:rFonts w:ascii="Times New Roman"/>
                <w:b w:val="false"/>
                <w:i w:val="false"/>
                <w:color w:val="000000"/>
                <w:sz w:val="20"/>
              </w:rPr>
              <w:t>
12</w:t>
            </w:r>
          </w:p>
          <w:bookmarkEnd w:id="95"/>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96"/>
          <w:p>
            <w:pPr>
              <w:spacing w:after="20"/>
              <w:ind w:left="20"/>
              <w:jc w:val="both"/>
            </w:pPr>
            <w:r>
              <w:rPr>
                <w:rFonts w:ascii="Times New Roman"/>
                <w:b w:val="false"/>
                <w:i w:val="false"/>
                <w:color w:val="000000"/>
                <w:sz w:val="20"/>
              </w:rPr>
              <w:t>
13</w:t>
            </w:r>
          </w:p>
          <w:bookmarkEnd w:id="96"/>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97"/>
          <w:p>
            <w:pPr>
              <w:spacing w:after="20"/>
              <w:ind w:left="20"/>
              <w:jc w:val="both"/>
            </w:pPr>
            <w:r>
              <w:rPr>
                <w:rFonts w:ascii="Times New Roman"/>
                <w:b w:val="false"/>
                <w:i w:val="false"/>
                <w:color w:val="000000"/>
                <w:sz w:val="20"/>
              </w:rPr>
              <w:t>
14</w:t>
            </w:r>
          </w:p>
          <w:bookmarkEnd w:id="97"/>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8"/>
          <w:p>
            <w:pPr>
              <w:spacing w:after="20"/>
              <w:ind w:left="20"/>
              <w:jc w:val="both"/>
            </w:pPr>
            <w:r>
              <w:rPr>
                <w:rFonts w:ascii="Times New Roman"/>
                <w:b w:val="false"/>
                <w:i w:val="false"/>
                <w:color w:val="000000"/>
                <w:sz w:val="20"/>
              </w:rPr>
              <w:t>
15</w:t>
            </w:r>
          </w:p>
          <w:bookmarkEnd w:id="98"/>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9"/>
          <w:p>
            <w:pPr>
              <w:spacing w:after="20"/>
              <w:ind w:left="20"/>
              <w:jc w:val="both"/>
            </w:pPr>
            <w:r>
              <w:rPr>
                <w:rFonts w:ascii="Times New Roman"/>
                <w:b w:val="false"/>
                <w:i w:val="false"/>
                <w:color w:val="000000"/>
                <w:sz w:val="20"/>
              </w:rPr>
              <w:t>
16</w:t>
            </w:r>
          </w:p>
          <w:bookmarkEnd w:id="99"/>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00"/>
          <w:p>
            <w:pPr>
              <w:spacing w:after="20"/>
              <w:ind w:left="20"/>
              <w:jc w:val="both"/>
            </w:pPr>
            <w:r>
              <w:rPr>
                <w:rFonts w:ascii="Times New Roman"/>
                <w:b w:val="false"/>
                <w:i w:val="false"/>
                <w:color w:val="000000"/>
                <w:sz w:val="20"/>
              </w:rPr>
              <w:t>
17</w:t>
            </w:r>
          </w:p>
          <w:bookmarkEnd w:id="100"/>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01"/>
          <w:p>
            <w:pPr>
              <w:spacing w:after="20"/>
              <w:ind w:left="20"/>
              <w:jc w:val="both"/>
            </w:pPr>
            <w:r>
              <w:rPr>
                <w:rFonts w:ascii="Times New Roman"/>
                <w:b w:val="false"/>
                <w:i w:val="false"/>
                <w:color w:val="000000"/>
                <w:sz w:val="20"/>
              </w:rPr>
              <w:t>
18</w:t>
            </w:r>
          </w:p>
          <w:bookmarkEnd w:id="101"/>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02"/>
          <w:p>
            <w:pPr>
              <w:spacing w:after="20"/>
              <w:ind w:left="20"/>
              <w:jc w:val="both"/>
            </w:pPr>
            <w:r>
              <w:rPr>
                <w:rFonts w:ascii="Times New Roman"/>
                <w:b w:val="false"/>
                <w:i w:val="false"/>
                <w:color w:val="000000"/>
                <w:sz w:val="20"/>
              </w:rPr>
              <w:t>
19</w:t>
            </w:r>
          </w:p>
          <w:bookmarkEnd w:id="102"/>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ауылдық округі әкімінің аппараты" коммуналдық мемлекеттік мекемесі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