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4506" w14:textId="5f94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Жамбыл облысы Шу аудандық мәслихатының 2017 жылғы 21 желтоқсандағы № 21-3 шешімі. Жамбыл облысы Әділет департаментінде 2017 жылғы 22 желтоқсанда № 3643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2018 – 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 бекітілсін:</w:t>
      </w:r>
    </w:p>
    <w:bookmarkEnd w:id="1"/>
    <w:bookmarkStart w:name="z9" w:id="2"/>
    <w:p>
      <w:pPr>
        <w:spacing w:after="0"/>
        <w:ind w:left="0"/>
        <w:jc w:val="both"/>
      </w:pPr>
      <w:r>
        <w:rPr>
          <w:rFonts w:ascii="Times New Roman"/>
          <w:b w:val="false"/>
          <w:i w:val="false"/>
          <w:color w:val="000000"/>
          <w:sz w:val="28"/>
        </w:rPr>
        <w:t>
      1) кірістер 16 248 367 мың теңге,</w:t>
      </w:r>
    </w:p>
    <w:bookmarkEnd w:id="2"/>
    <w:bookmarkStart w:name="z10" w:id="3"/>
    <w:p>
      <w:pPr>
        <w:spacing w:after="0"/>
        <w:ind w:left="0"/>
        <w:jc w:val="both"/>
      </w:pPr>
      <w:r>
        <w:rPr>
          <w:rFonts w:ascii="Times New Roman"/>
          <w:b w:val="false"/>
          <w:i w:val="false"/>
          <w:color w:val="000000"/>
          <w:sz w:val="28"/>
        </w:rPr>
        <w:t>
      оның ішінде:</w:t>
      </w:r>
    </w:p>
    <w:bookmarkEnd w:id="3"/>
    <w:bookmarkStart w:name="z11" w:id="4"/>
    <w:p>
      <w:pPr>
        <w:spacing w:after="0"/>
        <w:ind w:left="0"/>
        <w:jc w:val="both"/>
      </w:pPr>
      <w:r>
        <w:rPr>
          <w:rFonts w:ascii="Times New Roman"/>
          <w:b w:val="false"/>
          <w:i w:val="false"/>
          <w:color w:val="000000"/>
          <w:sz w:val="28"/>
        </w:rPr>
        <w:t>
      салықтық түсімдер 2 766 701 мың теңге;</w:t>
      </w:r>
    </w:p>
    <w:bookmarkEnd w:id="4"/>
    <w:bookmarkStart w:name="z12" w:id="5"/>
    <w:p>
      <w:pPr>
        <w:spacing w:after="0"/>
        <w:ind w:left="0"/>
        <w:jc w:val="both"/>
      </w:pPr>
      <w:r>
        <w:rPr>
          <w:rFonts w:ascii="Times New Roman"/>
          <w:b w:val="false"/>
          <w:i w:val="false"/>
          <w:color w:val="000000"/>
          <w:sz w:val="28"/>
        </w:rPr>
        <w:t>
      салықтық емес түсімдер 25 160 мың теңге;</w:t>
      </w:r>
    </w:p>
    <w:bookmarkEnd w:id="5"/>
    <w:bookmarkStart w:name="z13" w:id="6"/>
    <w:p>
      <w:pPr>
        <w:spacing w:after="0"/>
        <w:ind w:left="0"/>
        <w:jc w:val="both"/>
      </w:pPr>
      <w:r>
        <w:rPr>
          <w:rFonts w:ascii="Times New Roman"/>
          <w:b w:val="false"/>
          <w:i w:val="false"/>
          <w:color w:val="000000"/>
          <w:sz w:val="28"/>
        </w:rPr>
        <w:t>
      негізгі капиталды сатудан түсетін түсімдер 16 885 мың теңге;</w:t>
      </w:r>
    </w:p>
    <w:bookmarkEnd w:id="6"/>
    <w:bookmarkStart w:name="z14" w:id="7"/>
    <w:p>
      <w:pPr>
        <w:spacing w:after="0"/>
        <w:ind w:left="0"/>
        <w:jc w:val="both"/>
      </w:pPr>
      <w:r>
        <w:rPr>
          <w:rFonts w:ascii="Times New Roman"/>
          <w:b w:val="false"/>
          <w:i w:val="false"/>
          <w:color w:val="000000"/>
          <w:sz w:val="28"/>
        </w:rPr>
        <w:t>
      трансферттер түсімі 13 439 621 мың теңге;</w:t>
      </w:r>
    </w:p>
    <w:bookmarkEnd w:id="7"/>
    <w:bookmarkStart w:name="z15" w:id="8"/>
    <w:p>
      <w:pPr>
        <w:spacing w:after="0"/>
        <w:ind w:left="0"/>
        <w:jc w:val="both"/>
      </w:pPr>
      <w:r>
        <w:rPr>
          <w:rFonts w:ascii="Times New Roman"/>
          <w:b w:val="false"/>
          <w:i w:val="false"/>
          <w:color w:val="000000"/>
          <w:sz w:val="28"/>
        </w:rPr>
        <w:t>
      2) шығындар 16 303 786 мың теңге;</w:t>
      </w:r>
    </w:p>
    <w:bookmarkEnd w:id="8"/>
    <w:bookmarkStart w:name="z16" w:id="9"/>
    <w:p>
      <w:pPr>
        <w:spacing w:after="0"/>
        <w:ind w:left="0"/>
        <w:jc w:val="both"/>
      </w:pPr>
      <w:r>
        <w:rPr>
          <w:rFonts w:ascii="Times New Roman"/>
          <w:b w:val="false"/>
          <w:i w:val="false"/>
          <w:color w:val="000000"/>
          <w:sz w:val="28"/>
        </w:rPr>
        <w:t>
      3) таза бюджеттік кредиттеу 147 946 мың теңге,</w:t>
      </w:r>
    </w:p>
    <w:bookmarkEnd w:id="9"/>
    <w:bookmarkStart w:name="z17" w:id="10"/>
    <w:p>
      <w:pPr>
        <w:spacing w:after="0"/>
        <w:ind w:left="0"/>
        <w:jc w:val="both"/>
      </w:pPr>
      <w:r>
        <w:rPr>
          <w:rFonts w:ascii="Times New Roman"/>
          <w:b w:val="false"/>
          <w:i w:val="false"/>
          <w:color w:val="000000"/>
          <w:sz w:val="28"/>
        </w:rPr>
        <w:t>
      оның ішінде:</w:t>
      </w:r>
    </w:p>
    <w:bookmarkEnd w:id="10"/>
    <w:bookmarkStart w:name="z18" w:id="11"/>
    <w:p>
      <w:pPr>
        <w:spacing w:after="0"/>
        <w:ind w:left="0"/>
        <w:jc w:val="both"/>
      </w:pPr>
      <w:r>
        <w:rPr>
          <w:rFonts w:ascii="Times New Roman"/>
          <w:b w:val="false"/>
          <w:i w:val="false"/>
          <w:color w:val="000000"/>
          <w:sz w:val="28"/>
        </w:rPr>
        <w:t>
      5) бюджеттік кредиттер 176 768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28 822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11 000 мың теңге,</w:t>
      </w:r>
    </w:p>
    <w:bookmarkEnd w:id="13"/>
    <w:bookmarkStart w:name="z21" w:id="14"/>
    <w:p>
      <w:pPr>
        <w:spacing w:after="0"/>
        <w:ind w:left="0"/>
        <w:jc w:val="both"/>
      </w:pPr>
      <w:r>
        <w:rPr>
          <w:rFonts w:ascii="Times New Roman"/>
          <w:b w:val="false"/>
          <w:i w:val="false"/>
          <w:color w:val="000000"/>
          <w:sz w:val="28"/>
        </w:rPr>
        <w:t>
      оның ішінде:</w:t>
      </w:r>
    </w:p>
    <w:bookmarkEnd w:id="14"/>
    <w:bookmarkStart w:name="z22" w:id="15"/>
    <w:p>
      <w:pPr>
        <w:spacing w:after="0"/>
        <w:ind w:left="0"/>
        <w:jc w:val="both"/>
      </w:pPr>
      <w:r>
        <w:rPr>
          <w:rFonts w:ascii="Times New Roman"/>
          <w:b w:val="false"/>
          <w:i w:val="false"/>
          <w:color w:val="000000"/>
          <w:sz w:val="28"/>
        </w:rPr>
        <w:t>
      қаржы активтерін сатып алу 11 000 мың теңге;</w:t>
      </w:r>
    </w:p>
    <w:bookmarkEnd w:id="15"/>
    <w:bookmarkStart w:name="z23" w:id="16"/>
    <w:p>
      <w:pPr>
        <w:spacing w:after="0"/>
        <w:ind w:left="0"/>
        <w:jc w:val="both"/>
      </w:pPr>
      <w:r>
        <w:rPr>
          <w:rFonts w:ascii="Times New Roman"/>
          <w:b w:val="false"/>
          <w:i w:val="false"/>
          <w:color w:val="000000"/>
          <w:sz w:val="28"/>
        </w:rPr>
        <w:t>
      мемлекеттің қаржы активтерін сатудан түсетін түсімдер 11 000 мың теңге;</w:t>
      </w:r>
    </w:p>
    <w:bookmarkEnd w:id="16"/>
    <w:bookmarkStart w:name="z24" w:id="17"/>
    <w:p>
      <w:pPr>
        <w:spacing w:after="0"/>
        <w:ind w:left="0"/>
        <w:jc w:val="both"/>
      </w:pPr>
      <w:r>
        <w:rPr>
          <w:rFonts w:ascii="Times New Roman"/>
          <w:b w:val="false"/>
          <w:i w:val="false"/>
          <w:color w:val="000000"/>
          <w:sz w:val="28"/>
        </w:rPr>
        <w:t>
      5) бюджет тапшылығы (профициті) – 214 365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214 365 мың теңге, оның ішінде:</w:t>
      </w:r>
    </w:p>
    <w:bookmarkEnd w:id="18"/>
    <w:bookmarkStart w:name="z26" w:id="19"/>
    <w:p>
      <w:pPr>
        <w:spacing w:after="0"/>
        <w:ind w:left="0"/>
        <w:jc w:val="both"/>
      </w:pPr>
      <w:r>
        <w:rPr>
          <w:rFonts w:ascii="Times New Roman"/>
          <w:b w:val="false"/>
          <w:i w:val="false"/>
          <w:color w:val="000000"/>
          <w:sz w:val="28"/>
        </w:rPr>
        <w:t>
      қарыздар түсімі 176 768 мың теңге;</w:t>
      </w:r>
    </w:p>
    <w:bookmarkEnd w:id="19"/>
    <w:bookmarkStart w:name="z27" w:id="20"/>
    <w:p>
      <w:pPr>
        <w:spacing w:after="0"/>
        <w:ind w:left="0"/>
        <w:jc w:val="both"/>
      </w:pPr>
      <w:r>
        <w:rPr>
          <w:rFonts w:ascii="Times New Roman"/>
          <w:b w:val="false"/>
          <w:i w:val="false"/>
          <w:color w:val="000000"/>
          <w:sz w:val="28"/>
        </w:rPr>
        <w:t>
      қарыздарды өтеу 28 822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66 419 мың теңге.</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Жамбыл облысы Шу аудандық мәслихатының 13.03.2018 </w:t>
      </w:r>
      <w:r>
        <w:rPr>
          <w:rFonts w:ascii="Times New Roman"/>
          <w:b w:val="false"/>
          <w:i w:val="false"/>
          <w:color w:val="000000"/>
          <w:sz w:val="28"/>
        </w:rPr>
        <w:t>№ 24-4</w:t>
      </w:r>
      <w:r>
        <w:rPr>
          <w:rFonts w:ascii="Times New Roman"/>
          <w:b w:val="false"/>
          <w:i w:val="false"/>
          <w:color w:val="ff0000"/>
          <w:sz w:val="28"/>
        </w:rPr>
        <w:t xml:space="preserve"> (01.01.2018 қолданысқа еңгізіледі); 22.05.2018 </w:t>
      </w:r>
      <w:r>
        <w:rPr>
          <w:rFonts w:ascii="Times New Roman"/>
          <w:b w:val="false"/>
          <w:i w:val="false"/>
          <w:color w:val="000000"/>
          <w:sz w:val="28"/>
        </w:rPr>
        <w:t>№ 27-2</w:t>
      </w:r>
      <w:r>
        <w:rPr>
          <w:rFonts w:ascii="Times New Roman"/>
          <w:b w:val="false"/>
          <w:i w:val="false"/>
          <w:color w:val="ff0000"/>
          <w:sz w:val="28"/>
        </w:rPr>
        <w:t xml:space="preserve"> (01.01.2018 қолданысқа еңгізіледі); 13.07.2018 </w:t>
      </w:r>
      <w:r>
        <w:rPr>
          <w:rFonts w:ascii="Times New Roman"/>
          <w:b w:val="false"/>
          <w:i w:val="false"/>
          <w:color w:val="000000"/>
          <w:sz w:val="28"/>
        </w:rPr>
        <w:t>№ 30-2</w:t>
      </w:r>
      <w:r>
        <w:rPr>
          <w:rFonts w:ascii="Times New Roman"/>
          <w:b w:val="false"/>
          <w:i w:val="false"/>
          <w:color w:val="ff0000"/>
          <w:sz w:val="28"/>
        </w:rPr>
        <w:t xml:space="preserve"> (01.01.2018 қолданысқа еңгізіледі); 04.09.2018 </w:t>
      </w:r>
      <w:r>
        <w:rPr>
          <w:rFonts w:ascii="Times New Roman"/>
          <w:b w:val="false"/>
          <w:i w:val="false"/>
          <w:color w:val="000000"/>
          <w:sz w:val="28"/>
        </w:rPr>
        <w:t>№ 32-2</w:t>
      </w:r>
      <w:r>
        <w:rPr>
          <w:rFonts w:ascii="Times New Roman"/>
          <w:b w:val="false"/>
          <w:i w:val="false"/>
          <w:color w:val="ff0000"/>
          <w:sz w:val="28"/>
        </w:rPr>
        <w:t xml:space="preserve"> (01.01.2018 қолданысқа еңгізіледі); 28.11.2018 </w:t>
      </w:r>
      <w:r>
        <w:rPr>
          <w:rFonts w:ascii="Times New Roman"/>
          <w:b w:val="false"/>
          <w:i w:val="false"/>
          <w:color w:val="000000"/>
          <w:sz w:val="28"/>
        </w:rPr>
        <w:t>№ 35-2</w:t>
      </w:r>
      <w:r>
        <w:rPr>
          <w:rFonts w:ascii="Times New Roman"/>
          <w:b w:val="false"/>
          <w:i w:val="false"/>
          <w:color w:val="ff0000"/>
          <w:sz w:val="28"/>
        </w:rPr>
        <w:t xml:space="preserve"> (01.01.2018 қолданысқа еңгізіледі); 14.12.2018 </w:t>
      </w:r>
      <w:r>
        <w:rPr>
          <w:rFonts w:ascii="Times New Roman"/>
          <w:b w:val="false"/>
          <w:i w:val="false"/>
          <w:color w:val="000000"/>
          <w:sz w:val="28"/>
        </w:rPr>
        <w:t>№ 37-2</w:t>
      </w:r>
      <w:r>
        <w:rPr>
          <w:rFonts w:ascii="Times New Roman"/>
          <w:b w:val="false"/>
          <w:i w:val="false"/>
          <w:color w:val="ff0000"/>
          <w:sz w:val="28"/>
        </w:rPr>
        <w:t xml:space="preserve"> (01.01.2018 қолданысқа еңгізіледі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2018 жылы облыстық бюджет есебінен субвенция көлемі 8 469 625 мың теңге сомасында көзделгені ескерілсін.</w:t>
      </w:r>
    </w:p>
    <w:bookmarkStart w:name="z30" w:id="22"/>
    <w:p>
      <w:pPr>
        <w:spacing w:after="0"/>
        <w:ind w:left="0"/>
        <w:jc w:val="both"/>
      </w:pPr>
      <w:r>
        <w:rPr>
          <w:rFonts w:ascii="Times New Roman"/>
          <w:b w:val="false"/>
          <w:i w:val="false"/>
          <w:color w:val="000000"/>
          <w:sz w:val="28"/>
        </w:rPr>
        <w:t>
      3. 2018 жылға аудандық бюджеттен маңызы бар қала, ауыл, кент, ауылдық округтер бюджеттеріне берілетін бюджеттік субвенция 326 214 мың теңге сомасында белгіленсін, оның ішінде:</w:t>
      </w:r>
    </w:p>
    <w:bookmarkEnd w:id="22"/>
    <w:bookmarkStart w:name="z31" w:id="23"/>
    <w:p>
      <w:pPr>
        <w:spacing w:after="0"/>
        <w:ind w:left="0"/>
        <w:jc w:val="both"/>
      </w:pPr>
      <w:r>
        <w:rPr>
          <w:rFonts w:ascii="Times New Roman"/>
          <w:b w:val="false"/>
          <w:i w:val="false"/>
          <w:color w:val="000000"/>
          <w:sz w:val="28"/>
        </w:rPr>
        <w:t>
      Алға ауылдық округі 22 215 мың теңге;</w:t>
      </w:r>
    </w:p>
    <w:bookmarkEnd w:id="23"/>
    <w:bookmarkStart w:name="z32" w:id="24"/>
    <w:p>
      <w:pPr>
        <w:spacing w:after="0"/>
        <w:ind w:left="0"/>
        <w:jc w:val="both"/>
      </w:pPr>
      <w:r>
        <w:rPr>
          <w:rFonts w:ascii="Times New Roman"/>
          <w:b w:val="false"/>
          <w:i w:val="false"/>
          <w:color w:val="000000"/>
          <w:sz w:val="28"/>
        </w:rPr>
        <w:t>
      Ақсу ауылдық округі 20 512 мың теңге;</w:t>
      </w:r>
    </w:p>
    <w:bookmarkEnd w:id="24"/>
    <w:bookmarkStart w:name="z33" w:id="25"/>
    <w:p>
      <w:pPr>
        <w:spacing w:after="0"/>
        <w:ind w:left="0"/>
        <w:jc w:val="both"/>
      </w:pPr>
      <w:r>
        <w:rPr>
          <w:rFonts w:ascii="Times New Roman"/>
          <w:b w:val="false"/>
          <w:i w:val="false"/>
          <w:color w:val="000000"/>
          <w:sz w:val="28"/>
        </w:rPr>
        <w:t>
      Бірлік ауылдық округі 22 496 мың теңге;</w:t>
      </w:r>
    </w:p>
    <w:bookmarkEnd w:id="25"/>
    <w:bookmarkStart w:name="z34" w:id="26"/>
    <w:p>
      <w:pPr>
        <w:spacing w:after="0"/>
        <w:ind w:left="0"/>
        <w:jc w:val="both"/>
      </w:pPr>
      <w:r>
        <w:rPr>
          <w:rFonts w:ascii="Times New Roman"/>
          <w:b w:val="false"/>
          <w:i w:val="false"/>
          <w:color w:val="000000"/>
          <w:sz w:val="28"/>
        </w:rPr>
        <w:t xml:space="preserve">
      Бірлікүстем ауылдық округі 20 821 мың теңге; </w:t>
      </w:r>
    </w:p>
    <w:bookmarkEnd w:id="26"/>
    <w:bookmarkStart w:name="z35" w:id="27"/>
    <w:p>
      <w:pPr>
        <w:spacing w:after="0"/>
        <w:ind w:left="0"/>
        <w:jc w:val="both"/>
      </w:pPr>
      <w:r>
        <w:rPr>
          <w:rFonts w:ascii="Times New Roman"/>
          <w:b w:val="false"/>
          <w:i w:val="false"/>
          <w:color w:val="000000"/>
          <w:sz w:val="28"/>
        </w:rPr>
        <w:t>
      Ескі- шу ауылдық округі 26 215 мың теңге;</w:t>
      </w:r>
    </w:p>
    <w:bookmarkEnd w:id="27"/>
    <w:bookmarkStart w:name="z36" w:id="28"/>
    <w:p>
      <w:pPr>
        <w:spacing w:after="0"/>
        <w:ind w:left="0"/>
        <w:jc w:val="both"/>
      </w:pPr>
      <w:r>
        <w:rPr>
          <w:rFonts w:ascii="Times New Roman"/>
          <w:b w:val="false"/>
          <w:i w:val="false"/>
          <w:color w:val="000000"/>
          <w:sz w:val="28"/>
        </w:rPr>
        <w:t xml:space="preserve">
      Жаңажол ауылдық округі 20 823 мың теңге; </w:t>
      </w:r>
    </w:p>
    <w:bookmarkEnd w:id="28"/>
    <w:bookmarkStart w:name="z37" w:id="29"/>
    <w:p>
      <w:pPr>
        <w:spacing w:after="0"/>
        <w:ind w:left="0"/>
        <w:jc w:val="both"/>
      </w:pPr>
      <w:r>
        <w:rPr>
          <w:rFonts w:ascii="Times New Roman"/>
          <w:b w:val="false"/>
          <w:i w:val="false"/>
          <w:color w:val="000000"/>
          <w:sz w:val="28"/>
        </w:rPr>
        <w:t>
      Жаңақоғам ауылдық округі 26 868 мың теңге;</w:t>
      </w:r>
    </w:p>
    <w:bookmarkEnd w:id="29"/>
    <w:bookmarkStart w:name="z38" w:id="30"/>
    <w:p>
      <w:pPr>
        <w:spacing w:after="0"/>
        <w:ind w:left="0"/>
        <w:jc w:val="both"/>
      </w:pPr>
      <w:r>
        <w:rPr>
          <w:rFonts w:ascii="Times New Roman"/>
          <w:b w:val="false"/>
          <w:i w:val="false"/>
          <w:color w:val="000000"/>
          <w:sz w:val="28"/>
        </w:rPr>
        <w:t>
      Қорағаты ауылдық округі 28 775 мың теңге;</w:t>
      </w:r>
    </w:p>
    <w:bookmarkEnd w:id="30"/>
    <w:bookmarkStart w:name="z39" w:id="31"/>
    <w:p>
      <w:pPr>
        <w:spacing w:after="0"/>
        <w:ind w:left="0"/>
        <w:jc w:val="both"/>
      </w:pPr>
      <w:r>
        <w:rPr>
          <w:rFonts w:ascii="Times New Roman"/>
          <w:b w:val="false"/>
          <w:i w:val="false"/>
          <w:color w:val="000000"/>
          <w:sz w:val="28"/>
        </w:rPr>
        <w:t>
      Қонаев ауылы 27 197 мың теңге;</w:t>
      </w:r>
    </w:p>
    <w:bookmarkEnd w:id="31"/>
    <w:bookmarkStart w:name="z40" w:id="32"/>
    <w:p>
      <w:pPr>
        <w:spacing w:after="0"/>
        <w:ind w:left="0"/>
        <w:jc w:val="both"/>
      </w:pPr>
      <w:r>
        <w:rPr>
          <w:rFonts w:ascii="Times New Roman"/>
          <w:b w:val="false"/>
          <w:i w:val="false"/>
          <w:color w:val="000000"/>
          <w:sz w:val="28"/>
        </w:rPr>
        <w:t>
      Төле ауылдық округі 46 099 мың теңге;</w:t>
      </w:r>
    </w:p>
    <w:bookmarkEnd w:id="32"/>
    <w:bookmarkStart w:name="z41" w:id="33"/>
    <w:p>
      <w:pPr>
        <w:spacing w:after="0"/>
        <w:ind w:left="0"/>
        <w:jc w:val="both"/>
      </w:pPr>
      <w:r>
        <w:rPr>
          <w:rFonts w:ascii="Times New Roman"/>
          <w:b w:val="false"/>
          <w:i w:val="false"/>
          <w:color w:val="000000"/>
          <w:sz w:val="28"/>
        </w:rPr>
        <w:t>
      Шоқпар ауылдық округі 27 568 мың теңге;</w:t>
      </w:r>
    </w:p>
    <w:bookmarkEnd w:id="33"/>
    <w:bookmarkStart w:name="z42" w:id="34"/>
    <w:p>
      <w:pPr>
        <w:spacing w:after="0"/>
        <w:ind w:left="0"/>
        <w:jc w:val="both"/>
      </w:pPr>
      <w:r>
        <w:rPr>
          <w:rFonts w:ascii="Times New Roman"/>
          <w:b w:val="false"/>
          <w:i w:val="false"/>
          <w:color w:val="000000"/>
          <w:sz w:val="28"/>
        </w:rPr>
        <w:t>
      Шу қаласы 36 625 мың теңге.</w:t>
      </w:r>
    </w:p>
    <w:bookmarkEnd w:id="34"/>
    <w:bookmarkStart w:name="z43" w:id="35"/>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2018-2020 жылдарға аудандық бюджеттен қаржыландырылатын ауылдық елді мекендерде жұмыс істейтін әлеуметтік қамсыздандыру, білім беру, мәдениет, спорт және ветеринария ұйымдарының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p>
    <w:bookmarkEnd w:id="35"/>
    <w:bookmarkStart w:name="z44" w:id="36"/>
    <w:p>
      <w:pPr>
        <w:spacing w:after="0"/>
        <w:ind w:left="0"/>
        <w:jc w:val="both"/>
      </w:pPr>
      <w:r>
        <w:rPr>
          <w:rFonts w:ascii="Times New Roman"/>
          <w:b w:val="false"/>
          <w:i w:val="false"/>
          <w:color w:val="000000"/>
          <w:sz w:val="28"/>
        </w:rPr>
        <w:t>
      5. Ауданның жергілікті атқарушы органның резерві 30 293 мың теңге көлемінде бекітілсін.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Жамбыл облысы Шу аудандық мәслихатының 04.09.2018 </w:t>
      </w:r>
      <w:r>
        <w:rPr>
          <w:rFonts w:ascii="Times New Roman"/>
          <w:b w:val="false"/>
          <w:i w:val="false"/>
          <w:color w:val="000000"/>
          <w:sz w:val="28"/>
        </w:rPr>
        <w:t>№ 32-2</w:t>
      </w:r>
      <w:r>
        <w:rPr>
          <w:rFonts w:ascii="Times New Roman"/>
          <w:b w:val="false"/>
          <w:i w:val="false"/>
          <w:color w:val="ff0000"/>
          <w:sz w:val="28"/>
        </w:rPr>
        <w:t xml:space="preserve"> (01.01.2018 қолданысқа еңгізіледі); 28.11.2018 </w:t>
      </w:r>
      <w:r>
        <w:rPr>
          <w:rFonts w:ascii="Times New Roman"/>
          <w:b w:val="false"/>
          <w:i w:val="false"/>
          <w:color w:val="000000"/>
          <w:sz w:val="28"/>
        </w:rPr>
        <w:t>№ 35-2</w:t>
      </w:r>
      <w:r>
        <w:rPr>
          <w:rFonts w:ascii="Times New Roman"/>
          <w:b w:val="false"/>
          <w:i w:val="false"/>
          <w:color w:val="ff0000"/>
          <w:sz w:val="28"/>
        </w:rPr>
        <w:t xml:space="preserve"> (01.01.2018 қолданысқа еңгізіледі) шешімдерімен.</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xml:space="preserve">
      6. 2018 жылға арналған жергілікті бюджетті орындалу барысында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p>
    <w:bookmarkEnd w:id="37"/>
    <w:bookmarkStart w:name="z46" w:id="38"/>
    <w:p>
      <w:pPr>
        <w:spacing w:after="0"/>
        <w:ind w:left="0"/>
        <w:jc w:val="both"/>
      </w:pPr>
      <w:r>
        <w:rPr>
          <w:rFonts w:ascii="Times New Roman"/>
          <w:b w:val="false"/>
          <w:i w:val="false"/>
          <w:color w:val="000000"/>
          <w:sz w:val="28"/>
        </w:rPr>
        <w:t xml:space="preserve">
      7. Қаладағы аудан, аудандық маңызы бар қала, кент, ауыл, ауылдық округтің бағдарламалары бойынша бөлінген қаражат көлемдерінің тізімі </w:t>
      </w:r>
      <w:r>
        <w:rPr>
          <w:rFonts w:ascii="Times New Roman"/>
          <w:b w:val="false"/>
          <w:i w:val="false"/>
          <w:color w:val="000000"/>
          <w:sz w:val="28"/>
        </w:rPr>
        <w:t>5 қосымшаларға</w:t>
      </w:r>
      <w:r>
        <w:rPr>
          <w:rFonts w:ascii="Times New Roman"/>
          <w:b w:val="false"/>
          <w:i w:val="false"/>
          <w:color w:val="000000"/>
          <w:sz w:val="28"/>
        </w:rPr>
        <w:t xml:space="preserve"> сәйкес бекітілсін.</w:t>
      </w:r>
    </w:p>
    <w:bookmarkEnd w:id="38"/>
    <w:bookmarkStart w:name="z47" w:id="39"/>
    <w:p>
      <w:pPr>
        <w:spacing w:after="0"/>
        <w:ind w:left="0"/>
        <w:jc w:val="both"/>
      </w:pPr>
      <w:r>
        <w:rPr>
          <w:rFonts w:ascii="Times New Roman"/>
          <w:b w:val="false"/>
          <w:i w:val="false"/>
          <w:color w:val="000000"/>
          <w:sz w:val="28"/>
        </w:rPr>
        <w:t xml:space="preserve">
      8. Жергілікті өзін-өзі басқару органдарына берілетін нысаналы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39"/>
    <w:bookmarkStart w:name="z48" w:id="40"/>
    <w:p>
      <w:pPr>
        <w:spacing w:after="0"/>
        <w:ind w:left="0"/>
        <w:jc w:val="both"/>
      </w:pPr>
      <w:r>
        <w:rPr>
          <w:rFonts w:ascii="Times New Roman"/>
          <w:b w:val="false"/>
          <w:i w:val="false"/>
          <w:color w:val="000000"/>
          <w:sz w:val="28"/>
        </w:rPr>
        <w:t>
      9. 2018 жылға қаладағы аудан, аудандық маңызы бар қала, кент, ауыл, ауылдық округтің бағдарламалары бойынша берілетін трансферттердің бөлінуі Шу ауданы әкімінің қаулысы негізінде айқындалады.</w:t>
      </w:r>
    </w:p>
    <w:bookmarkEnd w:id="40"/>
    <w:bookmarkStart w:name="z49" w:id="41"/>
    <w:p>
      <w:pPr>
        <w:spacing w:after="0"/>
        <w:ind w:left="0"/>
        <w:jc w:val="both"/>
      </w:pPr>
      <w:r>
        <w:rPr>
          <w:rFonts w:ascii="Times New Roman"/>
          <w:b w:val="false"/>
          <w:i w:val="false"/>
          <w:color w:val="000000"/>
          <w:sz w:val="28"/>
        </w:rPr>
        <w:t>
      10.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41"/>
    <w:bookmarkStart w:name="z50" w:id="42"/>
    <w:p>
      <w:pPr>
        <w:spacing w:after="0"/>
        <w:ind w:left="0"/>
        <w:jc w:val="both"/>
      </w:pPr>
      <w:r>
        <w:rPr>
          <w:rFonts w:ascii="Times New Roman"/>
          <w:b w:val="false"/>
          <w:i w:val="false"/>
          <w:color w:val="000000"/>
          <w:sz w:val="28"/>
        </w:rPr>
        <w:t>
      11. Осы шешім әділет органдарында мемлекеттік тіркеуден өткен күннен бастап күшіне енеді және 2018 жылдың 1 қаңтарынан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Жандабаева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2017 жылғы 21 желтоқсандағы</w:t>
            </w:r>
            <w:r>
              <w:br/>
            </w:r>
            <w:r>
              <w:rPr>
                <w:rFonts w:ascii="Times New Roman"/>
                <w:b w:val="false"/>
                <w:i w:val="false"/>
                <w:color w:val="000000"/>
                <w:sz w:val="20"/>
              </w:rPr>
              <w:t xml:space="preserve"> №- 21- 3 шешіміне 1 қосымша</w:t>
            </w:r>
          </w:p>
        </w:tc>
      </w:tr>
    </w:tbl>
    <w:bookmarkStart w:name="z54" w:id="43"/>
    <w:p>
      <w:pPr>
        <w:spacing w:after="0"/>
        <w:ind w:left="0"/>
        <w:jc w:val="left"/>
      </w:pPr>
      <w:r>
        <w:rPr>
          <w:rFonts w:ascii="Times New Roman"/>
          <w:b/>
          <w:i w:val="false"/>
          <w:color w:val="000000"/>
        </w:rPr>
        <w:t xml:space="preserve"> 2018 жылға арналған аудандық бюджет</w:t>
      </w:r>
    </w:p>
    <w:bookmarkEnd w:id="43"/>
    <w:bookmarkStart w:name="z67" w:id="44"/>
    <w:p>
      <w:pPr>
        <w:spacing w:after="0"/>
        <w:ind w:left="0"/>
        <w:jc w:val="both"/>
      </w:pPr>
      <w:r>
        <w:rPr>
          <w:rFonts w:ascii="Times New Roman"/>
          <w:b w:val="false"/>
          <w:i w:val="false"/>
          <w:color w:val="ff0000"/>
          <w:sz w:val="28"/>
        </w:rPr>
        <w:t xml:space="preserve">
      Ескерту. 1–қосымша жаңа редакцияда - Жамбыл облысы Шу аудандық мәслихатының 14.12.2018 </w:t>
      </w:r>
      <w:r>
        <w:rPr>
          <w:rFonts w:ascii="Times New Roman"/>
          <w:b w:val="false"/>
          <w:i w:val="false"/>
          <w:color w:val="ff0000"/>
          <w:sz w:val="28"/>
        </w:rPr>
        <w:t>№ 37-2</w:t>
      </w:r>
      <w:r>
        <w:rPr>
          <w:rFonts w:ascii="Times New Roman"/>
          <w:b w:val="false"/>
          <w:i w:val="false"/>
          <w:color w:val="ff0000"/>
          <w:sz w:val="28"/>
        </w:rPr>
        <w:t xml:space="preserve"> (01.01.2018 қолданысқа еңгізіледі) шешімімен.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16248367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2195518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13439621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13439621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13439621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5"/>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4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16303786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өнеркәсіпті дамытусаласындағы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8713851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6042941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қөрсету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641"/>
        <w:gridCol w:w="2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47"/>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04"/>
        <w:gridCol w:w="308"/>
        <w:gridCol w:w="4782"/>
        <w:gridCol w:w="5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48"/>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-214365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49"/>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50"/>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№-21-3 шешіміне 2 қосымша</w:t>
            </w:r>
          </w:p>
        </w:tc>
      </w:tr>
    </w:tbl>
    <w:bookmarkStart w:name="z300" w:id="51"/>
    <w:p>
      <w:pPr>
        <w:spacing w:after="0"/>
        <w:ind w:left="0"/>
        <w:jc w:val="left"/>
      </w:pPr>
      <w:r>
        <w:rPr>
          <w:rFonts w:ascii="Times New Roman"/>
          <w:b/>
          <w:i w:val="false"/>
          <w:color w:val="000000"/>
        </w:rPr>
        <w:t xml:space="preserve"> 2019 жылға арналған аудандық бюджет</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52"/>
          <w:p>
            <w:pPr>
              <w:spacing w:after="20"/>
              <w:ind w:left="20"/>
              <w:jc w:val="both"/>
            </w:pPr>
            <w:r>
              <w:rPr>
                <w:rFonts w:ascii="Times New Roman"/>
                <w:b w:val="false"/>
                <w:i w:val="false"/>
                <w:color w:val="000000"/>
                <w:sz w:val="20"/>
              </w:rPr>
              <w:t>
Санаты</w:t>
            </w:r>
          </w:p>
          <w:bookmarkEnd w:id="52"/>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53"/>
          <w:p>
            <w:pPr>
              <w:spacing w:after="20"/>
              <w:ind w:left="20"/>
              <w:jc w:val="both"/>
            </w:pPr>
            <w:r>
              <w:rPr>
                <w:rFonts w:ascii="Times New Roman"/>
                <w:b w:val="false"/>
                <w:i w:val="false"/>
                <w:color w:val="000000"/>
                <w:sz w:val="20"/>
              </w:rPr>
              <w:t>
1</w:t>
            </w:r>
          </w:p>
          <w:bookmarkEnd w:id="5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13329260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54"/>
          <w:p>
            <w:pPr>
              <w:spacing w:after="20"/>
              <w:ind w:left="20"/>
              <w:jc w:val="both"/>
            </w:pPr>
            <w:r>
              <w:rPr>
                <w:rFonts w:ascii="Times New Roman"/>
                <w:b w:val="false"/>
                <w:i w:val="false"/>
                <w:color w:val="000000"/>
                <w:sz w:val="20"/>
              </w:rPr>
              <w:t>
1</w:t>
            </w:r>
          </w:p>
          <w:bookmarkEnd w:id="5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2523094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1947454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55"/>
          <w:p>
            <w:pPr>
              <w:spacing w:after="20"/>
              <w:ind w:left="20"/>
              <w:jc w:val="both"/>
            </w:pPr>
            <w:r>
              <w:rPr>
                <w:rFonts w:ascii="Times New Roman"/>
                <w:b w:val="false"/>
                <w:i w:val="false"/>
                <w:color w:val="000000"/>
                <w:sz w:val="20"/>
              </w:rPr>
              <w:t>
2</w:t>
            </w:r>
          </w:p>
          <w:bookmarkEnd w:id="5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56"/>
          <w:p>
            <w:pPr>
              <w:spacing w:after="20"/>
              <w:ind w:left="20"/>
              <w:jc w:val="both"/>
            </w:pPr>
            <w:r>
              <w:rPr>
                <w:rFonts w:ascii="Times New Roman"/>
                <w:b w:val="false"/>
                <w:i w:val="false"/>
                <w:color w:val="000000"/>
                <w:sz w:val="20"/>
              </w:rPr>
              <w:t>
3</w:t>
            </w:r>
          </w:p>
          <w:bookmarkEnd w:id="5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57"/>
          <w:p>
            <w:pPr>
              <w:spacing w:after="20"/>
              <w:ind w:left="20"/>
              <w:jc w:val="both"/>
            </w:pPr>
            <w:r>
              <w:rPr>
                <w:rFonts w:ascii="Times New Roman"/>
                <w:b w:val="false"/>
                <w:i w:val="false"/>
                <w:color w:val="000000"/>
                <w:sz w:val="20"/>
              </w:rPr>
              <w:t>
4</w:t>
            </w:r>
          </w:p>
          <w:bookmarkEnd w:id="5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10784407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10784407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10784407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58"/>
          <w:p>
            <w:pPr>
              <w:spacing w:after="20"/>
              <w:ind w:left="20"/>
              <w:jc w:val="both"/>
            </w:pPr>
            <w:r>
              <w:rPr>
                <w:rFonts w:ascii="Times New Roman"/>
                <w:b w:val="false"/>
                <w:i w:val="false"/>
                <w:color w:val="000000"/>
                <w:sz w:val="20"/>
              </w:rPr>
              <w:t xml:space="preserve">
Функционалдық топ </w:t>
            </w:r>
          </w:p>
          <w:bookmarkEnd w:id="58"/>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59"/>
          <w:p>
            <w:pPr>
              <w:spacing w:after="20"/>
              <w:ind w:left="20"/>
              <w:jc w:val="both"/>
            </w:pPr>
            <w:r>
              <w:rPr>
                <w:rFonts w:ascii="Times New Roman"/>
                <w:b w:val="false"/>
                <w:i w:val="false"/>
                <w:color w:val="000000"/>
                <w:sz w:val="20"/>
              </w:rPr>
              <w:t>
Бюджеттік бағдарламалардың әкімшісі</w:t>
            </w:r>
          </w:p>
          <w:bookmarkEnd w:id="5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60"/>
          <w:p>
            <w:pPr>
              <w:spacing w:after="20"/>
              <w:ind w:left="20"/>
              <w:jc w:val="both"/>
            </w:pPr>
            <w:r>
              <w:rPr>
                <w:rFonts w:ascii="Times New Roman"/>
                <w:b w:val="false"/>
                <w:i w:val="false"/>
                <w:color w:val="000000"/>
                <w:sz w:val="20"/>
              </w:rPr>
              <w:t>
Бағдарлама</w:t>
            </w:r>
          </w:p>
          <w:bookmarkEnd w:id="6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61"/>
          <w:p>
            <w:pPr>
              <w:spacing w:after="20"/>
              <w:ind w:left="20"/>
              <w:jc w:val="both"/>
            </w:pPr>
            <w:r>
              <w:rPr>
                <w:rFonts w:ascii="Times New Roman"/>
                <w:b w:val="false"/>
                <w:i w:val="false"/>
                <w:color w:val="000000"/>
                <w:sz w:val="20"/>
              </w:rPr>
              <w:t>
Атауы</w:t>
            </w:r>
          </w:p>
          <w:bookmarkEnd w:id="6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62"/>
          <w:p>
            <w:pPr>
              <w:spacing w:after="20"/>
              <w:ind w:left="20"/>
              <w:jc w:val="both"/>
            </w:pPr>
            <w:r>
              <w:rPr>
                <w:rFonts w:ascii="Times New Roman"/>
                <w:b w:val="false"/>
                <w:i w:val="false"/>
                <w:color w:val="000000"/>
                <w:sz w:val="20"/>
              </w:rPr>
              <w:t>
1</w:t>
            </w:r>
          </w:p>
          <w:bookmarkEnd w:id="62"/>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13329260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63"/>
          <w:p>
            <w:pPr>
              <w:spacing w:after="20"/>
              <w:ind w:left="20"/>
              <w:jc w:val="both"/>
            </w:pPr>
            <w:r>
              <w:rPr>
                <w:rFonts w:ascii="Times New Roman"/>
                <w:b w:val="false"/>
                <w:i w:val="false"/>
                <w:color w:val="000000"/>
                <w:sz w:val="20"/>
              </w:rPr>
              <w:t>
01</w:t>
            </w:r>
          </w:p>
          <w:bookmarkEnd w:id="6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өнеркәсіпті дамытусаласындағы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64"/>
          <w:p>
            <w:pPr>
              <w:spacing w:after="20"/>
              <w:ind w:left="20"/>
              <w:jc w:val="both"/>
            </w:pPr>
            <w:r>
              <w:rPr>
                <w:rFonts w:ascii="Times New Roman"/>
                <w:b w:val="false"/>
                <w:i w:val="false"/>
                <w:color w:val="000000"/>
                <w:sz w:val="20"/>
              </w:rPr>
              <w:t>
02</w:t>
            </w:r>
          </w:p>
          <w:bookmarkEnd w:id="6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65"/>
          <w:p>
            <w:pPr>
              <w:spacing w:after="20"/>
              <w:ind w:left="20"/>
              <w:jc w:val="both"/>
            </w:pPr>
            <w:r>
              <w:rPr>
                <w:rFonts w:ascii="Times New Roman"/>
                <w:b w:val="false"/>
                <w:i w:val="false"/>
                <w:color w:val="000000"/>
                <w:sz w:val="20"/>
              </w:rPr>
              <w:t>
04</w:t>
            </w:r>
          </w:p>
          <w:bookmarkEnd w:id="6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8233871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66"/>
          <w:p>
            <w:pPr>
              <w:spacing w:after="20"/>
              <w:ind w:left="20"/>
              <w:jc w:val="both"/>
            </w:pPr>
            <w:r>
              <w:rPr>
                <w:rFonts w:ascii="Times New Roman"/>
                <w:b w:val="false"/>
                <w:i w:val="false"/>
                <w:color w:val="000000"/>
                <w:sz w:val="20"/>
              </w:rPr>
              <w:t>
06</w:t>
            </w:r>
          </w:p>
          <w:bookmarkEnd w:id="6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67"/>
          <w:p>
            <w:pPr>
              <w:spacing w:after="20"/>
              <w:ind w:left="20"/>
              <w:jc w:val="both"/>
            </w:pPr>
            <w:r>
              <w:rPr>
                <w:rFonts w:ascii="Times New Roman"/>
                <w:b w:val="false"/>
                <w:i w:val="false"/>
                <w:color w:val="000000"/>
                <w:sz w:val="20"/>
              </w:rPr>
              <w:t>
07</w:t>
            </w:r>
          </w:p>
          <w:bookmarkEnd w:id="6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техникалықпаспорттар дайындау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68"/>
          <w:p>
            <w:pPr>
              <w:spacing w:after="20"/>
              <w:ind w:left="20"/>
              <w:jc w:val="both"/>
            </w:pPr>
            <w:r>
              <w:rPr>
                <w:rFonts w:ascii="Times New Roman"/>
                <w:b w:val="false"/>
                <w:i w:val="false"/>
                <w:color w:val="000000"/>
                <w:sz w:val="20"/>
              </w:rPr>
              <w:t>
08</w:t>
            </w:r>
          </w:p>
          <w:bookmarkEnd w:id="6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69"/>
          <w:p>
            <w:pPr>
              <w:spacing w:after="20"/>
              <w:ind w:left="20"/>
              <w:jc w:val="both"/>
            </w:pPr>
            <w:r>
              <w:rPr>
                <w:rFonts w:ascii="Times New Roman"/>
                <w:b w:val="false"/>
                <w:i w:val="false"/>
                <w:color w:val="000000"/>
                <w:sz w:val="20"/>
              </w:rPr>
              <w:t>
10</w:t>
            </w:r>
          </w:p>
          <w:bookmarkEnd w:id="6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қөрсету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70"/>
          <w:p>
            <w:pPr>
              <w:spacing w:after="20"/>
              <w:ind w:left="20"/>
              <w:jc w:val="both"/>
            </w:pPr>
            <w:r>
              <w:rPr>
                <w:rFonts w:ascii="Times New Roman"/>
                <w:b w:val="false"/>
                <w:i w:val="false"/>
                <w:color w:val="000000"/>
                <w:sz w:val="20"/>
              </w:rPr>
              <w:t>
11</w:t>
            </w:r>
          </w:p>
          <w:bookmarkEnd w:id="7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71"/>
          <w:p>
            <w:pPr>
              <w:spacing w:after="20"/>
              <w:ind w:left="20"/>
              <w:jc w:val="both"/>
            </w:pPr>
            <w:r>
              <w:rPr>
                <w:rFonts w:ascii="Times New Roman"/>
                <w:b w:val="false"/>
                <w:i w:val="false"/>
                <w:color w:val="000000"/>
                <w:sz w:val="20"/>
              </w:rPr>
              <w:t>
12</w:t>
            </w:r>
          </w:p>
          <w:bookmarkEnd w:id="7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72"/>
          <w:p>
            <w:pPr>
              <w:spacing w:after="20"/>
              <w:ind w:left="20"/>
              <w:jc w:val="both"/>
            </w:pPr>
            <w:r>
              <w:rPr>
                <w:rFonts w:ascii="Times New Roman"/>
                <w:b w:val="false"/>
                <w:i w:val="false"/>
                <w:color w:val="000000"/>
                <w:sz w:val="20"/>
              </w:rPr>
              <w:t>
13</w:t>
            </w:r>
          </w:p>
          <w:bookmarkEnd w:id="7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73"/>
          <w:p>
            <w:pPr>
              <w:spacing w:after="20"/>
              <w:ind w:left="20"/>
              <w:jc w:val="both"/>
            </w:pPr>
            <w:r>
              <w:rPr>
                <w:rFonts w:ascii="Times New Roman"/>
                <w:b w:val="false"/>
                <w:i w:val="false"/>
                <w:color w:val="000000"/>
                <w:sz w:val="20"/>
              </w:rPr>
              <w:t>
15</w:t>
            </w:r>
          </w:p>
          <w:bookmarkEnd w:id="7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7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74"/>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75"/>
          <w:p>
            <w:pPr>
              <w:spacing w:after="20"/>
              <w:ind w:left="20"/>
              <w:jc w:val="both"/>
            </w:pPr>
            <w:r>
              <w:rPr>
                <w:rFonts w:ascii="Times New Roman"/>
                <w:b w:val="false"/>
                <w:i w:val="false"/>
                <w:color w:val="000000"/>
                <w:sz w:val="20"/>
              </w:rPr>
              <w:t xml:space="preserve">
 Ішкі сыныбы </w:t>
            </w:r>
          </w:p>
          <w:bookmarkEnd w:id="7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76"/>
          <w:p>
            <w:pPr>
              <w:spacing w:after="20"/>
              <w:ind w:left="20"/>
              <w:jc w:val="both"/>
            </w:pPr>
            <w:r>
              <w:rPr>
                <w:rFonts w:ascii="Times New Roman"/>
                <w:b w:val="false"/>
                <w:i w:val="false"/>
                <w:color w:val="000000"/>
                <w:sz w:val="20"/>
              </w:rPr>
              <w:t>
1</w:t>
            </w:r>
          </w:p>
          <w:bookmarkEnd w:id="76"/>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77"/>
          <w:p>
            <w:pPr>
              <w:spacing w:after="20"/>
              <w:ind w:left="20"/>
              <w:jc w:val="both"/>
            </w:pPr>
            <w:r>
              <w:rPr>
                <w:rFonts w:ascii="Times New Roman"/>
                <w:b w:val="false"/>
                <w:i w:val="false"/>
                <w:color w:val="000000"/>
                <w:sz w:val="20"/>
              </w:rPr>
              <w:t>
5</w:t>
            </w:r>
          </w:p>
          <w:bookmarkEnd w:id="77"/>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78"/>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78"/>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79"/>
          <w:p>
            <w:pPr>
              <w:spacing w:after="20"/>
              <w:ind w:left="20"/>
              <w:jc w:val="both"/>
            </w:pPr>
            <w:r>
              <w:rPr>
                <w:rFonts w:ascii="Times New Roman"/>
                <w:b w:val="false"/>
                <w:i w:val="false"/>
                <w:color w:val="000000"/>
                <w:sz w:val="20"/>
              </w:rPr>
              <w:t>
1</w:t>
            </w:r>
          </w:p>
          <w:bookmarkEnd w:id="79"/>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80"/>
          <w:p>
            <w:pPr>
              <w:spacing w:after="20"/>
              <w:ind w:left="20"/>
              <w:jc w:val="both"/>
            </w:pPr>
            <w:r>
              <w:rPr>
                <w:rFonts w:ascii="Times New Roman"/>
                <w:b w:val="false"/>
                <w:i w:val="false"/>
                <w:color w:val="000000"/>
                <w:sz w:val="20"/>
              </w:rPr>
              <w:t>
13</w:t>
            </w:r>
          </w:p>
          <w:bookmarkEnd w:id="80"/>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52"/>
        <w:gridCol w:w="329"/>
        <w:gridCol w:w="5103"/>
        <w:gridCol w:w="53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81"/>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81"/>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82"/>
          <w:p>
            <w:pPr>
              <w:spacing w:after="20"/>
              <w:ind w:left="20"/>
              <w:jc w:val="both"/>
            </w:pPr>
            <w:r>
              <w:rPr>
                <w:rFonts w:ascii="Times New Roman"/>
                <w:b w:val="false"/>
                <w:i w:val="false"/>
                <w:color w:val="000000"/>
                <w:sz w:val="20"/>
              </w:rPr>
              <w:t>
1</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8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83"/>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84"/>
          <w:p>
            <w:pPr>
              <w:spacing w:after="20"/>
              <w:ind w:left="20"/>
              <w:jc w:val="both"/>
            </w:pPr>
            <w:r>
              <w:rPr>
                <w:rFonts w:ascii="Times New Roman"/>
                <w:b w:val="false"/>
                <w:i w:val="false"/>
                <w:color w:val="000000"/>
                <w:sz w:val="20"/>
              </w:rPr>
              <w:t xml:space="preserve">
Ішкі сыныбы </w:t>
            </w:r>
          </w:p>
          <w:bookmarkEnd w:id="8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85"/>
          <w:p>
            <w:pPr>
              <w:spacing w:after="20"/>
              <w:ind w:left="20"/>
              <w:jc w:val="both"/>
            </w:pPr>
            <w:r>
              <w:rPr>
                <w:rFonts w:ascii="Times New Roman"/>
                <w:b w:val="false"/>
                <w:i w:val="false"/>
                <w:color w:val="000000"/>
                <w:sz w:val="20"/>
              </w:rPr>
              <w:t>
1</w:t>
            </w:r>
          </w:p>
          <w:bookmarkEnd w:id="85"/>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86"/>
          <w:p>
            <w:pPr>
              <w:spacing w:after="20"/>
              <w:ind w:left="20"/>
              <w:jc w:val="both"/>
            </w:pPr>
            <w:r>
              <w:rPr>
                <w:rFonts w:ascii="Times New Roman"/>
                <w:b w:val="false"/>
                <w:i w:val="false"/>
                <w:color w:val="000000"/>
                <w:sz w:val="20"/>
              </w:rPr>
              <w:t>
7</w:t>
            </w:r>
          </w:p>
          <w:bookmarkEnd w:id="86"/>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87"/>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87"/>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88"/>
          <w:p>
            <w:pPr>
              <w:spacing w:after="20"/>
              <w:ind w:left="20"/>
              <w:jc w:val="both"/>
            </w:pPr>
            <w:r>
              <w:rPr>
                <w:rFonts w:ascii="Times New Roman"/>
                <w:b w:val="false"/>
                <w:i w:val="false"/>
                <w:color w:val="000000"/>
                <w:sz w:val="20"/>
              </w:rPr>
              <w:t>
1</w:t>
            </w:r>
          </w:p>
          <w:bookmarkEnd w:id="88"/>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89"/>
          <w:p>
            <w:pPr>
              <w:spacing w:after="20"/>
              <w:ind w:left="20"/>
              <w:jc w:val="both"/>
            </w:pPr>
            <w:r>
              <w:rPr>
                <w:rFonts w:ascii="Times New Roman"/>
                <w:b w:val="false"/>
                <w:i w:val="false"/>
                <w:color w:val="000000"/>
                <w:sz w:val="20"/>
              </w:rPr>
              <w:t>
16</w:t>
            </w:r>
          </w:p>
          <w:bookmarkEnd w:id="8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90"/>
          <w:p>
            <w:pPr>
              <w:spacing w:after="20"/>
              <w:ind w:left="20"/>
              <w:jc w:val="both"/>
            </w:pPr>
            <w:r>
              <w:rPr>
                <w:rFonts w:ascii="Times New Roman"/>
                <w:b w:val="false"/>
                <w:i w:val="false"/>
                <w:color w:val="000000"/>
                <w:sz w:val="20"/>
              </w:rPr>
              <w:t>
08</w:t>
            </w:r>
          </w:p>
          <w:bookmarkEnd w:id="9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21-3 шешіміне 3–қосымша</w:t>
            </w:r>
          </w:p>
        </w:tc>
      </w:tr>
    </w:tbl>
    <w:bookmarkStart w:name="z530" w:id="91"/>
    <w:p>
      <w:pPr>
        <w:spacing w:after="0"/>
        <w:ind w:left="0"/>
        <w:jc w:val="left"/>
      </w:pPr>
      <w:r>
        <w:rPr>
          <w:rFonts w:ascii="Times New Roman"/>
          <w:b/>
          <w:i w:val="false"/>
          <w:color w:val="000000"/>
        </w:rPr>
        <w:t xml:space="preserve">  2020 жылға арналған аудандық бюджет</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92"/>
          <w:p>
            <w:pPr>
              <w:spacing w:after="20"/>
              <w:ind w:left="20"/>
              <w:jc w:val="both"/>
            </w:pPr>
            <w:r>
              <w:rPr>
                <w:rFonts w:ascii="Times New Roman"/>
                <w:b w:val="false"/>
                <w:i w:val="false"/>
                <w:color w:val="000000"/>
                <w:sz w:val="20"/>
              </w:rPr>
              <w:t>
Санаты</w:t>
            </w:r>
          </w:p>
          <w:bookmarkEnd w:id="92"/>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93"/>
          <w:p>
            <w:pPr>
              <w:spacing w:after="20"/>
              <w:ind w:left="20"/>
              <w:jc w:val="both"/>
            </w:pPr>
            <w:r>
              <w:rPr>
                <w:rFonts w:ascii="Times New Roman"/>
                <w:b w:val="false"/>
                <w:i w:val="false"/>
                <w:color w:val="000000"/>
                <w:sz w:val="20"/>
              </w:rPr>
              <w:t>
1</w:t>
            </w:r>
          </w:p>
          <w:bookmarkEnd w:id="9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11996119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94"/>
          <w:p>
            <w:pPr>
              <w:spacing w:after="20"/>
              <w:ind w:left="20"/>
              <w:jc w:val="both"/>
            </w:pPr>
            <w:r>
              <w:rPr>
                <w:rFonts w:ascii="Times New Roman"/>
                <w:b w:val="false"/>
                <w:i w:val="false"/>
                <w:color w:val="000000"/>
                <w:sz w:val="20"/>
              </w:rPr>
              <w:t>
1</w:t>
            </w:r>
          </w:p>
          <w:bookmarkEnd w:id="9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2543440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1967390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95"/>
          <w:p>
            <w:pPr>
              <w:spacing w:after="20"/>
              <w:ind w:left="20"/>
              <w:jc w:val="both"/>
            </w:pPr>
            <w:r>
              <w:rPr>
                <w:rFonts w:ascii="Times New Roman"/>
                <w:b w:val="false"/>
                <w:i w:val="false"/>
                <w:color w:val="000000"/>
                <w:sz w:val="20"/>
              </w:rPr>
              <w:t>
2</w:t>
            </w:r>
          </w:p>
          <w:bookmarkEnd w:id="9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96"/>
          <w:p>
            <w:pPr>
              <w:spacing w:after="20"/>
              <w:ind w:left="20"/>
              <w:jc w:val="both"/>
            </w:pPr>
            <w:r>
              <w:rPr>
                <w:rFonts w:ascii="Times New Roman"/>
                <w:b w:val="false"/>
                <w:i w:val="false"/>
                <w:color w:val="000000"/>
                <w:sz w:val="20"/>
              </w:rPr>
              <w:t>
3</w:t>
            </w:r>
          </w:p>
          <w:bookmarkEnd w:id="9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97"/>
          <w:p>
            <w:pPr>
              <w:spacing w:after="20"/>
              <w:ind w:left="20"/>
              <w:jc w:val="both"/>
            </w:pPr>
            <w:r>
              <w:rPr>
                <w:rFonts w:ascii="Times New Roman"/>
                <w:b w:val="false"/>
                <w:i w:val="false"/>
                <w:color w:val="000000"/>
                <w:sz w:val="20"/>
              </w:rPr>
              <w:t>
4</w:t>
            </w:r>
          </w:p>
          <w:bookmarkEnd w:id="9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9430379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9430379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98"/>
          <w:p>
            <w:pPr>
              <w:spacing w:after="20"/>
              <w:ind w:left="20"/>
              <w:jc w:val="both"/>
            </w:pPr>
            <w:r>
              <w:rPr>
                <w:rFonts w:ascii="Times New Roman"/>
                <w:b w:val="false"/>
                <w:i w:val="false"/>
                <w:color w:val="000000"/>
                <w:sz w:val="20"/>
              </w:rPr>
              <w:t xml:space="preserve">
Функционалдық топ </w:t>
            </w:r>
          </w:p>
          <w:bookmarkEnd w:id="98"/>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99"/>
          <w:p>
            <w:pPr>
              <w:spacing w:after="20"/>
              <w:ind w:left="20"/>
              <w:jc w:val="both"/>
            </w:pPr>
            <w:r>
              <w:rPr>
                <w:rFonts w:ascii="Times New Roman"/>
                <w:b w:val="false"/>
                <w:i w:val="false"/>
                <w:color w:val="000000"/>
                <w:sz w:val="20"/>
              </w:rPr>
              <w:t>
Бюджеттік бағдарламалардың әкімшісі</w:t>
            </w:r>
          </w:p>
          <w:bookmarkEnd w:id="9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100"/>
          <w:p>
            <w:pPr>
              <w:spacing w:after="20"/>
              <w:ind w:left="20"/>
              <w:jc w:val="both"/>
            </w:pPr>
            <w:r>
              <w:rPr>
                <w:rFonts w:ascii="Times New Roman"/>
                <w:b w:val="false"/>
                <w:i w:val="false"/>
                <w:color w:val="000000"/>
                <w:sz w:val="20"/>
              </w:rPr>
              <w:t>
 Бағдарлама</w:t>
            </w:r>
          </w:p>
          <w:bookmarkEnd w:id="10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101"/>
          <w:p>
            <w:pPr>
              <w:spacing w:after="20"/>
              <w:ind w:left="20"/>
              <w:jc w:val="both"/>
            </w:pPr>
            <w:r>
              <w:rPr>
                <w:rFonts w:ascii="Times New Roman"/>
                <w:b w:val="false"/>
                <w:i w:val="false"/>
                <w:color w:val="000000"/>
                <w:sz w:val="20"/>
              </w:rPr>
              <w:t>
 Атауы</w:t>
            </w:r>
          </w:p>
          <w:bookmarkEnd w:id="10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102"/>
          <w:p>
            <w:pPr>
              <w:spacing w:after="20"/>
              <w:ind w:left="20"/>
              <w:jc w:val="both"/>
            </w:pPr>
            <w:r>
              <w:rPr>
                <w:rFonts w:ascii="Times New Roman"/>
                <w:b w:val="false"/>
                <w:i w:val="false"/>
                <w:color w:val="000000"/>
                <w:sz w:val="20"/>
              </w:rPr>
              <w:t>
1</w:t>
            </w:r>
          </w:p>
          <w:bookmarkEnd w:id="102"/>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11996119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103"/>
          <w:p>
            <w:pPr>
              <w:spacing w:after="20"/>
              <w:ind w:left="20"/>
              <w:jc w:val="both"/>
            </w:pPr>
            <w:r>
              <w:rPr>
                <w:rFonts w:ascii="Times New Roman"/>
                <w:b w:val="false"/>
                <w:i w:val="false"/>
                <w:color w:val="000000"/>
                <w:sz w:val="20"/>
              </w:rPr>
              <w:t>
01</w:t>
            </w:r>
          </w:p>
          <w:bookmarkEnd w:id="10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өнеркәсіпті дамытусаласындағы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104"/>
          <w:p>
            <w:pPr>
              <w:spacing w:after="20"/>
              <w:ind w:left="20"/>
              <w:jc w:val="both"/>
            </w:pPr>
            <w:r>
              <w:rPr>
                <w:rFonts w:ascii="Times New Roman"/>
                <w:b w:val="false"/>
                <w:i w:val="false"/>
                <w:color w:val="000000"/>
                <w:sz w:val="20"/>
              </w:rPr>
              <w:t>
02</w:t>
            </w:r>
          </w:p>
          <w:bookmarkEnd w:id="10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105"/>
          <w:p>
            <w:pPr>
              <w:spacing w:after="20"/>
              <w:ind w:left="20"/>
              <w:jc w:val="both"/>
            </w:pPr>
            <w:r>
              <w:rPr>
                <w:rFonts w:ascii="Times New Roman"/>
                <w:b w:val="false"/>
                <w:i w:val="false"/>
                <w:color w:val="000000"/>
                <w:sz w:val="20"/>
              </w:rPr>
              <w:t>
03</w:t>
            </w:r>
          </w:p>
          <w:bookmarkEnd w:id="10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106"/>
          <w:p>
            <w:pPr>
              <w:spacing w:after="20"/>
              <w:ind w:left="20"/>
              <w:jc w:val="both"/>
            </w:pPr>
            <w:r>
              <w:rPr>
                <w:rFonts w:ascii="Times New Roman"/>
                <w:b w:val="false"/>
                <w:i w:val="false"/>
                <w:color w:val="000000"/>
                <w:sz w:val="20"/>
              </w:rPr>
              <w:t>
04</w:t>
            </w:r>
          </w:p>
          <w:bookmarkEnd w:id="10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07"/>
          <w:p>
            <w:pPr>
              <w:spacing w:after="20"/>
              <w:ind w:left="20"/>
              <w:jc w:val="both"/>
            </w:pPr>
            <w:r>
              <w:rPr>
                <w:rFonts w:ascii="Times New Roman"/>
                <w:b w:val="false"/>
                <w:i w:val="false"/>
                <w:color w:val="000000"/>
                <w:sz w:val="20"/>
              </w:rPr>
              <w:t>
06</w:t>
            </w:r>
          </w:p>
          <w:bookmarkEnd w:id="10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08"/>
          <w:p>
            <w:pPr>
              <w:spacing w:after="20"/>
              <w:ind w:left="20"/>
              <w:jc w:val="both"/>
            </w:pPr>
            <w:r>
              <w:rPr>
                <w:rFonts w:ascii="Times New Roman"/>
                <w:b w:val="false"/>
                <w:i w:val="false"/>
                <w:color w:val="000000"/>
                <w:sz w:val="20"/>
              </w:rPr>
              <w:t>
07</w:t>
            </w:r>
          </w:p>
          <w:bookmarkEnd w:id="10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Елдiмекендердегікөшелердiжарықтандыру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09"/>
          <w:p>
            <w:pPr>
              <w:spacing w:after="20"/>
              <w:ind w:left="20"/>
              <w:jc w:val="both"/>
            </w:pPr>
            <w:r>
              <w:rPr>
                <w:rFonts w:ascii="Times New Roman"/>
                <w:b w:val="false"/>
                <w:i w:val="false"/>
                <w:color w:val="000000"/>
                <w:sz w:val="20"/>
              </w:rPr>
              <w:t>
08</w:t>
            </w:r>
          </w:p>
          <w:bookmarkEnd w:id="10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10"/>
          <w:p>
            <w:pPr>
              <w:spacing w:after="20"/>
              <w:ind w:left="20"/>
              <w:jc w:val="both"/>
            </w:pPr>
            <w:r>
              <w:rPr>
                <w:rFonts w:ascii="Times New Roman"/>
                <w:b w:val="false"/>
                <w:i w:val="false"/>
                <w:color w:val="000000"/>
                <w:sz w:val="20"/>
              </w:rPr>
              <w:t>
10</w:t>
            </w:r>
          </w:p>
          <w:bookmarkEnd w:id="11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қөрсету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11"/>
          <w:p>
            <w:pPr>
              <w:spacing w:after="20"/>
              <w:ind w:left="20"/>
              <w:jc w:val="both"/>
            </w:pPr>
            <w:r>
              <w:rPr>
                <w:rFonts w:ascii="Times New Roman"/>
                <w:b w:val="false"/>
                <w:i w:val="false"/>
                <w:color w:val="000000"/>
                <w:sz w:val="20"/>
              </w:rPr>
              <w:t>
11</w:t>
            </w:r>
          </w:p>
          <w:bookmarkEnd w:id="11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112"/>
          <w:p>
            <w:pPr>
              <w:spacing w:after="20"/>
              <w:ind w:left="20"/>
              <w:jc w:val="both"/>
            </w:pPr>
            <w:r>
              <w:rPr>
                <w:rFonts w:ascii="Times New Roman"/>
                <w:b w:val="false"/>
                <w:i w:val="false"/>
                <w:color w:val="000000"/>
                <w:sz w:val="20"/>
              </w:rPr>
              <w:t>
12</w:t>
            </w:r>
          </w:p>
          <w:bookmarkEnd w:id="11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113"/>
          <w:p>
            <w:pPr>
              <w:spacing w:after="20"/>
              <w:ind w:left="20"/>
              <w:jc w:val="both"/>
            </w:pPr>
            <w:r>
              <w:rPr>
                <w:rFonts w:ascii="Times New Roman"/>
                <w:b w:val="false"/>
                <w:i w:val="false"/>
                <w:color w:val="000000"/>
                <w:sz w:val="20"/>
              </w:rPr>
              <w:t>
13</w:t>
            </w:r>
          </w:p>
          <w:bookmarkEnd w:id="11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114"/>
          <w:p>
            <w:pPr>
              <w:spacing w:after="20"/>
              <w:ind w:left="20"/>
              <w:jc w:val="both"/>
            </w:pPr>
            <w:r>
              <w:rPr>
                <w:rFonts w:ascii="Times New Roman"/>
                <w:b w:val="false"/>
                <w:i w:val="false"/>
                <w:color w:val="000000"/>
                <w:sz w:val="20"/>
              </w:rPr>
              <w:t>
15</w:t>
            </w:r>
          </w:p>
          <w:bookmarkEnd w:id="11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11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15"/>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116"/>
          <w:p>
            <w:pPr>
              <w:spacing w:after="20"/>
              <w:ind w:left="20"/>
              <w:jc w:val="both"/>
            </w:pPr>
            <w:r>
              <w:rPr>
                <w:rFonts w:ascii="Times New Roman"/>
                <w:b w:val="false"/>
                <w:i w:val="false"/>
                <w:color w:val="000000"/>
                <w:sz w:val="20"/>
              </w:rPr>
              <w:t xml:space="preserve">
 Ішкі сыныбы </w:t>
            </w:r>
          </w:p>
          <w:bookmarkEnd w:id="11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117"/>
          <w:p>
            <w:pPr>
              <w:spacing w:after="20"/>
              <w:ind w:left="20"/>
              <w:jc w:val="both"/>
            </w:pPr>
            <w:r>
              <w:rPr>
                <w:rFonts w:ascii="Times New Roman"/>
                <w:b w:val="false"/>
                <w:i w:val="false"/>
                <w:color w:val="000000"/>
                <w:sz w:val="20"/>
              </w:rPr>
              <w:t>
1</w:t>
            </w:r>
          </w:p>
          <w:bookmarkEnd w:id="117"/>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18"/>
          <w:p>
            <w:pPr>
              <w:spacing w:after="20"/>
              <w:ind w:left="20"/>
              <w:jc w:val="both"/>
            </w:pPr>
            <w:r>
              <w:rPr>
                <w:rFonts w:ascii="Times New Roman"/>
                <w:b w:val="false"/>
                <w:i w:val="false"/>
                <w:color w:val="000000"/>
                <w:sz w:val="20"/>
              </w:rPr>
              <w:t>
5</w:t>
            </w:r>
          </w:p>
          <w:bookmarkEnd w:id="118"/>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119"/>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119"/>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20"/>
          <w:p>
            <w:pPr>
              <w:spacing w:after="20"/>
              <w:ind w:left="20"/>
              <w:jc w:val="both"/>
            </w:pPr>
            <w:r>
              <w:rPr>
                <w:rFonts w:ascii="Times New Roman"/>
                <w:b w:val="false"/>
                <w:i w:val="false"/>
                <w:color w:val="000000"/>
                <w:sz w:val="20"/>
              </w:rPr>
              <w:t>
1</w:t>
            </w:r>
          </w:p>
          <w:bookmarkEnd w:id="120"/>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121"/>
          <w:p>
            <w:pPr>
              <w:spacing w:after="20"/>
              <w:ind w:left="20"/>
              <w:jc w:val="both"/>
            </w:pPr>
            <w:r>
              <w:rPr>
                <w:rFonts w:ascii="Times New Roman"/>
                <w:b w:val="false"/>
                <w:i w:val="false"/>
                <w:color w:val="000000"/>
                <w:sz w:val="20"/>
              </w:rPr>
              <w:t>
13</w:t>
            </w:r>
          </w:p>
          <w:bookmarkEnd w:id="121"/>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52"/>
        <w:gridCol w:w="329"/>
        <w:gridCol w:w="5103"/>
        <w:gridCol w:w="53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122"/>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122"/>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23"/>
          <w:p>
            <w:pPr>
              <w:spacing w:after="20"/>
              <w:ind w:left="20"/>
              <w:jc w:val="both"/>
            </w:pPr>
            <w:r>
              <w:rPr>
                <w:rFonts w:ascii="Times New Roman"/>
                <w:b w:val="false"/>
                <w:i w:val="false"/>
                <w:color w:val="000000"/>
                <w:sz w:val="20"/>
              </w:rPr>
              <w:t>
1</w:t>
            </w:r>
          </w:p>
          <w:bookmarkEnd w:id="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12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24"/>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25"/>
          <w:p>
            <w:pPr>
              <w:spacing w:after="20"/>
              <w:ind w:left="20"/>
              <w:jc w:val="both"/>
            </w:pPr>
            <w:r>
              <w:rPr>
                <w:rFonts w:ascii="Times New Roman"/>
                <w:b w:val="false"/>
                <w:i w:val="false"/>
                <w:color w:val="000000"/>
                <w:sz w:val="20"/>
              </w:rPr>
              <w:t xml:space="preserve">
 Ішкі сыныбы </w:t>
            </w:r>
          </w:p>
          <w:bookmarkEnd w:id="12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126"/>
          <w:p>
            <w:pPr>
              <w:spacing w:after="20"/>
              <w:ind w:left="20"/>
              <w:jc w:val="both"/>
            </w:pPr>
            <w:r>
              <w:rPr>
                <w:rFonts w:ascii="Times New Roman"/>
                <w:b w:val="false"/>
                <w:i w:val="false"/>
                <w:color w:val="000000"/>
                <w:sz w:val="20"/>
              </w:rPr>
              <w:t>
1</w:t>
            </w:r>
          </w:p>
          <w:bookmarkEnd w:id="126"/>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127"/>
          <w:p>
            <w:pPr>
              <w:spacing w:after="20"/>
              <w:ind w:left="20"/>
              <w:jc w:val="both"/>
            </w:pPr>
            <w:r>
              <w:rPr>
                <w:rFonts w:ascii="Times New Roman"/>
                <w:b w:val="false"/>
                <w:i w:val="false"/>
                <w:color w:val="000000"/>
                <w:sz w:val="20"/>
              </w:rPr>
              <w:t>
7</w:t>
            </w:r>
          </w:p>
          <w:bookmarkEnd w:id="127"/>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128"/>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128"/>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29"/>
          <w:p>
            <w:pPr>
              <w:spacing w:after="20"/>
              <w:ind w:left="20"/>
              <w:jc w:val="both"/>
            </w:pPr>
            <w:r>
              <w:rPr>
                <w:rFonts w:ascii="Times New Roman"/>
                <w:b w:val="false"/>
                <w:i w:val="false"/>
                <w:color w:val="000000"/>
                <w:sz w:val="20"/>
              </w:rPr>
              <w:t>
1</w:t>
            </w:r>
          </w:p>
          <w:bookmarkEnd w:id="129"/>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30"/>
          <w:p>
            <w:pPr>
              <w:spacing w:after="20"/>
              <w:ind w:left="20"/>
              <w:jc w:val="both"/>
            </w:pPr>
            <w:r>
              <w:rPr>
                <w:rFonts w:ascii="Times New Roman"/>
                <w:b w:val="false"/>
                <w:i w:val="false"/>
                <w:color w:val="000000"/>
                <w:sz w:val="20"/>
              </w:rPr>
              <w:t>
16</w:t>
            </w:r>
          </w:p>
          <w:bookmarkEnd w:id="13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31"/>
          <w:p>
            <w:pPr>
              <w:spacing w:after="20"/>
              <w:ind w:left="20"/>
              <w:jc w:val="both"/>
            </w:pPr>
            <w:r>
              <w:rPr>
                <w:rFonts w:ascii="Times New Roman"/>
                <w:b w:val="false"/>
                <w:i w:val="false"/>
                <w:color w:val="000000"/>
                <w:sz w:val="20"/>
              </w:rPr>
              <w:t>
08</w:t>
            </w:r>
          </w:p>
          <w:bookmarkEnd w:id="131"/>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21-3 шешіміне № 4 қосымша</w:t>
            </w:r>
          </w:p>
        </w:tc>
      </w:tr>
    </w:tbl>
    <w:bookmarkStart w:name="z762" w:id="132"/>
    <w:p>
      <w:pPr>
        <w:spacing w:after="0"/>
        <w:ind w:left="0"/>
        <w:jc w:val="left"/>
      </w:pPr>
      <w:r>
        <w:rPr>
          <w:rFonts w:ascii="Times New Roman"/>
          <w:b/>
          <w:i w:val="false"/>
          <w:color w:val="000000"/>
        </w:rPr>
        <w:t xml:space="preserve"> 2018 жылғы аудандық бюджеттің орындау барысында секвестрлеуге жатпайтын бюджеттік бағдарламалар тізбесі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33"/>
          <w:p>
            <w:pPr>
              <w:spacing w:after="20"/>
              <w:ind w:left="20"/>
              <w:jc w:val="both"/>
            </w:pPr>
            <w:r>
              <w:rPr>
                <w:rFonts w:ascii="Times New Roman"/>
                <w:b w:val="false"/>
                <w:i w:val="false"/>
                <w:color w:val="000000"/>
                <w:sz w:val="20"/>
              </w:rPr>
              <w:t>
Функционалдық топ</w:t>
            </w:r>
          </w:p>
          <w:bookmarkEnd w:id="133"/>
        </w:tc>
      </w:tr>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34"/>
          <w:p>
            <w:pPr>
              <w:spacing w:after="20"/>
              <w:ind w:left="20"/>
              <w:jc w:val="both"/>
            </w:pPr>
            <w:r>
              <w:rPr>
                <w:rFonts w:ascii="Times New Roman"/>
                <w:b w:val="false"/>
                <w:i w:val="false"/>
                <w:color w:val="000000"/>
                <w:sz w:val="20"/>
              </w:rPr>
              <w:t>
1</w:t>
            </w:r>
          </w:p>
          <w:bookmarkEnd w:id="134"/>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35"/>
          <w:p>
            <w:pPr>
              <w:spacing w:after="20"/>
              <w:ind w:left="20"/>
              <w:jc w:val="both"/>
            </w:pPr>
            <w:r>
              <w:rPr>
                <w:rFonts w:ascii="Times New Roman"/>
                <w:b w:val="false"/>
                <w:i w:val="false"/>
                <w:color w:val="000000"/>
                <w:sz w:val="20"/>
              </w:rPr>
              <w:t>
4</w:t>
            </w:r>
          </w:p>
          <w:bookmarkEnd w:id="135"/>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21-3 шешіміне № 5 қосымша</w:t>
            </w:r>
          </w:p>
        </w:tc>
      </w:tr>
    </w:tbl>
    <w:bookmarkStart w:name="z292" w:id="136"/>
    <w:p>
      <w:pPr>
        <w:spacing w:after="0"/>
        <w:ind w:left="0"/>
        <w:jc w:val="left"/>
      </w:pPr>
      <w:r>
        <w:rPr>
          <w:rFonts w:ascii="Times New Roman"/>
          <w:b/>
          <w:i w:val="false"/>
          <w:color w:val="000000"/>
        </w:rPr>
        <w:t xml:space="preserve"> </w:t>
      </w:r>
      <w:r>
        <w:rPr>
          <w:rFonts w:ascii="Times New Roman"/>
          <w:b/>
          <w:i w:val="false"/>
          <w:color w:val="000000"/>
        </w:rPr>
        <w:t>Қаладағы аудан, аудандық маңызы бар қала, кент, ауыл, ауылдық округтің бағдарламалары бойынша бөлінген қаражат көлемдерінің тізімі</w:t>
      </w:r>
    </w:p>
    <w:bookmarkEnd w:id="136"/>
    <w:bookmarkStart w:name="z293" w:id="137"/>
    <w:p>
      <w:pPr>
        <w:spacing w:after="0"/>
        <w:ind w:left="0"/>
        <w:jc w:val="both"/>
      </w:pPr>
      <w:r>
        <w:rPr>
          <w:rFonts w:ascii="Times New Roman"/>
          <w:b w:val="false"/>
          <w:i w:val="false"/>
          <w:color w:val="ff0000"/>
          <w:sz w:val="28"/>
        </w:rPr>
        <w:t xml:space="preserve">
      Ескерту. 5–қосымша жаңа редакцияда - Жамбыл облысы Шу аудандық мәслихатының 28.11.2018 </w:t>
      </w:r>
      <w:r>
        <w:rPr>
          <w:rFonts w:ascii="Times New Roman"/>
          <w:b w:val="false"/>
          <w:i w:val="false"/>
          <w:color w:val="ff0000"/>
          <w:sz w:val="28"/>
        </w:rPr>
        <w:t>№ 35-2</w:t>
      </w:r>
      <w:r>
        <w:rPr>
          <w:rFonts w:ascii="Times New Roman"/>
          <w:b w:val="false"/>
          <w:i w:val="false"/>
          <w:color w:val="ff0000"/>
          <w:sz w:val="28"/>
        </w:rPr>
        <w:t xml:space="preserve"> (01.01.2018 қолданысқа еңгізіледі) шешімімен.</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783"/>
        <w:gridCol w:w="2858"/>
        <w:gridCol w:w="1887"/>
        <w:gridCol w:w="1328"/>
        <w:gridCol w:w="1328"/>
        <w:gridCol w:w="2617"/>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br/>
            </w: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r>
              <w:br/>
            </w:r>
            <w:r>
              <w:rPr>
                <w:rFonts w:ascii="Times New Roman"/>
                <w:b w:val="false"/>
                <w:i w:val="false"/>
                <w:color w:val="000000"/>
                <w:sz w:val="20"/>
              </w:rPr>
              <w:t>
Елді мекен дердегі көшелерді жарықтандыру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r>
              <w:br/>
            </w:r>
            <w:r>
              <w:rPr>
                <w:rFonts w:ascii="Times New Roman"/>
                <w:b w:val="false"/>
                <w:i w:val="false"/>
                <w:color w:val="000000"/>
                <w:sz w:val="20"/>
              </w:rPr>
              <w:t>
Елді мекендер дің санитария сын қамтама 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"Өңірлерді дамыту" бағдарламасы шеңбе рінде өңірлер ді экономикалық дамытуға жәрдем десу бойынша шараларды іске асыру</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ауылдық округі әкімінің аппараты" коммуналдық мемлекеттік</w:t>
            </w:r>
            <w:r>
              <w:br/>
            </w:r>
            <w:r>
              <w:rPr>
                <w:rFonts w:ascii="Times New Roman"/>
                <w:b w:val="false"/>
                <w:i w:val="false"/>
                <w:color w:val="000000"/>
                <w:sz w:val="20"/>
              </w:rPr>
              <w:t xml:space="preserve">
мекемесі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2017жылғы 21 желтоқсандағы</w:t>
            </w:r>
            <w:r>
              <w:br/>
            </w:r>
            <w:r>
              <w:rPr>
                <w:rFonts w:ascii="Times New Roman"/>
                <w:b w:val="false"/>
                <w:i w:val="false"/>
                <w:color w:val="000000"/>
                <w:sz w:val="20"/>
              </w:rPr>
              <w:t>№ 21-3 шешіміне № 6 қосымша</w:t>
            </w:r>
          </w:p>
        </w:tc>
      </w:tr>
    </w:tbl>
    <w:bookmarkStart w:name="z784" w:id="138"/>
    <w:p>
      <w:pPr>
        <w:spacing w:after="0"/>
        <w:ind w:left="0"/>
        <w:jc w:val="left"/>
      </w:pPr>
      <w:r>
        <w:rPr>
          <w:rFonts w:ascii="Times New Roman"/>
          <w:b/>
          <w:i w:val="false"/>
          <w:color w:val="000000"/>
        </w:rPr>
        <w:t xml:space="preserve"> Жергілікті өзін-өзі басқару органдарына берілетін нысаналы трансферттер</w:t>
      </w:r>
    </w:p>
    <w:bookmarkEnd w:id="138"/>
    <w:bookmarkStart w:name="z785" w:id="139"/>
    <w:p>
      <w:pPr>
        <w:spacing w:after="0"/>
        <w:ind w:left="0"/>
        <w:jc w:val="both"/>
      </w:pPr>
      <w:r>
        <w:rPr>
          <w:rFonts w:ascii="Times New Roman"/>
          <w:b w:val="false"/>
          <w:i w:val="false"/>
          <w:color w:val="000000"/>
          <w:sz w:val="28"/>
        </w:rPr>
        <w:t>
       (мың теңге)</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5642"/>
        <w:gridCol w:w="5079"/>
      </w:tblGrid>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140"/>
          <w:p>
            <w:pPr>
              <w:spacing w:after="20"/>
              <w:ind w:left="20"/>
              <w:jc w:val="both"/>
            </w:pPr>
            <w:r>
              <w:rPr>
                <w:rFonts w:ascii="Times New Roman"/>
                <w:b w:val="false"/>
                <w:i w:val="false"/>
                <w:color w:val="000000"/>
                <w:sz w:val="20"/>
              </w:rPr>
              <w:t>
№</w:t>
            </w:r>
          </w:p>
          <w:bookmarkEnd w:id="140"/>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41"/>
          <w:p>
            <w:pPr>
              <w:spacing w:after="20"/>
              <w:ind w:left="20"/>
              <w:jc w:val="both"/>
            </w:pPr>
            <w:r>
              <w:rPr>
                <w:rFonts w:ascii="Times New Roman"/>
                <w:b w:val="false"/>
                <w:i w:val="false"/>
                <w:color w:val="000000"/>
                <w:sz w:val="20"/>
              </w:rPr>
              <w:t>
1</w:t>
            </w:r>
          </w:p>
          <w:bookmarkEnd w:id="141"/>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"Дулат ауылдық округі әкімінің аппараты" коммуналдық мемлекеттік мекемесі </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142"/>
          <w:p>
            <w:pPr>
              <w:spacing w:after="20"/>
              <w:ind w:left="20"/>
              <w:jc w:val="both"/>
            </w:pPr>
            <w:r>
              <w:rPr>
                <w:rFonts w:ascii="Times New Roman"/>
                <w:b w:val="false"/>
                <w:i w:val="false"/>
                <w:color w:val="000000"/>
                <w:sz w:val="20"/>
              </w:rPr>
              <w:t>
2</w:t>
            </w:r>
          </w:p>
          <w:bookmarkEnd w:id="142"/>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43"/>
          <w:p>
            <w:pPr>
              <w:spacing w:after="20"/>
              <w:ind w:left="20"/>
              <w:jc w:val="both"/>
            </w:pPr>
            <w:r>
              <w:rPr>
                <w:rFonts w:ascii="Times New Roman"/>
                <w:b w:val="false"/>
                <w:i w:val="false"/>
                <w:color w:val="000000"/>
                <w:sz w:val="20"/>
              </w:rPr>
              <w:t>
3</w:t>
            </w:r>
          </w:p>
          <w:bookmarkEnd w:id="143"/>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44"/>
          <w:p>
            <w:pPr>
              <w:spacing w:after="20"/>
              <w:ind w:left="20"/>
              <w:jc w:val="both"/>
            </w:pPr>
            <w:r>
              <w:rPr>
                <w:rFonts w:ascii="Times New Roman"/>
                <w:b w:val="false"/>
                <w:i w:val="false"/>
                <w:color w:val="000000"/>
                <w:sz w:val="20"/>
              </w:rPr>
              <w:t>
4</w:t>
            </w:r>
          </w:p>
          <w:bookmarkEnd w:id="144"/>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145"/>
          <w:p>
            <w:pPr>
              <w:spacing w:after="20"/>
              <w:ind w:left="20"/>
              <w:jc w:val="both"/>
            </w:pPr>
            <w:r>
              <w:rPr>
                <w:rFonts w:ascii="Times New Roman"/>
                <w:b w:val="false"/>
                <w:i w:val="false"/>
                <w:color w:val="000000"/>
                <w:sz w:val="20"/>
              </w:rPr>
              <w:t>
5</w:t>
            </w:r>
          </w:p>
          <w:bookmarkEnd w:id="145"/>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146"/>
          <w:p>
            <w:pPr>
              <w:spacing w:after="20"/>
              <w:ind w:left="20"/>
              <w:jc w:val="both"/>
            </w:pPr>
            <w:r>
              <w:rPr>
                <w:rFonts w:ascii="Times New Roman"/>
                <w:b w:val="false"/>
                <w:i w:val="false"/>
                <w:color w:val="000000"/>
                <w:sz w:val="20"/>
              </w:rPr>
              <w:t>
6</w:t>
            </w:r>
          </w:p>
          <w:bookmarkEnd w:id="146"/>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47"/>
          <w:p>
            <w:pPr>
              <w:spacing w:after="20"/>
              <w:ind w:left="20"/>
              <w:jc w:val="both"/>
            </w:pPr>
            <w:r>
              <w:rPr>
                <w:rFonts w:ascii="Times New Roman"/>
                <w:b w:val="false"/>
                <w:i w:val="false"/>
                <w:color w:val="000000"/>
                <w:sz w:val="20"/>
              </w:rPr>
              <w:t>
7</w:t>
            </w:r>
          </w:p>
          <w:bookmarkEnd w:id="147"/>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