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25ea" w14:textId="3a42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нормативін, қолдан ұрықтандыру жөніндегі қызметтерді жеткізушіге қойылатын өлшемдер мен талаптарды, сондай-ақ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27 қаңтардағы № 06/04 қаулысы. Қарағанды облысының Әділет департаментінде 2017 жылғы 1 наурызда № 4161 болып тіркелді. Күші жойылды - Қарағанды облысы әкімдігінің 2017 жылғы 20 сәуірдегі № 24/03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Қарағанды облысы әкімдігінің 20.04.2017 </w:t>
      </w:r>
      <w:r>
        <w:rPr>
          <w:rFonts w:ascii="Times New Roman"/>
          <w:b w:val="false"/>
          <w:i w:val="false"/>
          <w:color w:val="ff0000"/>
          <w:sz w:val="28"/>
        </w:rPr>
        <w:t>№ 24/03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Ауыл шаруашылығы министрінің 2014 жылғы 19 қарашадағы "Асыл тұқымды мал шаруашылығын дамытуды, мал шаруашылығының өнімділігін және өнім сапасын арттыруды субсидиялау қағидаларын бекіту туралы" № 3-1/600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(Нормативтік құқықтық актілерді мемлекеттік тіркеу тізілімінде № 9987 болып тіркелген)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Жеке қосалқы шаруашылықтарда ірі қара малдың аналық мал басын қолдан ұрықтандыру жөніндегі қызметтерді жеткізушіге қойылатын өлшемдер мен талаптар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Асыл тұқымды мал шаруашылығын дамытуды, мал шаруашылығы өнімінің өнімділігі мен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Қарағанды облысы әкімдігінің кейбір қаулыларының күші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Осы қаулы алғашқы ресми жарияланған күнінен кейін күнтізбелік он күн өткен соң қолданысқа енгізіледі.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Осы қаулының орындалуын бақылау облыс әкімінің жетекшілік жасайтын орынбасарына жүктелсін.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06/04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9"/>
        <w:gridCol w:w="1085"/>
        <w:gridCol w:w="4426"/>
      </w:tblGrid>
      <w:tr>
        <w:trPr>
          <w:trHeight w:val="30" w:hRule="atLeast"/>
        </w:trPr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  <w:bookmarkEnd w:id="9"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қосалқы шаруашылықтарда ірі қара малдың аналық мал басын қолдан ұрықтандыру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 100 %-ға дейін өтеу</w:t>
            </w:r>
          </w:p>
          <w:bookmarkEnd w:id="10"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06/04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 қолдан ұрықтандыру жөніндегі қызметтерді жеткізушіге қойылатын өлшемдер мен талаптар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8"/>
        <w:gridCol w:w="10142"/>
      </w:tblGrid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2"/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мен талаптар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 қолдан ұрықтандыруда жұмыс тәжрибесінің, жұмыс мерзімін мал асылдандыру инспекциясы саласындағы уәкілетті органнан тізімі бойынша растауымен бар болуы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меншігінде сұйық азотты тасмалдайтын ЦТК түріндегі арнайы ыдыспен жабдықталған автокөліктің болуы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меншігінде тұқымдық бұқалардың ұрығын сақтайтын СДС 35 түріндегі арнайы ыдыстың болуы 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"/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Штатында сәйкес мамандықтар бойынша қызметкерлердің болуы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06/04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 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2893"/>
        <w:gridCol w:w="514"/>
        <w:gridCol w:w="2081"/>
        <w:gridCol w:w="3220"/>
        <w:gridCol w:w="2936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 атауы</w:t>
            </w:r>
          </w:p>
          <w:bookmarkEnd w:id="18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нормативі, теңге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көлемі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20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2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60 060,0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мал шаруашылығы</w:t>
            </w:r>
          </w:p>
          <w:bookmarkEnd w:id="22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мал басымен асыл тұқымды және селекциялық жұмысын жүргізу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ірі қара малдың аналық мал басымен асыл тұқымдық және селекциялық жұмыс жүргізу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80 000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және селекциялық ірі қара мал сатып алу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табындарда етті бағыттағы тұқымдық бұқаларды күтіп-бағу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Бұқашықтарды бірінші өндіріс деңгейіндегі бордақылау алаңдарына өткізу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2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2 086 556,0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24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мал басымен селекциялық және асыл тұқымдық жұмыс жүргізу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өндірісінің құнын арзандату: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деңгей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1 300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деңгей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9 000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 сатып алу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2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195 700,0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  <w:bookmarkEnd w:id="26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 өндірісінің құнын арзандату: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273 372,0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деңгей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2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273 372,0 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бағыттағы құс шаруашылығы</w:t>
            </w:r>
          </w:p>
          <w:bookmarkEnd w:id="28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өндірісінің құнын арзандату: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деңгей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200 000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асыл тұқымды репродукторлардан ата-енелік нысандағы асыл тұқымды тәуліктік балапан сатып алу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2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603 600,0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шарушылығы</w:t>
            </w:r>
          </w:p>
          <w:bookmarkEnd w:id="30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қойлардың аналық басымен селекциялық және асыл тұқымдық жұмыс жүргізу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еркек тоқтылар мен тұсақтар сатып алу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еті (қозы еті) өндірісінің құнын арзандату: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деңгей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деңгей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3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379 500,0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34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жылқыларды сатып алу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 өндірісінің құнын арзандату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3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  <w:bookmarkEnd w:id="36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 өндірісінің құнын арзандату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3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  <w:bookmarkEnd w:id="3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3 941 328,0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06/04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Қарағанды облысы әкімдігінің кейбір қаулылары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Қарағанды облысы әкімдігінің 2016 жылғы 26 қаңтардағы № 05/01 "Жеке қосалқы шаруашылықтарда ірі қара малдың аналық мал басын қолдан ұрықтандыру жөніндегі шығындарды 100 %- ға дейін өтеуге арналған субсидиялар нормативін, қолдан ұрықтандыру жөніндегі қызметтерді жеткізушіге қойылатын өлшемдер мен талаптарды, сондай-ақ асыл тұқымды мал шаруашылығын дамытуды, мал шаруашылығының өнімділгін және өнім сапасын арттыруды субсидиялау бағыттары бойынша субсидиялар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3654 тіркелген, "Әділет" ақпараттық-құқықтық жүйесінде 2016 жылғы 12 ақпандағы, "Орталық Қазақстан" 2016 жылғы 16 ақпандағы № 30 (22 133), "Индустриальная Караганда" 2016 жылғы 16 ақпандағы № 20 (21 965) газеттерінде жарияланған).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Қарағанды облысы әкімдігінің 2016 жылғы 04 тамыздағы № 58/05 "Қарағанды облысы әкімдігінің 2016 жылғы 26 қаңтардағы № 05/01 "Жеке қосалқы шаруашылықтарда ірі қара малдың аналық мал басын қолдан ұрықтандыру жөніндегі шығындарды 100 %- ға дейін өтеуге арналған субсидиялар нормативін, қолдан ұрықтандыру жөніндегі қызметтерді жеткізушіге қойылатын өлшемдер мен талаптарды, сондай-ақ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3951 тіркелген, "Әділет" ақпараттық-құқықтық жүйесінде 2016 жылғы 06 қазанда, "Орталық Қазақстан" 2016 жылғы 08 қазандағы № 166 (22 271), "Индустриальная Караганда" 2016 жылғы 08 қазандағы № 131 (22 076) газеттерінде жарияланған).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Қарағанды облысы әкімдігінің 2016 жылғы 16 қарашадағы № 81/01 "Қарағанды облысы әкімдігінің 2016 жылғы 26 қаңтардағы № 05/01 "Жеке қосалқы шаруашылықтарда ірі қара малдың аналық мал басын қолдан ұрықтандыру жөніндегі шығындарды 100 %- ға дейін өтеуге арналған субсидиялар нормативін, қолдан ұрықтандыру жөніндегі қызметтерді жеткізушіге қойылатын өлшемдер мен талаптарды, сондай-ақ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4025 тіркелген, "Әділет" ақпараттық-құқықтық жүйесінде 2016 жылғы 05 желтоқсанда, "Орталық Қазақстан" 2016 жылғы 03 желтоқсандағы № 192 (22 297), "Индустриальная Караганда" 2016 жылғы 03 желтақсандағы № 155 (22 100) газеттерінде жарияланған.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Қарағанды облысы әкімдігінің 2016 жылғы 27 желтоқсандағы № 94/01 "Қарағанды облысы әкімдігінің 2016 жылғы 26 қаңтардағы № 05/01 "Жеке қосалқы шаруашылықтарда ірі қара малдың аналық мал басын қолдан ұрықтандыру жөніндегі шығындарды 100 %- ға дейін өтеуге арналған субсидиялар нормативін, қолдан ұрықтандыру жөніндегі қызметтерді жеткізушіге қойылатын өлшемдер мен талаптарды, сондай-ақ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4110 тіркелген, "Орталық Қазақстан" 2017 жылғы 19 қаңтардағы № 7 (22 314), "Индустриальная Караганда" 2017 жылғы 19 қаңтардағы № 7 (22120) газеттерінде, ҚР НҚА элоктрондық бақылау банкінде, электрондық түрде 2017 жылы 26 қаңтарда жарияланған.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