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68c0" w14:textId="260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қаласындағы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9 ақпандағы № 09/02 қаулысы. Қарағанды облысының Әділет департаментінде 2017 жылғы 9 наурызда № 4168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қаласындағы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09/02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қаласындағы есепке алу аспаптары жоқ тұтынушылар үшін жылумен жабдықтау бойынша коммуналдық қызметті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2640"/>
        <w:gridCol w:w="4081"/>
        <w:gridCol w:w="647"/>
        <w:gridCol w:w="3987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 ған жылумен жабдықтауға қосылған Сәтбаев қаласының тұтынушылары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жылу, сумен жабдыктау кәсіпорын"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