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e034" w14:textId="b2ae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Южный кентіндегі есепке алу аспаптары жоқ тұтынушылар үшін жылумен жабдықтау бойынша коммуналдық қызметті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9 ақпандағы № 09/01 қаулысы. Қарағанды облысының Әділет департаментінде 2017 жылғы 9 наурызда № 4169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 бекіту туралы" Қазақстан Республикасы Ұлттық экономика министрінің 2015 жылғы 13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10313 болып тіркелген)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Абай ауданы Южный кентіндегі есепке алу аспаптары жоқ тұтынушылар үшін жылумен жабдықтау бойынша коммуналдық қызметті тұтыну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09/01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 Южный кентіндегі есепке алу аспаптары жоқ тұтынушылар үшін жылумен жабдықтау бойынша коммуналдық қызметті тұтыну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4513"/>
        <w:gridCol w:w="2091"/>
        <w:gridCol w:w="661"/>
        <w:gridCol w:w="4070"/>
      </w:tblGrid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 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жабдықтаушы 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электрометаллургиялық комбинаты" акционерлік қоғамы қазандығынан жылынатын Южный кентінің тұтынушылары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"Теміртау электрометалургиялық комбинаты"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Гигакалория/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