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440c" w14:textId="af64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қалаcындағы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9 ақпандағы № 09/03 қаулысы. Қарағанды облысының Әділет департаментінде 2017 жылғы 10 наурызда № 4171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қаласындағы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09/03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қаласындағы есепке алу аспаптары жоқ тұтынушылар үшін жылумен жабдықтау бойынша коммуналдық қызметті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819"/>
        <w:gridCol w:w="3476"/>
        <w:gridCol w:w="793"/>
        <w:gridCol w:w="4054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 жылумен жабдықтауға қосылған Теміртау қаласының тұтынушылары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"Окжетпес-Т"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