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7f98" w14:textId="3ea7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10 маусымдағы № 40/10 және Қарағанды облыстық мәслихатының 2016 жылғы 30 маусымдағы № 59 "Қарағанды облысының Абай, Бұқар жырау аудандарының шекараларын өзгерту туралы" бірлескен қаулысы мен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30 наурыздағы № 19/02 бірлескен қаулысы және Қарағанды облыстық мәслихатының 2017 жылғы 30 наурыздағы № 166 шешімі. Қарағанды облысының Әділет департаментінде 2017 жылғы 10 сәуірде № 4206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 - 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облысы әкімдігінің 2016 жылғы 10 маусымдағы № 40/10 және Қарағанды облыстық мәслихатының 2016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облысының Абай, Бұқар жырау аудандарының шекараларын өзгерту туралы" бірлескен қаулысы мен шешіміне (бұдан әрі - әкімдік пен мәслихаттың бірлескен қаулысы мен шешімі), (нормативтік құқықтық актілерді мемлекеттік тіркеу Тізілімінде № 3916 болып тіркелген, 2016 жылғы 28 шілдедегі № 97 (22042) "Индустриальная Караганда", 2016 жылғы 28 шілдедегі № 118-119 (22224) "Орталық Қазақстан" газетінде, "Әділет" ақпараттық-құқықтық жүйесінде 2016 жылдың 1 тамызында жарияланған) келесі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әкімдік пен мәслихаттың бірлескен қаулысы мен шешімінің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осы бірлескен қаулы мен шешімге қосымшаға сәйкес Абай ауданының шекарасына Бұқар жырау ауданы Дубовка ауылдық округінің Дубовка ауылының жалпы ауданы 19 649 гектар жері қосылсын;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орталығы Дубовка ауылында Абай ауданының Дубовка ауылдық округін құру арқылы Абай ауданының әкімшілік-аумақтық құрылысы өзгерілсін;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Бұқар жырау ауданының әкімшілік-аумақтық құрылысынан жалпы ауданы 19 649 гектар құрайтын жер Дубовка ауылдық округі алынсын;";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әкімдік пен мәслихаттың бірлескен қаулысы мен шешімінің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5), 6) тармақшалармен толықтырылсын: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осы бірлескен қаулы мен шешімге қосымшаға сәйкес Бұқар жырау ауданы Үштөбе ауылдық округінің шекарасына Новостройка ауылының және Дубовка ауылдық округінің ауданы жалпы 28 129 гектар іргелес жерлері қосылсын;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осы бірлескен қаулы мен шешімге қосымшаға сәйкес Абай және Бұқар жырау аудандары шекарасын өзгерту бойынша шаруашылықаралық жерге орналастыру жобасына сәйкес Абай ауданының Дубовка ауылдық округінің (шегі) шекарасы белгіленсін;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осы бірлескен қаулы мен шешімге қосымшаға сәйкес Абай және Бұқар жырау аудандары арасындағы шекарасының өзгерту бойынша шаруашылықаралық жерге орналыстыру жобасына сәйкес Қарағанды облысы Абай ауданы Абай қаласының (шегі) шекарасы белгіленсін.";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 мен мәслихаттың шешімі алғашқы ресми жарияланған күннен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Түкбаева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Қарағанды облысы әкімдігі 2017 жылғы 30 наурыздағы № 19/02 қаулысы және Қарағанды облыстық мәслихатының 2017 жылғы 30 наурыздағы № 166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Қарағанды облысы әкімдігі 2016 жылғы 10 маусымдағы № 40/10 қаулысы және Қарағанды облыстық мәслихатының 2016 жылғы 30 маусымдағы № 59 шешіміне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Абай, Бұқар жырау аудандарының шекарасына қосылатын жерлердің экспликациясы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4"/>
        <w:gridCol w:w="3565"/>
        <w:gridCol w:w="6251"/>
      </w:tblGrid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3"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Шекараларына қосылатын жерлердің көлемі, гектар 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Үштөбе ауылдық округі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