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cd18" w14:textId="724c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Дәрілік заттарды қосымша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2017 жылғы 30 наурыздағы VIII сессиясының № 168 шешімі. Қарағанды облысының Әділет департаментінде 2017 жылғы 10 сәуірде № 4207 болып тіркелді. Күші жойылды - Қарағанды облыстық мәслихатының 2021 жылғы 25 ақпандағы № 34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Қарағанды облыстық мәслихатының 25.02.2021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/>
          <w:color w:val="000000"/>
          <w:sz w:val="28"/>
        </w:rPr>
        <w:t xml:space="preserve"> (ресми жарияланған күнінен бастап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"Халық денсаулығы және денсаулық сақтау жүйесі туралы" Қазақстан Республикасының 2009 жылғы 18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Қарағанды облысының мәслихаты,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Амбулаториялық емдеу кезінде дәрілік заттар тегін берілетін азаматтардың жекелеген санаттарына қосымша: диагнозы бар азаматтарға дәрілік заттар (рецепт бойынша) беріледі:</w:t>
      </w:r>
    </w:p>
    <w:bookmarkEnd w:id="1"/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"Ревматоидты артрит" - "Адалимумаб" дәрілік құралы;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"Қаптайтын тромбоангиит. Бюргер ауруы" - "Метотрексат", "Метилпреднизолон" дәрілік заттары;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"Гемобластоздар мен апластикалық анемияны қоса алғанда, гематологиялық аурулар" - "Азацитидин" дәрілік заттары.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облыстық мәслихатының 02.07.2020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облыстық мәслихаттың халықты әлеуметтік-мәдени дамыту және әлеуметтік қорғау жөніндегі тұрақты комиссиясына жүктелсін (С.М. Адекенов).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Шешім ресми жарияланған күннен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Түкбаева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Әбдікеров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