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de1cf" w14:textId="2bde1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облыстық, қалалық және аудандық бюджеттерінен қаржыландырылатын жергілікті атқарушы органдардың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2017 жылғы 30 наурыздағы № 19/05 қаулысы. Қарағанды облысының Әділет департаментінде 2017 жылғы 10 сәуірде № 4210 болып тіркелді. Күші жойылды - Қарағанды облысы әкімдігінің 2018 жылғы 20 наурыздағы № 12/02 қаулысымен</w:t>
      </w:r>
    </w:p>
    <w:p>
      <w:pPr>
        <w:spacing w:after="0"/>
        <w:ind w:left="0"/>
        <w:jc w:val="both"/>
      </w:pPr>
      <w:r>
        <w:rPr>
          <w:rFonts w:ascii="Times New Roman"/>
          <w:b w:val="false"/>
          <w:i w:val="false"/>
          <w:color w:val="ff0000"/>
          <w:sz w:val="28"/>
        </w:rPr>
        <w:t xml:space="preserve">
      Ескерту. Күші жойылды – Қарағанды облысы әкімдігінің 20.03.2018 № 12/02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Президентінің 2015 жылғы 29 желтоқсандағы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 14637 болып тіркелді) сәйкес Қарағанды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Қарағанды облысының облыстық, қалалық және аудандық бюджеттерінен қаржыландырылатын жергілікті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 </w:t>
      </w:r>
    </w:p>
    <w:bookmarkEnd w:id="1"/>
    <w:bookmarkStart w:name="z5" w:id="2"/>
    <w:p>
      <w:pPr>
        <w:spacing w:after="0"/>
        <w:ind w:left="0"/>
        <w:jc w:val="both"/>
      </w:pPr>
      <w:r>
        <w:rPr>
          <w:rFonts w:ascii="Times New Roman"/>
          <w:b w:val="false"/>
          <w:i w:val="false"/>
          <w:color w:val="000000"/>
          <w:sz w:val="28"/>
        </w:rPr>
        <w:t xml:space="preserve">
      2. Қарағанды облысы әкімдігінің 2016 жылғы 19 ақпандағы № 09/03 "Қарағанды облысының облыстық, қалалық және аудандық бюджеттерінен қаржыландырылатын жергілікті атқарушы органдардың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 xml:space="preserve">қаулысының </w:t>
      </w:r>
      <w:r>
        <w:rPr>
          <w:rFonts w:ascii="Times New Roman"/>
          <w:b w:val="false"/>
          <w:i w:val="false"/>
          <w:color w:val="000000"/>
          <w:sz w:val="28"/>
        </w:rPr>
        <w:t>(Нормативтік құқықтық актілерді мемлекеттік тіркеу тізілімінде № 3719 болып тіркелген, 2016 жылғы 4 сәуірде "Әділет" ақпараттық-құқықтық жүйесінде, 2016 жылғы 5 сәуірде "Орталық Қазақстан" № 60 (22 165) және "Индустриальная Караганда" № 41 (21986) газеттерінде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Осы қаулының орындалуын бақылау облыс әкімі аппаратының басшысына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әкімідігінің</w:t>
            </w:r>
            <w:r>
              <w:br/>
            </w:r>
            <w:r>
              <w:rPr>
                <w:rFonts w:ascii="Times New Roman"/>
                <w:b w:val="false"/>
                <w:i w:val="false"/>
                <w:color w:val="000000"/>
                <w:sz w:val="20"/>
              </w:rPr>
              <w:t>2017 жылғы 30 наурыздағы</w:t>
            </w:r>
            <w:r>
              <w:br/>
            </w:r>
            <w:r>
              <w:rPr>
                <w:rFonts w:ascii="Times New Roman"/>
                <w:b w:val="false"/>
                <w:i w:val="false"/>
                <w:color w:val="000000"/>
                <w:sz w:val="20"/>
              </w:rPr>
              <w:t>№ 19/05 қаулысымен бекітілген</w:t>
            </w:r>
          </w:p>
        </w:tc>
      </w:tr>
    </w:tbl>
    <w:bookmarkStart w:name="z10" w:id="5"/>
    <w:p>
      <w:pPr>
        <w:spacing w:after="0"/>
        <w:ind w:left="0"/>
        <w:jc w:val="left"/>
      </w:pPr>
      <w:r>
        <w:rPr>
          <w:rFonts w:ascii="Times New Roman"/>
          <w:b/>
          <w:i w:val="false"/>
          <w:color w:val="000000"/>
        </w:rPr>
        <w:t xml:space="preserve"> Қарағанды облысының облыстық, қалалық және аудандық бюджеттерінен қаржыландырылатын жергілікті атқарушы органдардың "Б" корпусы мемлекеттік әкімшілік қызметшілерінің қызметін бағалаудың әдістемесі</w:t>
      </w:r>
    </w:p>
    <w:bookmarkEnd w:id="5"/>
    <w:bookmarkStart w:name="z11" w:id="6"/>
    <w:p>
      <w:pPr>
        <w:spacing w:after="0"/>
        <w:ind w:left="0"/>
        <w:jc w:val="left"/>
      </w:pPr>
      <w:r>
        <w:rPr>
          <w:rFonts w:ascii="Times New Roman"/>
          <w:b/>
          <w:i w:val="false"/>
          <w:color w:val="000000"/>
        </w:rPr>
        <w:t xml:space="preserve"> 1- тарау. Жалпы ережелер</w:t>
      </w:r>
    </w:p>
    <w:bookmarkEnd w:id="6"/>
    <w:bookmarkStart w:name="z12" w:id="7"/>
    <w:p>
      <w:pPr>
        <w:spacing w:after="0"/>
        <w:ind w:left="0"/>
        <w:jc w:val="both"/>
      </w:pPr>
      <w:r>
        <w:rPr>
          <w:rFonts w:ascii="Times New Roman"/>
          <w:b w:val="false"/>
          <w:i w:val="false"/>
          <w:color w:val="000000"/>
          <w:sz w:val="28"/>
        </w:rPr>
        <w:t xml:space="preserve">
      1. Осы Қарағанды облысының облыстық, қалалық және аудандық бюджеттерінен қаржыландырылатын жергілікті атқарушы органдардың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сәйкес әзірленді және Қарағанды облысының облыстық, қалалық және аудандық бюджеттерінен қаржыландырылатын жергілікті атқарушы органдардың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3"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4"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5" w:id="10"/>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16"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7"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2"/>
    <w:bookmarkStart w:name="z18"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3"/>
    <w:bookmarkStart w:name="z19"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0" w:id="15"/>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болып табылады.</w:t>
      </w:r>
    </w:p>
    <w:bookmarkEnd w:id="15"/>
    <w:bookmarkStart w:name="z21" w:id="16"/>
    <w:p>
      <w:pPr>
        <w:spacing w:after="0"/>
        <w:ind w:left="0"/>
        <w:jc w:val="both"/>
      </w:pPr>
      <w:r>
        <w:rPr>
          <w:rFonts w:ascii="Times New Roman"/>
          <w:b w:val="false"/>
          <w:i w:val="false"/>
          <w:color w:val="000000"/>
          <w:sz w:val="28"/>
        </w:rPr>
        <w:t>
      Облыстық бюджеттен қаржыландырылатын облыстық атқарушы органдардың басшыларының бағалауын облыс әкімі немесе қалып бойынша оның орынбасарларының бірі жүргізеді.</w:t>
      </w:r>
    </w:p>
    <w:bookmarkEnd w:id="16"/>
    <w:bookmarkStart w:name="z22" w:id="17"/>
    <w:p>
      <w:pPr>
        <w:spacing w:after="0"/>
        <w:ind w:left="0"/>
        <w:jc w:val="both"/>
      </w:pPr>
      <w:r>
        <w:rPr>
          <w:rFonts w:ascii="Times New Roman"/>
          <w:b w:val="false"/>
          <w:i w:val="false"/>
          <w:color w:val="000000"/>
          <w:sz w:val="28"/>
        </w:rPr>
        <w:t>
      5. Жылдық бағалау:</w:t>
      </w:r>
    </w:p>
    <w:bookmarkEnd w:id="17"/>
    <w:bookmarkStart w:name="z23" w:id="18"/>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8"/>
    <w:bookmarkStart w:name="z24" w:id="19"/>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9"/>
    <w:bookmarkStart w:name="z25" w:id="20"/>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20"/>
    <w:bookmarkStart w:name="z26" w:id="21"/>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1"/>
    <w:bookmarkStart w:name="z27" w:id="2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2"/>
    <w:bookmarkStart w:name="z28" w:id="2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3"/>
    <w:bookmarkStart w:name="z29" w:id="2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4"/>
    <w:bookmarkStart w:name="z30" w:id="25"/>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қызметінің қызметшісі болып табылады. Бағалау жөніндегі комиссияның хатшысы дауыс беруге қатыспайды.</w:t>
      </w:r>
    </w:p>
    <w:bookmarkEnd w:id="25"/>
    <w:bookmarkStart w:name="z31" w:id="26"/>
    <w:p>
      <w:pPr>
        <w:spacing w:after="0"/>
        <w:ind w:left="0"/>
        <w:jc w:val="left"/>
      </w:pPr>
      <w:r>
        <w:rPr>
          <w:rFonts w:ascii="Times New Roman"/>
          <w:b/>
          <w:i w:val="false"/>
          <w:color w:val="000000"/>
        </w:rPr>
        <w:t xml:space="preserve"> 2-тарау. Жұмыстың жеке жоспарын құрастыру</w:t>
      </w:r>
    </w:p>
    <w:bookmarkEnd w:id="26"/>
    <w:bookmarkStart w:name="z32" w:id="27"/>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7"/>
    <w:bookmarkStart w:name="z33" w:id="28"/>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8"/>
    <w:bookmarkStart w:name="z34" w:id="2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9"/>
    <w:bookmarkStart w:name="z35" w:id="30"/>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30"/>
    <w:bookmarkStart w:name="z36" w:id="31"/>
    <w:p>
      <w:pPr>
        <w:spacing w:after="0"/>
        <w:ind w:left="0"/>
        <w:jc w:val="left"/>
      </w:pPr>
      <w:r>
        <w:rPr>
          <w:rFonts w:ascii="Times New Roman"/>
          <w:b/>
          <w:i w:val="false"/>
          <w:color w:val="000000"/>
        </w:rPr>
        <w:t xml:space="preserve"> 3-тарау. Бағалауды жүргізуге дайындық</w:t>
      </w:r>
    </w:p>
    <w:bookmarkEnd w:id="31"/>
    <w:bookmarkStart w:name="z37" w:id="32"/>
    <w:p>
      <w:pPr>
        <w:spacing w:after="0"/>
        <w:ind w:left="0"/>
        <w:jc w:val="both"/>
      </w:pPr>
      <w:r>
        <w:rPr>
          <w:rFonts w:ascii="Times New Roman"/>
          <w:b w:val="false"/>
          <w:i w:val="false"/>
          <w:color w:val="000000"/>
          <w:sz w:val="28"/>
        </w:rPr>
        <w:t>
      14. Персоналды басқару қызметі Бағалау жөніндегі комиссия төрағасының келісімімен бағалауды өткізу кестесін қалыптастырды.</w:t>
      </w:r>
    </w:p>
    <w:bookmarkEnd w:id="32"/>
    <w:bookmarkStart w:name="z38" w:id="33"/>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3"/>
    <w:bookmarkStart w:name="z39" w:id="34"/>
    <w:p>
      <w:pPr>
        <w:spacing w:after="0"/>
        <w:ind w:left="0"/>
        <w:jc w:val="left"/>
      </w:pPr>
      <w:r>
        <w:rPr>
          <w:rFonts w:ascii="Times New Roman"/>
          <w:b/>
          <w:i w:val="false"/>
          <w:color w:val="000000"/>
        </w:rPr>
        <w:t xml:space="preserve"> 4- тарау. Лауазымдық міндеттерді орындаудың тоқсандық бағалауы</w:t>
      </w:r>
    </w:p>
    <w:bookmarkEnd w:id="34"/>
    <w:bookmarkStart w:name="z40" w:id="35"/>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5"/>
    <w:bookmarkStart w:name="z41" w:id="36"/>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6"/>
    <w:bookmarkStart w:name="z42" w:id="37"/>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7"/>
    <w:bookmarkStart w:name="z43" w:id="38"/>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8"/>
    <w:bookmarkStart w:name="z44" w:id="39"/>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End w:id="39"/>
    <w:bookmarkStart w:name="z45" w:id="40"/>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40"/>
    <w:bookmarkStart w:name="z46" w:id="41"/>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1"/>
    <w:bookmarkStart w:name="z47" w:id="42"/>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құжат айналымы қызметі және "Б" корпусы қызметшісінің тікелей басшысының құжатпен дәлелденген мәліметі саналады.</w:t>
      </w:r>
    </w:p>
    <w:bookmarkEnd w:id="42"/>
    <w:bookmarkStart w:name="z48" w:id="43"/>
    <w:p>
      <w:pPr>
        <w:spacing w:after="0"/>
        <w:ind w:left="0"/>
        <w:jc w:val="both"/>
      </w:pPr>
      <w:r>
        <w:rPr>
          <w:rFonts w:ascii="Times New Roman"/>
          <w:b w:val="false"/>
          <w:i w:val="false"/>
          <w:color w:val="000000"/>
          <w:sz w:val="28"/>
        </w:rPr>
        <w:t>
      21. Еңбек тәртібін бұзуға:</w:t>
      </w:r>
    </w:p>
    <w:bookmarkEnd w:id="43"/>
    <w:bookmarkStart w:name="z49" w:id="44"/>
    <w:p>
      <w:pPr>
        <w:spacing w:after="0"/>
        <w:ind w:left="0"/>
        <w:jc w:val="both"/>
      </w:pPr>
      <w:r>
        <w:rPr>
          <w:rFonts w:ascii="Times New Roman"/>
          <w:b w:val="false"/>
          <w:i w:val="false"/>
          <w:color w:val="000000"/>
          <w:sz w:val="28"/>
        </w:rPr>
        <w:t>
      1) дәлелді себепсіз жұмысқа кешігу;</w:t>
      </w:r>
    </w:p>
    <w:bookmarkEnd w:id="44"/>
    <w:bookmarkStart w:name="z50" w:id="45"/>
    <w:p>
      <w:pPr>
        <w:spacing w:after="0"/>
        <w:ind w:left="0"/>
        <w:jc w:val="both"/>
      </w:pPr>
      <w:r>
        <w:rPr>
          <w:rFonts w:ascii="Times New Roman"/>
          <w:b w:val="false"/>
          <w:i w:val="false"/>
          <w:color w:val="000000"/>
          <w:sz w:val="28"/>
        </w:rPr>
        <w:t>
      2) қызметшілердің қызметтік әдепті бұзуы жатады.</w:t>
      </w:r>
    </w:p>
    <w:bookmarkEnd w:id="45"/>
    <w:bookmarkStart w:name="z51" w:id="46"/>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End w:id="46"/>
    <w:bookmarkStart w:name="z52" w:id="47"/>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балдары қойылады.</w:t>
      </w:r>
    </w:p>
    <w:bookmarkEnd w:id="47"/>
    <w:bookmarkStart w:name="z53" w:id="48"/>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8"/>
    <w:bookmarkStart w:name="z54" w:id="49"/>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9"/>
    <w:bookmarkStart w:name="z55" w:id="50"/>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50"/>
    <w:bookmarkStart w:name="z56" w:id="5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51"/>
    <w:bookmarkStart w:name="z57" w:id="52"/>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2"/>
    <w:bookmarkStart w:name="z58"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4"/>
    <w:p>
      <w:pPr>
        <w:spacing w:after="0"/>
        <w:ind w:left="0"/>
        <w:jc w:val="both"/>
      </w:pPr>
      <w:r>
        <w:rPr>
          <w:rFonts w:ascii="Times New Roman"/>
          <w:b w:val="false"/>
          <w:i w:val="false"/>
          <w:color w:val="000000"/>
          <w:sz w:val="28"/>
        </w:rPr>
        <w:t xml:space="preserve">
             мұнда </w:t>
      </w:r>
    </w:p>
    <w:bookmarkEnd w:id="54"/>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bookmarkStart w:name="z60" w:id="55"/>
    <w:p>
      <w:pPr>
        <w:spacing w:after="0"/>
        <w:ind w:left="0"/>
        <w:jc w:val="both"/>
      </w:pPr>
      <w:r>
        <w:rPr>
          <w:rFonts w:ascii="Times New Roman"/>
          <w:b w:val="false"/>
          <w:i w:val="false"/>
          <w:color w:val="000000"/>
          <w:sz w:val="28"/>
        </w:rPr>
        <w:t>
      a – көтермелеу балдары;</w:t>
      </w:r>
    </w:p>
    <w:bookmarkEnd w:id="55"/>
    <w:bookmarkStart w:name="z61" w:id="56"/>
    <w:p>
      <w:pPr>
        <w:spacing w:after="0"/>
        <w:ind w:left="0"/>
        <w:jc w:val="both"/>
      </w:pPr>
      <w:r>
        <w:rPr>
          <w:rFonts w:ascii="Times New Roman"/>
          <w:b w:val="false"/>
          <w:i w:val="false"/>
          <w:color w:val="000000"/>
          <w:sz w:val="28"/>
        </w:rPr>
        <w:t>
      в – айыппұл балдары.</w:t>
      </w:r>
    </w:p>
    <w:bookmarkEnd w:id="56"/>
    <w:bookmarkStart w:name="z62" w:id="57"/>
    <w:p>
      <w:pPr>
        <w:spacing w:after="0"/>
        <w:ind w:left="0"/>
        <w:jc w:val="both"/>
      </w:pPr>
      <w:r>
        <w:rPr>
          <w:rFonts w:ascii="Times New Roman"/>
          <w:b w:val="false"/>
          <w:i w:val="false"/>
          <w:color w:val="000000"/>
          <w:sz w:val="28"/>
        </w:rPr>
        <w:t xml:space="preserve">
      27. Тоқсандық қорытынды баға мынадай шәкіл бойынша қойылады: </w:t>
      </w:r>
    </w:p>
    <w:bookmarkEnd w:id="57"/>
    <w:bookmarkStart w:name="z63" w:id="58"/>
    <w:p>
      <w:pPr>
        <w:spacing w:after="0"/>
        <w:ind w:left="0"/>
        <w:jc w:val="both"/>
      </w:pPr>
      <w:r>
        <w:rPr>
          <w:rFonts w:ascii="Times New Roman"/>
          <w:b w:val="false"/>
          <w:i w:val="false"/>
          <w:color w:val="000000"/>
          <w:sz w:val="28"/>
        </w:rPr>
        <w:t>
      80 балдан төмен - "қанағаттанарлықсыз";</w:t>
      </w:r>
    </w:p>
    <w:bookmarkEnd w:id="58"/>
    <w:bookmarkStart w:name="z64" w:id="59"/>
    <w:p>
      <w:pPr>
        <w:spacing w:after="0"/>
        <w:ind w:left="0"/>
        <w:jc w:val="both"/>
      </w:pPr>
      <w:r>
        <w:rPr>
          <w:rFonts w:ascii="Times New Roman"/>
          <w:b w:val="false"/>
          <w:i w:val="false"/>
          <w:color w:val="000000"/>
          <w:sz w:val="28"/>
        </w:rPr>
        <w:t>
      80-нен 105 (қоса алғанда) балға дейін – "қанағаттанарлық";</w:t>
      </w:r>
    </w:p>
    <w:bookmarkEnd w:id="59"/>
    <w:bookmarkStart w:name="z65" w:id="60"/>
    <w:p>
      <w:pPr>
        <w:spacing w:after="0"/>
        <w:ind w:left="0"/>
        <w:jc w:val="both"/>
      </w:pPr>
      <w:r>
        <w:rPr>
          <w:rFonts w:ascii="Times New Roman"/>
          <w:b w:val="false"/>
          <w:i w:val="false"/>
          <w:color w:val="000000"/>
          <w:sz w:val="28"/>
        </w:rPr>
        <w:t>
      106-дан 130 баллға дейін (қоса алғанда) – "тиімді";</w:t>
      </w:r>
    </w:p>
    <w:bookmarkEnd w:id="60"/>
    <w:bookmarkStart w:name="z66" w:id="61"/>
    <w:p>
      <w:pPr>
        <w:spacing w:after="0"/>
        <w:ind w:left="0"/>
        <w:jc w:val="both"/>
      </w:pPr>
      <w:r>
        <w:rPr>
          <w:rFonts w:ascii="Times New Roman"/>
          <w:b w:val="false"/>
          <w:i w:val="false"/>
          <w:color w:val="000000"/>
          <w:sz w:val="28"/>
        </w:rPr>
        <w:t>
      130 балдан астам – "өте жақсы".</w:t>
      </w:r>
    </w:p>
    <w:bookmarkEnd w:id="61"/>
    <w:bookmarkStart w:name="z67" w:id="62"/>
    <w:p>
      <w:pPr>
        <w:spacing w:after="0"/>
        <w:ind w:left="0"/>
        <w:jc w:val="left"/>
      </w:pPr>
      <w:r>
        <w:rPr>
          <w:rFonts w:ascii="Times New Roman"/>
          <w:b/>
          <w:i w:val="false"/>
          <w:color w:val="000000"/>
        </w:rPr>
        <w:t xml:space="preserve"> 5-тарау. Жылдық бағалау</w:t>
      </w:r>
    </w:p>
    <w:bookmarkEnd w:id="62"/>
    <w:bookmarkStart w:name="z68" w:id="63"/>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63"/>
    <w:bookmarkStart w:name="z69" w:id="64"/>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4"/>
    <w:bookmarkStart w:name="z70" w:id="65"/>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65"/>
    <w:bookmarkStart w:name="z71" w:id="66"/>
    <w:p>
      <w:pPr>
        <w:spacing w:after="0"/>
        <w:ind w:left="0"/>
        <w:jc w:val="both"/>
      </w:pPr>
      <w:r>
        <w:rPr>
          <w:rFonts w:ascii="Times New Roman"/>
          <w:b w:val="false"/>
          <w:i w:val="false"/>
          <w:color w:val="000000"/>
          <w:sz w:val="28"/>
        </w:rPr>
        <w:t>
      жұмыстың жеке жоспарымен көзделген мақсаттық көрсеткіште орындалмағаны үшін 2 балл;</w:t>
      </w:r>
    </w:p>
    <w:bookmarkEnd w:id="66"/>
    <w:bookmarkStart w:name="z72" w:id="67"/>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7"/>
    <w:bookmarkStart w:name="z73" w:id="68"/>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8"/>
    <w:bookmarkStart w:name="z74" w:id="69"/>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9"/>
    <w:bookmarkStart w:name="z75" w:id="70"/>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70"/>
    <w:bookmarkStart w:name="z76" w:id="7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bookmarkEnd w:id="71"/>
    <w:bookmarkStart w:name="z77" w:id="72"/>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72"/>
    <w:bookmarkStart w:name="z78" w:id="73"/>
    <w:p>
      <w:pPr>
        <w:spacing w:after="0"/>
        <w:ind w:left="0"/>
        <w:jc w:val="both"/>
      </w:pPr>
      <w:r>
        <w:rPr>
          <w:rFonts w:ascii="Times New Roman"/>
          <w:b w:val="false"/>
          <w:i w:val="false"/>
          <w:color w:val="000000"/>
          <w:sz w:val="28"/>
        </w:rPr>
        <w:t>
      мұнда:</w:t>
      </w:r>
    </w:p>
    <w:bookmarkEnd w:id="73"/>
    <w:bookmarkStart w:name="z79"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80"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 Бұл ретте тоқсандық бағалардың алынған орта арифметикалық мәні осы Әдістеменің 27-тармағында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bookmarkStart w:name="z81" w:id="76"/>
    <w:p>
      <w:pPr>
        <w:spacing w:after="0"/>
        <w:ind w:left="0"/>
        <w:jc w:val="both"/>
      </w:pPr>
      <w:r>
        <w:rPr>
          <w:rFonts w:ascii="Times New Roman"/>
          <w:b w:val="false"/>
          <w:i w:val="false"/>
          <w:color w:val="000000"/>
          <w:sz w:val="28"/>
        </w:rPr>
        <w:t>
      "қанағаттанарлықсыз" мәнге (80 балдан төмен) – 2 балл;</w:t>
      </w:r>
    </w:p>
    <w:bookmarkEnd w:id="76"/>
    <w:bookmarkStart w:name="z82" w:id="77"/>
    <w:p>
      <w:pPr>
        <w:spacing w:after="0"/>
        <w:ind w:left="0"/>
        <w:jc w:val="both"/>
      </w:pPr>
      <w:r>
        <w:rPr>
          <w:rFonts w:ascii="Times New Roman"/>
          <w:b w:val="false"/>
          <w:i w:val="false"/>
          <w:color w:val="000000"/>
          <w:sz w:val="28"/>
        </w:rPr>
        <w:t>
      "қанағаттанарлық" мәнге (80-нен 105 балға дейін) – 3 балл;</w:t>
      </w:r>
    </w:p>
    <w:bookmarkEnd w:id="77"/>
    <w:bookmarkStart w:name="z83" w:id="78"/>
    <w:p>
      <w:pPr>
        <w:spacing w:after="0"/>
        <w:ind w:left="0"/>
        <w:jc w:val="both"/>
      </w:pPr>
      <w:r>
        <w:rPr>
          <w:rFonts w:ascii="Times New Roman"/>
          <w:b w:val="false"/>
          <w:i w:val="false"/>
          <w:color w:val="000000"/>
          <w:sz w:val="28"/>
        </w:rPr>
        <w:t>
      "тиімді" мәнге (106-дан 130 балға (қоса алғанда) дейін) – 4 балл;</w:t>
      </w:r>
    </w:p>
    <w:bookmarkEnd w:id="78"/>
    <w:bookmarkStart w:name="z84" w:id="79"/>
    <w:p>
      <w:pPr>
        <w:spacing w:after="0"/>
        <w:ind w:left="0"/>
        <w:jc w:val="both"/>
      </w:pPr>
      <w:r>
        <w:rPr>
          <w:rFonts w:ascii="Times New Roman"/>
          <w:b w:val="false"/>
          <w:i w:val="false"/>
          <w:color w:val="000000"/>
          <w:sz w:val="28"/>
        </w:rPr>
        <w:t>
      "өте жақсы" мәнге (130 балдан астам) – 5 балл беріледі;</w:t>
      </w:r>
    </w:p>
    <w:bookmarkEnd w:id="79"/>
    <w:bookmarkStart w:name="z85" w:id="80"/>
    <w:p>
      <w:pPr>
        <w:spacing w:after="0"/>
        <w:ind w:left="0"/>
        <w:jc w:val="both"/>
      </w:pPr>
      <w:r>
        <w:rPr>
          <w:rFonts w:ascii="Times New Roman"/>
          <w:b w:val="false"/>
          <w:i w:val="false"/>
          <w:color w:val="000000"/>
          <w:sz w:val="28"/>
        </w:rPr>
        <w:t xml:space="preserve">
      </w:t>
      </w:r>
    </w:p>
    <w:bookmarkEnd w:id="80"/>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86" w:id="81"/>
    <w:p>
      <w:pPr>
        <w:spacing w:after="0"/>
        <w:ind w:left="0"/>
        <w:jc w:val="both"/>
      </w:pPr>
      <w:r>
        <w:rPr>
          <w:rFonts w:ascii="Times New Roman"/>
          <w:b w:val="false"/>
          <w:i w:val="false"/>
          <w:color w:val="000000"/>
          <w:sz w:val="28"/>
        </w:rPr>
        <w:t>
      33. Жылдың қорытынды бағасы мынадай шәкіл бойынша қойылады:</w:t>
      </w:r>
    </w:p>
    <w:bookmarkEnd w:id="81"/>
    <w:bookmarkStart w:name="z87" w:id="82"/>
    <w:p>
      <w:pPr>
        <w:spacing w:after="0"/>
        <w:ind w:left="0"/>
        <w:jc w:val="both"/>
      </w:pPr>
      <w:r>
        <w:rPr>
          <w:rFonts w:ascii="Times New Roman"/>
          <w:b w:val="false"/>
          <w:i w:val="false"/>
          <w:color w:val="000000"/>
          <w:sz w:val="28"/>
        </w:rPr>
        <w:t xml:space="preserve">
      3 балдан төмен – "қанағаттанарлықсыз"; </w:t>
      </w:r>
    </w:p>
    <w:bookmarkEnd w:id="82"/>
    <w:bookmarkStart w:name="z88" w:id="83"/>
    <w:p>
      <w:pPr>
        <w:spacing w:after="0"/>
        <w:ind w:left="0"/>
        <w:jc w:val="both"/>
      </w:pPr>
      <w:r>
        <w:rPr>
          <w:rFonts w:ascii="Times New Roman"/>
          <w:b w:val="false"/>
          <w:i w:val="false"/>
          <w:color w:val="000000"/>
          <w:sz w:val="28"/>
        </w:rPr>
        <w:t xml:space="preserve">
      3 балдан бастап 3,9 балға дейін – "қанағаттанарлық; </w:t>
      </w:r>
    </w:p>
    <w:bookmarkEnd w:id="83"/>
    <w:bookmarkStart w:name="z89" w:id="84"/>
    <w:p>
      <w:pPr>
        <w:spacing w:after="0"/>
        <w:ind w:left="0"/>
        <w:jc w:val="both"/>
      </w:pPr>
      <w:r>
        <w:rPr>
          <w:rFonts w:ascii="Times New Roman"/>
          <w:b w:val="false"/>
          <w:i w:val="false"/>
          <w:color w:val="000000"/>
          <w:sz w:val="28"/>
        </w:rPr>
        <w:t xml:space="preserve">
      4 балдан бастап 4,9 балға дейін – "тиімді"; </w:t>
      </w:r>
    </w:p>
    <w:bookmarkEnd w:id="84"/>
    <w:bookmarkStart w:name="z90" w:id="85"/>
    <w:p>
      <w:pPr>
        <w:spacing w:after="0"/>
        <w:ind w:left="0"/>
        <w:jc w:val="both"/>
      </w:pPr>
      <w:r>
        <w:rPr>
          <w:rFonts w:ascii="Times New Roman"/>
          <w:b w:val="false"/>
          <w:i w:val="false"/>
          <w:color w:val="000000"/>
          <w:sz w:val="28"/>
        </w:rPr>
        <w:t>
      5 балл – "өте жақсы".</w:t>
      </w:r>
    </w:p>
    <w:bookmarkEnd w:id="85"/>
    <w:bookmarkStart w:name="z91" w:id="86"/>
    <w:p>
      <w:pPr>
        <w:spacing w:after="0"/>
        <w:ind w:left="0"/>
        <w:jc w:val="left"/>
      </w:pPr>
      <w:r>
        <w:rPr>
          <w:rFonts w:ascii="Times New Roman"/>
          <w:b/>
          <w:i w:val="false"/>
          <w:color w:val="000000"/>
        </w:rPr>
        <w:t xml:space="preserve"> 6-тарау. Комиссияның бағалау нәтижелерін қарауы</w:t>
      </w:r>
    </w:p>
    <w:bookmarkEnd w:id="86"/>
    <w:bookmarkStart w:name="z92" w:id="87"/>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7"/>
    <w:bookmarkStart w:name="z93" w:id="88"/>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End w:id="88"/>
    <w:bookmarkStart w:name="z94" w:id="89"/>
    <w:p>
      <w:pPr>
        <w:spacing w:after="0"/>
        <w:ind w:left="0"/>
        <w:jc w:val="both"/>
      </w:pPr>
      <w:r>
        <w:rPr>
          <w:rFonts w:ascii="Times New Roman"/>
          <w:b w:val="false"/>
          <w:i w:val="false"/>
          <w:color w:val="000000"/>
          <w:sz w:val="28"/>
        </w:rPr>
        <w:t>
      1) толтырылған бағалау парақтарын;</w:t>
      </w:r>
    </w:p>
    <w:bookmarkEnd w:id="89"/>
    <w:bookmarkStart w:name="z95" w:id="90"/>
    <w:p>
      <w:pPr>
        <w:spacing w:after="0"/>
        <w:ind w:left="0"/>
        <w:jc w:val="both"/>
      </w:pPr>
      <w:r>
        <w:rPr>
          <w:rFonts w:ascii="Times New Roman"/>
          <w:b w:val="false"/>
          <w:i w:val="false"/>
          <w:color w:val="000000"/>
          <w:sz w:val="28"/>
        </w:rPr>
        <w:t>
      2) "Б" корпусы қызметшісінің лауазымдық нұсқаулығын;</w:t>
      </w:r>
    </w:p>
    <w:bookmarkEnd w:id="90"/>
    <w:bookmarkStart w:name="z96" w:id="91"/>
    <w:p>
      <w:pPr>
        <w:spacing w:after="0"/>
        <w:ind w:left="0"/>
        <w:jc w:val="both"/>
      </w:pPr>
      <w:r>
        <w:rPr>
          <w:rFonts w:ascii="Times New Roman"/>
          <w:b w:val="false"/>
          <w:i w:val="false"/>
          <w:color w:val="000000"/>
          <w:sz w:val="28"/>
        </w:rPr>
        <w:t>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91"/>
    <w:bookmarkStart w:name="z97" w:id="92"/>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мына шешімдердің бірін қабылдайды:</w:t>
      </w:r>
    </w:p>
    <w:bookmarkEnd w:id="92"/>
    <w:bookmarkStart w:name="z98" w:id="93"/>
    <w:p>
      <w:pPr>
        <w:spacing w:after="0"/>
        <w:ind w:left="0"/>
        <w:jc w:val="both"/>
      </w:pPr>
      <w:r>
        <w:rPr>
          <w:rFonts w:ascii="Times New Roman"/>
          <w:b w:val="false"/>
          <w:i w:val="false"/>
          <w:color w:val="000000"/>
          <w:sz w:val="28"/>
        </w:rPr>
        <w:t>
      1) бағалау нәтижелерін бекіту;</w:t>
      </w:r>
    </w:p>
    <w:bookmarkEnd w:id="93"/>
    <w:bookmarkStart w:name="z99" w:id="94"/>
    <w:p>
      <w:pPr>
        <w:spacing w:after="0"/>
        <w:ind w:left="0"/>
        <w:jc w:val="both"/>
      </w:pPr>
      <w:r>
        <w:rPr>
          <w:rFonts w:ascii="Times New Roman"/>
          <w:b w:val="false"/>
          <w:i w:val="false"/>
          <w:color w:val="000000"/>
          <w:sz w:val="28"/>
        </w:rPr>
        <w:t>
      2) бағалау нәтижелерін қайта қарау.</w:t>
      </w:r>
    </w:p>
    <w:bookmarkEnd w:id="94"/>
    <w:bookmarkStart w:name="z100" w:id="95"/>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95"/>
    <w:bookmarkStart w:name="z101" w:id="96"/>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96"/>
    <w:bookmarkStart w:name="z102" w:id="9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7"/>
    <w:bookmarkStart w:name="z103" w:id="98"/>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жасайды.</w:t>
      </w:r>
    </w:p>
    <w:bookmarkEnd w:id="98"/>
    <w:bookmarkStart w:name="z104" w:id="99"/>
    <w:p>
      <w:pPr>
        <w:spacing w:after="0"/>
        <w:ind w:left="0"/>
        <w:jc w:val="both"/>
      </w:pPr>
      <w:r>
        <w:rPr>
          <w:rFonts w:ascii="Times New Roman"/>
          <w:b w:val="false"/>
          <w:i w:val="false"/>
          <w:color w:val="000000"/>
          <w:sz w:val="28"/>
        </w:rPr>
        <w:t>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99"/>
    <w:bookmarkStart w:name="z105" w:id="100"/>
    <w:p>
      <w:pPr>
        <w:spacing w:after="0"/>
        <w:ind w:left="0"/>
        <w:jc w:val="left"/>
      </w:pPr>
      <w:r>
        <w:rPr>
          <w:rFonts w:ascii="Times New Roman"/>
          <w:b/>
          <w:i w:val="false"/>
          <w:color w:val="000000"/>
        </w:rPr>
        <w:t xml:space="preserve"> 7-тарау. Бағалау нәтижелеріне шағымдану</w:t>
      </w:r>
    </w:p>
    <w:bookmarkEnd w:id="100"/>
    <w:bookmarkStart w:name="z106" w:id="101"/>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101"/>
    <w:bookmarkStart w:name="z107" w:id="102"/>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102"/>
    <w:bookmarkStart w:name="z108" w:id="103"/>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жолдайды.</w:t>
      </w:r>
    </w:p>
    <w:bookmarkEnd w:id="103"/>
    <w:bookmarkStart w:name="z109" w:id="104"/>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104"/>
    <w:bookmarkStart w:name="z110" w:id="105"/>
    <w:p>
      <w:pPr>
        <w:spacing w:after="0"/>
        <w:ind w:left="0"/>
        <w:jc w:val="left"/>
      </w:pPr>
      <w:r>
        <w:rPr>
          <w:rFonts w:ascii="Times New Roman"/>
          <w:b/>
          <w:i w:val="false"/>
          <w:color w:val="000000"/>
        </w:rPr>
        <w:t xml:space="preserve"> 8-тарау. Бағалау нәтижелері бойынша шешім қабылдау</w:t>
      </w:r>
    </w:p>
    <w:bookmarkEnd w:id="105"/>
    <w:bookmarkStart w:name="z111" w:id="106"/>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106"/>
    <w:bookmarkStart w:name="z112" w:id="107"/>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7"/>
    <w:bookmarkStart w:name="z113" w:id="108"/>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8"/>
    <w:bookmarkStart w:name="z114" w:id="109"/>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9"/>
    <w:bookmarkStart w:name="z115" w:id="110"/>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10"/>
    <w:bookmarkStart w:name="z116" w:id="111"/>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11"/>
    <w:bookmarkStart w:name="z117" w:id="112"/>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облысының</w:t>
            </w:r>
            <w:r>
              <w:br/>
            </w:r>
            <w:r>
              <w:rPr>
                <w:rFonts w:ascii="Times New Roman"/>
                <w:b w:val="false"/>
                <w:i w:val="false"/>
                <w:color w:val="000000"/>
                <w:sz w:val="20"/>
              </w:rPr>
              <w:t xml:space="preserve">облыстық, қалалық және аудандық </w:t>
            </w:r>
            <w:r>
              <w:br/>
            </w:r>
            <w:r>
              <w:rPr>
                <w:rFonts w:ascii="Times New Roman"/>
                <w:b w:val="false"/>
                <w:i w:val="false"/>
                <w:color w:val="000000"/>
                <w:sz w:val="20"/>
              </w:rPr>
              <w:t xml:space="preserve">бюджеттерінен қаржыландырылатын </w:t>
            </w:r>
            <w:r>
              <w:br/>
            </w:r>
            <w:r>
              <w:rPr>
                <w:rFonts w:ascii="Times New Roman"/>
                <w:b w:val="false"/>
                <w:i w:val="false"/>
                <w:color w:val="000000"/>
                <w:sz w:val="20"/>
              </w:rPr>
              <w:t xml:space="preserve">жергілікті атқарушы органдардың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 1-қосымша</w:t>
            </w:r>
          </w:p>
        </w:tc>
      </w:tr>
    </w:tbl>
    <w:bookmarkStart w:name="z119" w:id="113"/>
    <w:p>
      <w:pPr>
        <w:spacing w:after="0"/>
        <w:ind w:left="0"/>
        <w:jc w:val="both"/>
      </w:pPr>
      <w:r>
        <w:rPr>
          <w:rFonts w:ascii="Times New Roman"/>
          <w:b w:val="false"/>
          <w:i w:val="false"/>
          <w:color w:val="000000"/>
          <w:sz w:val="28"/>
        </w:rPr>
        <w:t>
      Нысан</w:t>
      </w:r>
    </w:p>
    <w:bookmarkEnd w:id="113"/>
    <w:bookmarkStart w:name="z120" w:id="114"/>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4"/>
    <w:bookmarkStart w:name="z121" w:id="115"/>
    <w:p>
      <w:pPr>
        <w:spacing w:after="0"/>
        <w:ind w:left="0"/>
        <w:jc w:val="both"/>
      </w:pPr>
      <w:r>
        <w:rPr>
          <w:rFonts w:ascii="Times New Roman"/>
          <w:b w:val="false"/>
          <w:i w:val="false"/>
          <w:color w:val="000000"/>
          <w:sz w:val="28"/>
        </w:rPr>
        <w:t>
      __________________________________жыл</w:t>
      </w:r>
      <w:r>
        <w:br/>
      </w:r>
      <w:r>
        <w:rPr>
          <w:rFonts w:ascii="Times New Roman"/>
          <w:b w:val="false"/>
          <w:i w:val="false"/>
          <w:color w:val="000000"/>
          <w:sz w:val="28"/>
        </w:rPr>
        <w:t xml:space="preserve"> (жеке жоспар құрастырылатын кезең)</w:t>
      </w:r>
    </w:p>
    <w:bookmarkEnd w:id="115"/>
    <w:bookmarkStart w:name="z122" w:id="116"/>
    <w:p>
      <w:pPr>
        <w:spacing w:after="0"/>
        <w:ind w:left="0"/>
        <w:jc w:val="both"/>
      </w:pPr>
      <w:r>
        <w:rPr>
          <w:rFonts w:ascii="Times New Roman"/>
          <w:b w:val="false"/>
          <w:i w:val="false"/>
          <w:color w:val="000000"/>
          <w:sz w:val="28"/>
        </w:rPr>
        <w:t>
       Қызметшінің тегі, аты, әкесінің аты (болған жағдайда)________________</w:t>
      </w:r>
    </w:p>
    <w:bookmarkEnd w:id="116"/>
    <w:bookmarkStart w:name="z123" w:id="117"/>
    <w:p>
      <w:pPr>
        <w:spacing w:after="0"/>
        <w:ind w:left="0"/>
        <w:jc w:val="both"/>
      </w:pPr>
      <w:r>
        <w:rPr>
          <w:rFonts w:ascii="Times New Roman"/>
          <w:b w:val="false"/>
          <w:i w:val="false"/>
          <w:color w:val="000000"/>
          <w:sz w:val="28"/>
        </w:rPr>
        <w:t>
       Қызметшінің лауазымы: ___________________________________________</w:t>
      </w:r>
    </w:p>
    <w:bookmarkEnd w:id="117"/>
    <w:bookmarkStart w:name="z124" w:id="118"/>
    <w:p>
      <w:pPr>
        <w:spacing w:after="0"/>
        <w:ind w:left="0"/>
        <w:jc w:val="both"/>
      </w:pPr>
      <w:r>
        <w:rPr>
          <w:rFonts w:ascii="Times New Roman"/>
          <w:b w:val="false"/>
          <w:i w:val="false"/>
          <w:color w:val="000000"/>
          <w:sz w:val="28"/>
        </w:rPr>
        <w:t>
       Қызметшінің құрылымдық бөлімшесінің атауы:_______________________</w:t>
      </w:r>
    </w:p>
    <w:bookmarkEnd w:id="118"/>
    <w:bookmarkStart w:name="z125" w:id="119"/>
    <w:p>
      <w:pPr>
        <w:spacing w:after="0"/>
        <w:ind w:left="0"/>
        <w:jc w:val="both"/>
      </w:pPr>
      <w:r>
        <w:rPr>
          <w:rFonts w:ascii="Times New Roman"/>
          <w:b w:val="false"/>
          <w:i w:val="false"/>
          <w:color w:val="000000"/>
          <w:sz w:val="28"/>
        </w:rPr>
        <w:t>
       __________________________________________________________________ </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20"/>
          <w:p>
            <w:pPr>
              <w:spacing w:after="20"/>
              <w:ind w:left="20"/>
              <w:jc w:val="both"/>
            </w:pPr>
            <w:r>
              <w:rPr>
                <w:rFonts w:ascii="Times New Roman"/>
                <w:b w:val="false"/>
                <w:i w:val="false"/>
                <w:color w:val="000000"/>
                <w:sz w:val="20"/>
              </w:rPr>
              <w:t>
№ р/с</w:t>
            </w:r>
          </w:p>
          <w:bookmarkEnd w:id="120"/>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r>
              <w:br/>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r>
              <w:br/>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21"/>
          <w:p>
            <w:pPr>
              <w:spacing w:after="20"/>
              <w:ind w:left="20"/>
              <w:jc w:val="both"/>
            </w:pPr>
            <w:r>
              <w:rPr>
                <w:rFonts w:ascii="Times New Roman"/>
                <w:b w:val="false"/>
                <w:i w:val="false"/>
                <w:color w:val="000000"/>
                <w:sz w:val="20"/>
              </w:rPr>
              <w:t>
1</w:t>
            </w:r>
          </w:p>
          <w:bookmarkEnd w:id="121"/>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22"/>
          <w:p>
            <w:pPr>
              <w:spacing w:after="20"/>
              <w:ind w:left="20"/>
              <w:jc w:val="both"/>
            </w:pPr>
            <w:r>
              <w:rPr>
                <w:rFonts w:ascii="Times New Roman"/>
                <w:b w:val="false"/>
                <w:i w:val="false"/>
                <w:color w:val="000000"/>
                <w:sz w:val="20"/>
              </w:rPr>
              <w:t>
2</w:t>
            </w:r>
          </w:p>
          <w:bookmarkEnd w:id="122"/>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3"/>
          <w:p>
            <w:pPr>
              <w:spacing w:after="20"/>
              <w:ind w:left="20"/>
              <w:jc w:val="both"/>
            </w:pPr>
            <w:r>
              <w:rPr>
                <w:rFonts w:ascii="Times New Roman"/>
                <w:b w:val="false"/>
                <w:i w:val="false"/>
                <w:color w:val="000000"/>
                <w:sz w:val="20"/>
              </w:rPr>
              <w:t>
3</w:t>
            </w:r>
          </w:p>
          <w:bookmarkEnd w:id="123"/>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4"/>
          <w:p>
            <w:pPr>
              <w:spacing w:after="20"/>
              <w:ind w:left="20"/>
              <w:jc w:val="both"/>
            </w:pPr>
            <w:r>
              <w:rPr>
                <w:rFonts w:ascii="Times New Roman"/>
                <w:b w:val="false"/>
                <w:i w:val="false"/>
                <w:color w:val="000000"/>
                <w:sz w:val="20"/>
              </w:rPr>
              <w:t>
4</w:t>
            </w:r>
          </w:p>
          <w:bookmarkEnd w:id="124"/>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1" w:id="125"/>
    <w:p>
      <w:pPr>
        <w:spacing w:after="0"/>
        <w:ind w:left="0"/>
        <w:jc w:val="both"/>
      </w:pPr>
      <w:r>
        <w:rPr>
          <w:rFonts w:ascii="Times New Roman"/>
          <w:b w:val="false"/>
          <w:i w:val="false"/>
          <w:color w:val="000000"/>
          <w:sz w:val="28"/>
        </w:rPr>
        <w:t>
       Ескертпе:</w:t>
      </w:r>
    </w:p>
    <w:bookmarkEnd w:id="125"/>
    <w:bookmarkStart w:name="z132" w:id="126"/>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 Мақсаттық көрсеткіштердің саны төрттен көп емес, оның ішінде жартысы өлшенетін болуға тиіс.</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7"/>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bookmarkEnd w:id="1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облысының</w:t>
            </w:r>
            <w:r>
              <w:br/>
            </w:r>
            <w:r>
              <w:rPr>
                <w:rFonts w:ascii="Times New Roman"/>
                <w:b w:val="false"/>
                <w:i w:val="false"/>
                <w:color w:val="000000"/>
                <w:sz w:val="20"/>
              </w:rPr>
              <w:t xml:space="preserve">облыстық, қалалық және аудандық </w:t>
            </w:r>
            <w:r>
              <w:br/>
            </w:r>
            <w:r>
              <w:rPr>
                <w:rFonts w:ascii="Times New Roman"/>
                <w:b w:val="false"/>
                <w:i w:val="false"/>
                <w:color w:val="000000"/>
                <w:sz w:val="20"/>
              </w:rPr>
              <w:t xml:space="preserve">бюджеттерінен қаржыландырылатын </w:t>
            </w:r>
            <w:r>
              <w:br/>
            </w:r>
            <w:r>
              <w:rPr>
                <w:rFonts w:ascii="Times New Roman"/>
                <w:b w:val="false"/>
                <w:i w:val="false"/>
                <w:color w:val="000000"/>
                <w:sz w:val="20"/>
              </w:rPr>
              <w:t xml:space="preserve">жергілікті атқарушы органдардың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 2-қосымша</w:t>
            </w:r>
          </w:p>
        </w:tc>
      </w:tr>
    </w:tbl>
    <w:bookmarkStart w:name="z135" w:id="128"/>
    <w:p>
      <w:pPr>
        <w:spacing w:after="0"/>
        <w:ind w:left="0"/>
        <w:jc w:val="both"/>
      </w:pPr>
      <w:r>
        <w:rPr>
          <w:rFonts w:ascii="Times New Roman"/>
          <w:b w:val="false"/>
          <w:i w:val="false"/>
          <w:color w:val="000000"/>
          <w:sz w:val="28"/>
        </w:rPr>
        <w:t>
      Нысан</w:t>
      </w:r>
    </w:p>
    <w:bookmarkEnd w:id="128"/>
    <w:bookmarkStart w:name="z136" w:id="129"/>
    <w:p>
      <w:pPr>
        <w:spacing w:after="0"/>
        <w:ind w:left="0"/>
        <w:jc w:val="left"/>
      </w:pPr>
      <w:r>
        <w:rPr>
          <w:rFonts w:ascii="Times New Roman"/>
          <w:b/>
          <w:i w:val="false"/>
          <w:color w:val="000000"/>
        </w:rPr>
        <w:t xml:space="preserve"> Бағалау парағы</w:t>
      </w:r>
    </w:p>
    <w:bookmarkEnd w:id="129"/>
    <w:bookmarkStart w:name="z137" w:id="130"/>
    <w:p>
      <w:pPr>
        <w:spacing w:after="0"/>
        <w:ind w:left="0"/>
        <w:jc w:val="both"/>
      </w:pPr>
      <w:r>
        <w:rPr>
          <w:rFonts w:ascii="Times New Roman"/>
          <w:b w:val="false"/>
          <w:i w:val="false"/>
          <w:color w:val="000000"/>
          <w:sz w:val="28"/>
        </w:rPr>
        <w:t>
      _____________________тоқсан_____жыл</w:t>
      </w:r>
    </w:p>
    <w:bookmarkEnd w:id="130"/>
    <w:bookmarkStart w:name="z138" w:id="131"/>
    <w:p>
      <w:pPr>
        <w:spacing w:after="0"/>
        <w:ind w:left="0"/>
        <w:jc w:val="both"/>
      </w:pPr>
      <w:r>
        <w:rPr>
          <w:rFonts w:ascii="Times New Roman"/>
          <w:b w:val="false"/>
          <w:i w:val="false"/>
          <w:color w:val="000000"/>
          <w:sz w:val="28"/>
        </w:rPr>
        <w:t>
      (бағаланатын кезең)</w:t>
      </w:r>
    </w:p>
    <w:bookmarkEnd w:id="131"/>
    <w:bookmarkStart w:name="z139" w:id="132"/>
    <w:p>
      <w:pPr>
        <w:spacing w:after="0"/>
        <w:ind w:left="0"/>
        <w:jc w:val="both"/>
      </w:pPr>
      <w:r>
        <w:rPr>
          <w:rFonts w:ascii="Times New Roman"/>
          <w:b w:val="false"/>
          <w:i w:val="false"/>
          <w:color w:val="000000"/>
          <w:sz w:val="28"/>
        </w:rPr>
        <w:t>
       Бағаланатын қызметшінің тегі, аты, әкесінің аты</w:t>
      </w:r>
    </w:p>
    <w:bookmarkEnd w:id="132"/>
    <w:bookmarkStart w:name="z140" w:id="133"/>
    <w:p>
      <w:pPr>
        <w:spacing w:after="0"/>
        <w:ind w:left="0"/>
        <w:jc w:val="both"/>
      </w:pPr>
      <w:r>
        <w:rPr>
          <w:rFonts w:ascii="Times New Roman"/>
          <w:b w:val="false"/>
          <w:i w:val="false"/>
          <w:color w:val="000000"/>
          <w:sz w:val="28"/>
        </w:rPr>
        <w:t>
       (болған жағдайда): _________________________________________________</w:t>
      </w:r>
    </w:p>
    <w:bookmarkEnd w:id="133"/>
    <w:bookmarkStart w:name="z141" w:id="134"/>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34"/>
    <w:bookmarkStart w:name="z142" w:id="135"/>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35"/>
    <w:bookmarkStart w:name="z143" w:id="136"/>
    <w:p>
      <w:pPr>
        <w:spacing w:after="0"/>
        <w:ind w:left="0"/>
        <w:jc w:val="both"/>
      </w:pPr>
      <w:r>
        <w:rPr>
          <w:rFonts w:ascii="Times New Roman"/>
          <w:b w:val="false"/>
          <w:i w:val="false"/>
          <w:color w:val="000000"/>
          <w:sz w:val="28"/>
        </w:rPr>
        <w:t xml:space="preserve">
       __________________________________________________________________ </w:t>
      </w:r>
    </w:p>
    <w:bookmarkEnd w:id="136"/>
    <w:bookmarkStart w:name="z144" w:id="137"/>
    <w:p>
      <w:pPr>
        <w:spacing w:after="0"/>
        <w:ind w:left="0"/>
        <w:jc w:val="both"/>
      </w:pPr>
      <w:r>
        <w:rPr>
          <w:rFonts w:ascii="Times New Roman"/>
          <w:b w:val="false"/>
          <w:i w:val="false"/>
          <w:color w:val="000000"/>
          <w:sz w:val="28"/>
        </w:rPr>
        <w:t>
      Лауазымдық міндеттерді орындау бағасы:</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1"/>
        <w:gridCol w:w="2134"/>
        <w:gridCol w:w="1572"/>
        <w:gridCol w:w="1573"/>
        <w:gridCol w:w="2135"/>
        <w:gridCol w:w="1573"/>
        <w:gridCol w:w="1573"/>
        <w:gridCol w:w="449"/>
      </w:tblGrid>
      <w:tr>
        <w:trPr>
          <w:trHeight w:val="30" w:hRule="atLeast"/>
        </w:trPr>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8"/>
          <w:p>
            <w:pPr>
              <w:spacing w:after="20"/>
              <w:ind w:left="20"/>
              <w:jc w:val="both"/>
            </w:pPr>
            <w:r>
              <w:rPr>
                <w:rFonts w:ascii="Times New Roman"/>
                <w:b w:val="false"/>
                <w:i w:val="false"/>
                <w:color w:val="000000"/>
                <w:sz w:val="20"/>
              </w:rPr>
              <w:t>
№ р/п</w:t>
            </w:r>
            <w:r>
              <w:br/>
            </w:r>
          </w:p>
          <w:bookmarkEnd w:id="1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r>
              <w:br/>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0" w:type="auto"/>
            <w:vMerge/>
            <w:tcBorders>
              <w:top w:val="nil"/>
              <w:left w:val="single" w:color="cfcfcf" w:sz="5"/>
              <w:bottom w:val="single" w:color="cfcfcf" w:sz="5"/>
              <w:right w:val="single" w:color="cfcfcf" w:sz="5"/>
            </w:tcBorders>
          </w:tcP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9"/>
          <w:p>
            <w:pPr>
              <w:spacing w:after="20"/>
              <w:ind w:left="20"/>
              <w:jc w:val="both"/>
            </w:pPr>
            <w:r>
              <w:rPr>
                <w:rFonts w:ascii="Times New Roman"/>
                <w:b w:val="false"/>
                <w:i w:val="false"/>
                <w:color w:val="000000"/>
                <w:sz w:val="20"/>
              </w:rPr>
              <w:t>
1 </w:t>
            </w:r>
          </w:p>
          <w:bookmarkEnd w:id="139"/>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40"/>
          <w:p>
            <w:pPr>
              <w:spacing w:after="20"/>
              <w:ind w:left="20"/>
              <w:jc w:val="both"/>
            </w:pPr>
            <w:r>
              <w:rPr>
                <w:rFonts w:ascii="Times New Roman"/>
                <w:b w:val="false"/>
                <w:i w:val="false"/>
                <w:color w:val="000000"/>
                <w:sz w:val="20"/>
              </w:rPr>
              <w:t>
2 </w:t>
            </w:r>
          </w:p>
          <w:bookmarkEnd w:id="140"/>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41"/>
          <w:p>
            <w:pPr>
              <w:spacing w:after="20"/>
              <w:ind w:left="20"/>
              <w:jc w:val="both"/>
            </w:pPr>
            <w:r>
              <w:rPr>
                <w:rFonts w:ascii="Times New Roman"/>
                <w:b w:val="false"/>
                <w:i w:val="false"/>
                <w:color w:val="000000"/>
                <w:sz w:val="20"/>
              </w:rPr>
              <w:t>
3 </w:t>
            </w:r>
          </w:p>
          <w:bookmarkEnd w:id="141"/>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2"/>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bookmarkEnd w:id="1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облысының</w:t>
            </w:r>
            <w:r>
              <w:br/>
            </w:r>
            <w:r>
              <w:rPr>
                <w:rFonts w:ascii="Times New Roman"/>
                <w:b w:val="false"/>
                <w:i w:val="false"/>
                <w:color w:val="000000"/>
                <w:sz w:val="20"/>
              </w:rPr>
              <w:t>облыстық, қалалық және аудандық</w:t>
            </w:r>
            <w:r>
              <w:br/>
            </w:r>
            <w:r>
              <w:rPr>
                <w:rFonts w:ascii="Times New Roman"/>
                <w:b w:val="false"/>
                <w:i w:val="false"/>
                <w:color w:val="000000"/>
                <w:sz w:val="20"/>
              </w:rPr>
              <w:t>бюджеттерінен қаржыландырылатын</w:t>
            </w:r>
            <w:r>
              <w:br/>
            </w:r>
            <w:r>
              <w:rPr>
                <w:rFonts w:ascii="Times New Roman"/>
                <w:b w:val="false"/>
                <w:i w:val="false"/>
                <w:color w:val="000000"/>
                <w:sz w:val="20"/>
              </w:rPr>
              <w:t>жергілікті 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әдістемесіне</w:t>
            </w:r>
            <w:r>
              <w:br/>
            </w:r>
            <w:r>
              <w:rPr>
                <w:rFonts w:ascii="Times New Roman"/>
                <w:b w:val="false"/>
                <w:i w:val="false"/>
                <w:color w:val="000000"/>
                <w:sz w:val="20"/>
              </w:rPr>
              <w:t xml:space="preserve"> 3-қосымша</w:t>
            </w:r>
          </w:p>
        </w:tc>
      </w:tr>
    </w:tbl>
    <w:bookmarkStart w:name="z154" w:id="143"/>
    <w:p>
      <w:pPr>
        <w:spacing w:after="0"/>
        <w:ind w:left="0"/>
        <w:jc w:val="both"/>
      </w:pPr>
      <w:r>
        <w:rPr>
          <w:rFonts w:ascii="Times New Roman"/>
          <w:b w:val="false"/>
          <w:i w:val="false"/>
          <w:color w:val="000000"/>
          <w:sz w:val="28"/>
        </w:rPr>
        <w:t>
      Нысан</w:t>
      </w:r>
    </w:p>
    <w:bookmarkEnd w:id="143"/>
    <w:bookmarkStart w:name="z155" w:id="144"/>
    <w:p>
      <w:pPr>
        <w:spacing w:after="0"/>
        <w:ind w:left="0"/>
        <w:jc w:val="left"/>
      </w:pPr>
      <w:r>
        <w:rPr>
          <w:rFonts w:ascii="Times New Roman"/>
          <w:b/>
          <w:i w:val="false"/>
          <w:color w:val="000000"/>
        </w:rPr>
        <w:t xml:space="preserve"> Бағалау парағы</w:t>
      </w:r>
    </w:p>
    <w:bookmarkEnd w:id="144"/>
    <w:bookmarkStart w:name="z156" w:id="145"/>
    <w:p>
      <w:pPr>
        <w:spacing w:after="0"/>
        <w:ind w:left="0"/>
        <w:jc w:val="both"/>
      </w:pPr>
      <w:r>
        <w:rPr>
          <w:rFonts w:ascii="Times New Roman"/>
          <w:b w:val="false"/>
          <w:i w:val="false"/>
          <w:color w:val="000000"/>
          <w:sz w:val="28"/>
        </w:rPr>
        <w:t>
      _________________ жыл</w:t>
      </w:r>
      <w:r>
        <w:br/>
      </w:r>
      <w:r>
        <w:rPr>
          <w:rFonts w:ascii="Times New Roman"/>
          <w:b w:val="false"/>
          <w:i w:val="false"/>
          <w:color w:val="000000"/>
          <w:sz w:val="28"/>
        </w:rPr>
        <w:t xml:space="preserve"> (бағаланатын жыл)</w:t>
      </w:r>
    </w:p>
    <w:bookmarkEnd w:id="145"/>
    <w:bookmarkStart w:name="z157" w:id="146"/>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w:t>
      </w:r>
    </w:p>
    <w:bookmarkEnd w:id="146"/>
    <w:bookmarkStart w:name="z158" w:id="147"/>
    <w:p>
      <w:pPr>
        <w:spacing w:after="0"/>
        <w:ind w:left="0"/>
        <w:jc w:val="both"/>
      </w:pPr>
      <w:r>
        <w:rPr>
          <w:rFonts w:ascii="Times New Roman"/>
          <w:b w:val="false"/>
          <w:i w:val="false"/>
          <w:color w:val="000000"/>
          <w:sz w:val="28"/>
        </w:rPr>
        <w:t>
      ____________________________________________________________</w:t>
      </w:r>
    </w:p>
    <w:bookmarkEnd w:id="147"/>
    <w:bookmarkStart w:name="z159" w:id="148"/>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48"/>
    <w:bookmarkStart w:name="z160" w:id="149"/>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49"/>
    <w:bookmarkStart w:name="z161" w:id="150"/>
    <w:p>
      <w:pPr>
        <w:spacing w:after="0"/>
        <w:ind w:left="0"/>
        <w:jc w:val="both"/>
      </w:pPr>
      <w:r>
        <w:rPr>
          <w:rFonts w:ascii="Times New Roman"/>
          <w:b w:val="false"/>
          <w:i w:val="false"/>
          <w:color w:val="000000"/>
          <w:sz w:val="28"/>
        </w:rPr>
        <w:t>
       ________________________________________________________________</w:t>
      </w:r>
    </w:p>
    <w:bookmarkEnd w:id="150"/>
    <w:bookmarkStart w:name="z162" w:id="151"/>
    <w:p>
      <w:pPr>
        <w:spacing w:after="0"/>
        <w:ind w:left="0"/>
        <w:jc w:val="both"/>
      </w:pPr>
      <w:r>
        <w:rPr>
          <w:rFonts w:ascii="Times New Roman"/>
          <w:b w:val="false"/>
          <w:i w:val="false"/>
          <w:color w:val="000000"/>
          <w:sz w:val="28"/>
        </w:rPr>
        <w:t>
       Жеке жоспарды орындау бағасы:</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1"/>
        <w:gridCol w:w="2441"/>
        <w:gridCol w:w="3673"/>
        <w:gridCol w:w="2192"/>
        <w:gridCol w:w="1331"/>
        <w:gridCol w:w="962"/>
      </w:tblGrid>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2"/>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bookmarkEnd w:id="152"/>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53"/>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4"/>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54"/>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5"/>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55"/>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6"/>
          <w:p>
            <w:pPr>
              <w:spacing w:after="20"/>
              <w:ind w:left="20"/>
              <w:jc w:val="both"/>
            </w:pPr>
            <w:r>
              <w:rPr>
                <w:rFonts w:ascii="Times New Roman"/>
                <w:b w:val="false"/>
                <w:i w:val="false"/>
                <w:color w:val="000000"/>
                <w:sz w:val="20"/>
              </w:rPr>
              <w:t>
4 </w:t>
            </w:r>
          </w:p>
          <w:bookmarkEnd w:id="156"/>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7"/>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bookmarkEnd w:id="1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облысының</w:t>
            </w:r>
            <w:r>
              <w:br/>
            </w:r>
            <w:r>
              <w:rPr>
                <w:rFonts w:ascii="Times New Roman"/>
                <w:b w:val="false"/>
                <w:i w:val="false"/>
                <w:color w:val="000000"/>
                <w:sz w:val="20"/>
              </w:rPr>
              <w:t xml:space="preserve">облыстық, қалалық және аудандық </w:t>
            </w:r>
            <w:r>
              <w:br/>
            </w:r>
            <w:r>
              <w:rPr>
                <w:rFonts w:ascii="Times New Roman"/>
                <w:b w:val="false"/>
                <w:i w:val="false"/>
                <w:color w:val="000000"/>
                <w:sz w:val="20"/>
              </w:rPr>
              <w:t xml:space="preserve">бюджеттерінен қаржыландырылатын </w:t>
            </w:r>
            <w:r>
              <w:br/>
            </w:r>
            <w:r>
              <w:rPr>
                <w:rFonts w:ascii="Times New Roman"/>
                <w:b w:val="false"/>
                <w:i w:val="false"/>
                <w:color w:val="000000"/>
                <w:sz w:val="20"/>
              </w:rPr>
              <w:t xml:space="preserve">жергілікті атқарушы органдардың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bookmarkStart w:name="z171" w:id="158"/>
    <w:p>
      <w:pPr>
        <w:spacing w:after="0"/>
        <w:ind w:left="0"/>
        <w:jc w:val="both"/>
      </w:pPr>
      <w:r>
        <w:rPr>
          <w:rFonts w:ascii="Times New Roman"/>
          <w:b w:val="false"/>
          <w:i w:val="false"/>
          <w:color w:val="000000"/>
          <w:sz w:val="28"/>
        </w:rPr>
        <w:t>
      Нысан</w:t>
      </w:r>
    </w:p>
    <w:bookmarkEnd w:id="158"/>
    <w:bookmarkStart w:name="z172" w:id="159"/>
    <w:p>
      <w:pPr>
        <w:spacing w:after="0"/>
        <w:ind w:left="0"/>
        <w:jc w:val="left"/>
      </w:pPr>
      <w:r>
        <w:rPr>
          <w:rFonts w:ascii="Times New Roman"/>
          <w:b/>
          <w:i w:val="false"/>
          <w:color w:val="000000"/>
        </w:rPr>
        <w:t xml:space="preserve"> Бағалау жөніндегі комиссия отырысының хаттамасы</w:t>
      </w:r>
    </w:p>
    <w:bookmarkEnd w:id="159"/>
    <w:bookmarkStart w:name="z173" w:id="160"/>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(мемлекеттік органның атауы)</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(бағалау түрі: тоқсандық /жылдық және бағаланатын кезең тоқсан және (немесе) жыл)</w:t>
      </w:r>
    </w:p>
    <w:bookmarkEnd w:id="160"/>
    <w:bookmarkStart w:name="z174" w:id="161"/>
    <w:p>
      <w:pPr>
        <w:spacing w:after="0"/>
        <w:ind w:left="0"/>
        <w:jc w:val="left"/>
      </w:pPr>
      <w:r>
        <w:rPr>
          <w:rFonts w:ascii="Times New Roman"/>
          <w:b/>
          <w:i w:val="false"/>
          <w:color w:val="000000"/>
        </w:rPr>
        <w:t xml:space="preserve">  Бағалау нәтижелері</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4689"/>
        <w:gridCol w:w="1587"/>
        <w:gridCol w:w="3540"/>
        <w:gridCol w:w="897"/>
      </w:tblGrid>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2"/>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 </w:t>
            </w:r>
          </w:p>
          <w:bookmarkEnd w:id="162"/>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3"/>
          <w:p>
            <w:pPr>
              <w:spacing w:after="20"/>
              <w:ind w:left="20"/>
              <w:jc w:val="both"/>
            </w:pPr>
            <w:r>
              <w:rPr>
                <w:rFonts w:ascii="Times New Roman"/>
                <w:b w:val="false"/>
                <w:i w:val="false"/>
                <w:color w:val="000000"/>
                <w:sz w:val="20"/>
              </w:rPr>
              <w:t>
Қызметшілердің (тегі, аты, әкесінің аты (болған жағдайда)</w:t>
            </w:r>
            <w:r>
              <w:br/>
            </w:r>
            <w:r>
              <w:rPr>
                <w:rFonts w:ascii="Times New Roman"/>
                <w:b w:val="false"/>
                <w:i w:val="false"/>
                <w:color w:val="000000"/>
                <w:sz w:val="20"/>
              </w:rPr>
              <w:t>
 </w:t>
            </w:r>
          </w:p>
          <w:bookmarkEnd w:id="163"/>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r>
              <w:br/>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r>
              <w:br/>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64"/>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5"/>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65"/>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6"/>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 w:id="167"/>
    <w:p>
      <w:pPr>
        <w:spacing w:after="0"/>
        <w:ind w:left="0"/>
        <w:jc w:val="both"/>
      </w:pPr>
      <w:r>
        <w:rPr>
          <w:rFonts w:ascii="Times New Roman"/>
          <w:b w:val="false"/>
          <w:i w:val="false"/>
          <w:color w:val="000000"/>
          <w:sz w:val="28"/>
        </w:rPr>
        <w:t xml:space="preserve">
       </w:t>
      </w:r>
    </w:p>
    <w:bookmarkEnd w:id="167"/>
    <w:bookmarkStart w:name="z181" w:id="168"/>
    <w:p>
      <w:pPr>
        <w:spacing w:after="0"/>
        <w:ind w:left="0"/>
        <w:jc w:val="both"/>
      </w:pPr>
      <w:r>
        <w:rPr>
          <w:rFonts w:ascii="Times New Roman"/>
          <w:b w:val="false"/>
          <w:i w:val="false"/>
          <w:color w:val="000000"/>
          <w:sz w:val="28"/>
        </w:rPr>
        <w:t>
       Комиссия қорытындысы:</w:t>
      </w:r>
    </w:p>
    <w:bookmarkEnd w:id="168"/>
    <w:bookmarkStart w:name="z182" w:id="169"/>
    <w:p>
      <w:pPr>
        <w:spacing w:after="0"/>
        <w:ind w:left="0"/>
        <w:jc w:val="both"/>
      </w:pPr>
      <w:r>
        <w:rPr>
          <w:rFonts w:ascii="Times New Roman"/>
          <w:b w:val="false"/>
          <w:i w:val="false"/>
          <w:color w:val="000000"/>
          <w:sz w:val="28"/>
        </w:rPr>
        <w:t>
       _________________________________________________________________</w:t>
      </w:r>
    </w:p>
    <w:bookmarkEnd w:id="169"/>
    <w:bookmarkStart w:name="z183" w:id="170"/>
    <w:p>
      <w:pPr>
        <w:spacing w:after="0"/>
        <w:ind w:left="0"/>
        <w:jc w:val="both"/>
      </w:pPr>
      <w:r>
        <w:rPr>
          <w:rFonts w:ascii="Times New Roman"/>
          <w:b w:val="false"/>
          <w:i w:val="false"/>
          <w:color w:val="000000"/>
          <w:sz w:val="28"/>
        </w:rPr>
        <w:t>
       _________________________________________________________________</w:t>
      </w:r>
    </w:p>
    <w:bookmarkEnd w:id="170"/>
    <w:bookmarkStart w:name="z184" w:id="171"/>
    <w:p>
      <w:pPr>
        <w:spacing w:after="0"/>
        <w:ind w:left="0"/>
        <w:jc w:val="both"/>
      </w:pPr>
      <w:r>
        <w:rPr>
          <w:rFonts w:ascii="Times New Roman"/>
          <w:b w:val="false"/>
          <w:i w:val="false"/>
          <w:color w:val="000000"/>
          <w:sz w:val="28"/>
        </w:rPr>
        <w:t>
       Тексерген:</w:t>
      </w:r>
      <w:r>
        <w:br/>
      </w:r>
      <w:r>
        <w:rPr>
          <w:rFonts w:ascii="Times New Roman"/>
          <w:b w:val="false"/>
          <w:i w:val="false"/>
          <w:color w:val="000000"/>
          <w:sz w:val="28"/>
        </w:rPr>
        <w:t xml:space="preserve"> Комиссияның хатшысы: ________________________ Күні: _____________</w:t>
      </w:r>
      <w:r>
        <w:br/>
      </w:r>
      <w:r>
        <w:rPr>
          <w:rFonts w:ascii="Times New Roman"/>
          <w:b w:val="false"/>
          <w:i w:val="false"/>
          <w:color w:val="000000"/>
          <w:sz w:val="28"/>
        </w:rPr>
        <w:t xml:space="preserve"> (тегі, аты-жөні, қолы)</w:t>
      </w:r>
      <w:r>
        <w:br/>
      </w:r>
      <w:r>
        <w:rPr>
          <w:rFonts w:ascii="Times New Roman"/>
          <w:b w:val="false"/>
          <w:i w:val="false"/>
          <w:color w:val="000000"/>
          <w:sz w:val="28"/>
        </w:rPr>
        <w:t xml:space="preserve"> Комиссияның төрағасы: ________________________ Күні: ____________</w:t>
      </w:r>
      <w:r>
        <w:br/>
      </w:r>
      <w:r>
        <w:rPr>
          <w:rFonts w:ascii="Times New Roman"/>
          <w:b w:val="false"/>
          <w:i w:val="false"/>
          <w:color w:val="000000"/>
          <w:sz w:val="28"/>
        </w:rPr>
        <w:t xml:space="preserve"> (тегі, аты-жөні, қолы)</w:t>
      </w:r>
      <w:r>
        <w:br/>
      </w:r>
      <w:r>
        <w:rPr>
          <w:rFonts w:ascii="Times New Roman"/>
          <w:b w:val="false"/>
          <w:i w:val="false"/>
          <w:color w:val="000000"/>
          <w:sz w:val="28"/>
        </w:rPr>
        <w:t xml:space="preserve"> Комиссияның мүшесі: __________________________ Күні: _____________</w:t>
      </w:r>
      <w:r>
        <w:br/>
      </w:r>
      <w:r>
        <w:rPr>
          <w:rFonts w:ascii="Times New Roman"/>
          <w:b w:val="false"/>
          <w:i w:val="false"/>
          <w:color w:val="000000"/>
          <w:sz w:val="28"/>
        </w:rPr>
        <w:t xml:space="preserve"> (тегі, аты-жөні, қолы)</w:t>
      </w:r>
      <w:r>
        <w:br/>
      </w:r>
      <w:r>
        <w:rPr>
          <w:rFonts w:ascii="Times New Roman"/>
          <w:b w:val="false"/>
          <w:i w:val="false"/>
          <w:color w:val="000000"/>
          <w:sz w:val="28"/>
        </w:rPr>
        <w:t> </w:t>
      </w:r>
    </w:p>
    <w:bookmarkEnd w:id="1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