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525f" w14:textId="1555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 қыркүйектегі № 50/01 "Астық қолхаттарын беру арқылы қойма қызметі бойынша қызметтер көрсетуге лицензия беру"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12 мамырдағы № 29/05 қаулысы. Қарағанды облысының Әділет департаментінде 2017 жылғы 2 маусымда № 4268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2 қыркүйектегі №50/01 "Астық қолхаттарын беру арқылы қойма қызметі бойынша қызметтер көрсетуге лицензия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3418 болып тіркелген, "Әділет" ақпараттық-құқықтық жүйесінде 2015 жылдың 7 қазанында, 2015 жылдың 8 қазанында № 139 (21890) "Индустриальная Караганда", 2015 жылдың 8 қазанында № 160-161 (22 043) "Орталық Қазақстан"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тақырыбы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"Астық қолхаттарын шығара отырып, қойма қызметі бойынша қызметтер көрсетуге лицензия беру" мемлекеттік көрсетілетін қызмет регламенті бекітілсін".";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"Астық қолхаттарын беру арқылы қойма қызметі бойынша қызметтер көрсетуге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"Астық қолхаттарын шығара отырып, қойма қызметі бойынша қызметтер көрсетуге лицензия беру" мемлекеттік көрсетілетін қызмет (бұдан әрі – мемлекеттік қызмет) Қарағанды облысының жергілікті атқарушы органымен көрсетіледі.";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жазылсын: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қызметті көрсету нәтижесі – астық қолхаттарын шығара отырып, қойма қызметі бойынша қызметтер көрсетуге лицензия (бұдан әрі – лицензия) беру, лицензияны қайта ресімдеу, лицензияның телнұсқасын беру не Қазақстан Республикасы Ауыл шаруашылығы Министрінің 2015 жылғы 22 мамырдағы № 4-1/468 "Астық қолхаттарын шығара отырып, қойма қызметі бойынша қызметтер көрсетуге лицензия беру" мемлекеттік көрсетілетін қызмет стандартын бекіту туралы" бұйрығымен (Нормативтік құқықтық актілерді мемлекеттік тіркеу тізілімінде № 11625 болып тіркелген) бекітілген "Астық қолхаттарын шығара отырып, қойма қызметі бойынша қызметтер көрсетуге лицензия беру"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көзделген жағдайларда және негіздер бойынша мемлекеттік қызметті көрсетуден бас тарту туралы дәлелді жауап.";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жақ жоғары бұрыштағы мәтін келесі редакцияда жазылсын: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регламентіне 1-қосымша";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жақ жоғары бұрыштағы мәтін келесі редакцияда жазылсын: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регламентіне 2-қосымша".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