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33a77" w14:textId="c633a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 Топар кентіндегі есепке алу аспаптары жоқ тұтынушылар үшін жылумен жабдықтау бойынша коммуналдық қызметті тұтыну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2017 жылғы 16 мамырдағы № 30/08 қаулысы. Қарағанды облысының Әділет департаментінде 2017 жылғы 14 маусымда № 4278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"Есептеу аспаптары жоқ тұтынушылар үшін электрмен жабдықтау және жылумен жабдықтау бойынша коммуналдық қызметтерді тұтыну нормаларын есептеудің үлгі қағидаларын бекіту туралы" Қазақстан Республикасы Ұлттық экономика министрінің 2015 жылғы 13 қаңтардағы №15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№10313 болып тіркелген) 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Абай ауданы Топар кентіндегі есепке алу аспаптары жоқ тұтынушылар үшін жылумен жабдықтау бойынша коммуналдық қызметті тұтыну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облыс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оның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30/08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ауданы Топар кентіндегі есепке алу аспаптары жоқ тұтынушылар үшін жылумен жабдықтау бойынша коммуналдық қызметті тұтыну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2361"/>
        <w:gridCol w:w="6489"/>
        <w:gridCol w:w="496"/>
        <w:gridCol w:w="2297"/>
      </w:tblGrid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5"/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Тұтынушылар санаты 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жабдықтаушы ұйымның атауы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бірлігі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Мағынасы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2-Қарағанды бас электр тарату станциясынан жылынатын Топар кентінің тұтынушылары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"Kazakhmys energy"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Гигакалория/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