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8e16e" w14:textId="418e1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Басым ауыл шаруашылығы дақылдарының тізбесін және субсидиялау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2017 жылғы 27 маусымдағы № 37/04 қаулысы. Қарағанды облысының Әділет департаментінде 2017 жылғы 3 шілдеде № 4290 болып тіркелді. Күші жойылды - Қарағанды облысының әкімдігінің 2019 жылғы 8 қаңтардағы № 01/01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облысының әкімдігінің 08.01.2019 № 01/01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жарияланғаннан күннен бастап қолданысқа енеді).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міндетін атқарушының 2015 жылғы 27 ақпандағы № 4-3/177 "Басым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11094 болып тіркелген) сәйкес, Қарағанды облысының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Төмендегі: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басым ауыл шаруашылығы дақылдарының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басым дақылдар өндіруді субсидиялау арқылы өсiмдiк шаруашылығының шығымдылығын және өнім сапасын арттыруға, жанар-жағармай материалдары мен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облысының әкімдігінің 2016 жылғы 25 шілдедегі № 54/03 "Басым ауыл шаруашылығы дақылдарының тізбесін және субсидиялау нормаларын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3939 болып тіркелген, "Әділет" ақпараттық-құқықтық жүйесінде 2016 жылғы 29 тамызда, 2016 жылғы 27 тамыздағы № 111 (22056) "Индустриальная Караганда" және 2016 жылғы 27 тамыздағы № 136-137 (22242) "Орталық Қазақстан" газеттерінде жарияланған) күші жойылды деп танылсын.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Қарағанды облысының әкімдігінің 2017 жылғы 15 маусымдағы № 36/01 "Басым ауыл шаруашылығы дақылдарының тізбесін және субсидиялау нормаларын бекіту туралы" қаулысы жойылсын.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облыс әкімінің жетекшілік жасайтын орынбасарына жүктелсін.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Қарағанды облысы әкімдігінің "Басым ауыл шаруашылығы дақылдарының тізбесін және субсидиялау нормаларын бекіту туралы" қаулысы алғашқы ресми жарияланған күннен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"27" 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37/04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Басым ауыл шаруашылығы дақылдарының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1226"/>
      </w:tblGrid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9"/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дақылдардың атауы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Біржылдық шөптер (дәнді масақты дақылдарды қоспағанда)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Егістік алқаптарында және (немесе) шабындық және (немесе) жайылымдық алқаптарды шалғындандыру және (немесе) түпкілікті жақсарту үшін бірінші жылы өсіп жатқан биылғы жылғы көктемде немесе өткен жылғы күзде егілген көпжылдық шөптер 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Сүрлемге арналған жүгері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Сүрлемге арналған күнбағыс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Майлы дақылдар 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Қорғалған топырақта өсірілген көкөніс дақылдары (өнеркәсіптік жылыжай кешендері)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Қорғалған топырақта өсірілген көкөніс дақылдары (фермерлік жылыжайлар)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"27" 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37/04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Басым дақылдар өндіруді субсидиялау арқылы өсімдік шаруашылығының шығымдылығын және өнім сапасын арттыруға, жанар-жағармай материалдары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7761"/>
        <w:gridCol w:w="3772"/>
      </w:tblGrid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18"/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дақылдардың атауы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гектарға және (немесе) 1 тоннаға арналған субсидия нормалары, тенге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Біржылдық шөптер (масақты дәні дақылдардан басқа)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"/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 алқаптарында және (немесе) шабындық және (немесе) жайылымдық алқаптарды шалғындандыру және (немесе) түпкілікті жақсарту үшін бірінші жылы өсіп жатқан биылғы жылғы көктемде немесе өткен жылғы күзде егілген көпжылдық шөптер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"/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Сүрлемге арналған жүгері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"/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Сүрлемге арналған күнбағыс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"/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Майлы дақылдар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"/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Қорғалған топырақта өсірілген көкөніс дақылдары (өнеркәсіптік жылыжай кешендері)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"/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Қорғалған топырақта өсірілген көкөніс дақылдары (фермерлік жылыжайлар)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