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93cd8" w14:textId="6593c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2016 жылғы 12 желтоқсандағы VІ сессиясының "2017-2019 жылдарға арналған облыстық бюджет туралы" № 131 шешіміне өзгерістер енгізу туралы</w:t>
      </w:r>
    </w:p>
    <w:p>
      <w:pPr>
        <w:spacing w:after="0"/>
        <w:ind w:left="0"/>
        <w:jc w:val="both"/>
      </w:pPr>
      <w:r>
        <w:rPr>
          <w:rFonts w:ascii="Times New Roman"/>
          <w:b w:val="false"/>
          <w:i w:val="false"/>
          <w:color w:val="000000"/>
          <w:sz w:val="28"/>
        </w:rPr>
        <w:t>Қарағанды облыстық мәслихатының 2017 жылғы 29 маусымдағы IX сессиясының № 199 шешімі. Қарағанды облысының Әділет департаментінде 2017 жылғы 4 шілдеде № 4294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Қарағанды облыстық мәслихатының 2016 жылғы 12 желтоқсандағы VI сессиясының № 131 "2017-2019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Тізіліміне № 4066 болып тіркелген, 2016 жылғы 31 желтоқсандағы сандағы "Орталық Қазақстан" № 202 (22307), 2016 жылғы 31 желтоқсандағы "Индустриальная Караганда" № 167-168 (22112-22113) газеттерінде, электрондық түрде Қазақстан Республикасы нормативтік құқықтық актілерінің эталондық бақылау банкінде 2017 жылғы 10 қаңтарында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p>
    <w:bookmarkStart w:name="z7" w:id="2"/>
    <w:p>
      <w:pPr>
        <w:spacing w:after="0"/>
        <w:ind w:left="0"/>
        <w:jc w:val="both"/>
      </w:pPr>
      <w:r>
        <w:rPr>
          <w:rFonts w:ascii="Times New Roman"/>
          <w:b w:val="false"/>
          <w:i w:val="false"/>
          <w:color w:val="000000"/>
          <w:sz w:val="28"/>
        </w:rPr>
        <w:t xml:space="preserve">
      "1. 2017-2019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2017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206906477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бойынша – 48973895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3678110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түскен түсімдер бойынша – 5447 мың теңге;</w:t>
      </w:r>
    </w:p>
    <w:bookmarkEnd w:id="6"/>
    <w:bookmarkStart w:name="z12" w:id="7"/>
    <w:p>
      <w:pPr>
        <w:spacing w:after="0"/>
        <w:ind w:left="0"/>
        <w:jc w:val="both"/>
      </w:pPr>
      <w:r>
        <w:rPr>
          <w:rFonts w:ascii="Times New Roman"/>
          <w:b w:val="false"/>
          <w:i w:val="false"/>
          <w:color w:val="000000"/>
          <w:sz w:val="28"/>
        </w:rPr>
        <w:t>
      трансферттер түсімдері бойынша – 154249025 мың теңге;</w:t>
      </w:r>
    </w:p>
    <w:bookmarkEnd w:id="7"/>
    <w:bookmarkStart w:name="z13" w:id="8"/>
    <w:p>
      <w:pPr>
        <w:spacing w:after="0"/>
        <w:ind w:left="0"/>
        <w:jc w:val="both"/>
      </w:pPr>
      <w:r>
        <w:rPr>
          <w:rFonts w:ascii="Times New Roman"/>
          <w:b w:val="false"/>
          <w:i w:val="false"/>
          <w:color w:val="000000"/>
          <w:sz w:val="28"/>
        </w:rPr>
        <w:t>
      2) шығындар – 206579373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11036345 мың теңге:</w:t>
      </w:r>
    </w:p>
    <w:bookmarkEnd w:id="9"/>
    <w:bookmarkStart w:name="z15" w:id="10"/>
    <w:p>
      <w:pPr>
        <w:spacing w:after="0"/>
        <w:ind w:left="0"/>
        <w:jc w:val="both"/>
      </w:pPr>
      <w:r>
        <w:rPr>
          <w:rFonts w:ascii="Times New Roman"/>
          <w:b w:val="false"/>
          <w:i w:val="false"/>
          <w:color w:val="000000"/>
          <w:sz w:val="28"/>
        </w:rPr>
        <w:t>
      бюджеттік кредиттер – 12768011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1731666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алу 10709241 мың теңге; </w:t>
      </w:r>
    </w:p>
    <w:bookmarkEnd w:id="15"/>
    <w:bookmarkStart w:name="z21"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 10709241 мың теңге: </w:t>
      </w:r>
    </w:p>
    <w:bookmarkEnd w:id="16"/>
    <w:bookmarkStart w:name="z22" w:id="17"/>
    <w:p>
      <w:pPr>
        <w:spacing w:after="0"/>
        <w:ind w:left="0"/>
        <w:jc w:val="both"/>
      </w:pPr>
      <w:r>
        <w:rPr>
          <w:rFonts w:ascii="Times New Roman"/>
          <w:b w:val="false"/>
          <w:i w:val="false"/>
          <w:color w:val="000000"/>
          <w:sz w:val="28"/>
        </w:rPr>
        <w:t>
      қарыздар түсімдері – 11629526 мың теңге;</w:t>
      </w:r>
    </w:p>
    <w:bookmarkEnd w:id="17"/>
    <w:bookmarkStart w:name="z23" w:id="18"/>
    <w:p>
      <w:pPr>
        <w:spacing w:after="0"/>
        <w:ind w:left="0"/>
        <w:jc w:val="both"/>
      </w:pPr>
      <w:r>
        <w:rPr>
          <w:rFonts w:ascii="Times New Roman"/>
          <w:b w:val="false"/>
          <w:i w:val="false"/>
          <w:color w:val="000000"/>
          <w:sz w:val="28"/>
        </w:rPr>
        <w:t>
      қарыздарды өтеу – 1861628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941343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келесі редакцияда мазмұндалсын:</w:t>
      </w:r>
    </w:p>
    <w:bookmarkStart w:name="z26" w:id="20"/>
    <w:p>
      <w:pPr>
        <w:spacing w:after="0"/>
        <w:ind w:left="0"/>
        <w:jc w:val="both"/>
      </w:pPr>
      <w:r>
        <w:rPr>
          <w:rFonts w:ascii="Times New Roman"/>
          <w:b w:val="false"/>
          <w:i w:val="false"/>
          <w:color w:val="000000"/>
          <w:sz w:val="28"/>
        </w:rPr>
        <w:t>
      "3. 2017 жылға арналған облыстық бюджетке, аудандар (облыстық маңызы бар қалалар) бюджеттеріне кірістерді бөлу нормативтері келесі мөлшерлерде белгіленсін:</w:t>
      </w:r>
    </w:p>
    <w:bookmarkEnd w:id="20"/>
    <w:bookmarkStart w:name="z27" w:id="21"/>
    <w:p>
      <w:pPr>
        <w:spacing w:after="0"/>
        <w:ind w:left="0"/>
        <w:jc w:val="both"/>
      </w:pPr>
      <w:r>
        <w:rPr>
          <w:rFonts w:ascii="Times New Roman"/>
          <w:b w:val="false"/>
          <w:i w:val="false"/>
          <w:color w:val="000000"/>
          <w:sz w:val="28"/>
        </w:rPr>
        <w:t xml:space="preserve">
      1) жеке табыс салығы бойынша: </w:t>
      </w:r>
    </w:p>
    <w:bookmarkEnd w:id="21"/>
    <w:bookmarkStart w:name="z28" w:id="22"/>
    <w:p>
      <w:pPr>
        <w:spacing w:after="0"/>
        <w:ind w:left="0"/>
        <w:jc w:val="both"/>
      </w:pPr>
      <w:r>
        <w:rPr>
          <w:rFonts w:ascii="Times New Roman"/>
          <w:b w:val="false"/>
          <w:i w:val="false"/>
          <w:color w:val="000000"/>
          <w:sz w:val="28"/>
        </w:rPr>
        <w:t>
      төлем көзінен салық салынатын табыстардан ұсталатын:</w:t>
      </w:r>
    </w:p>
    <w:bookmarkEnd w:id="22"/>
    <w:bookmarkStart w:name="z29" w:id="23"/>
    <w:p>
      <w:pPr>
        <w:spacing w:after="0"/>
        <w:ind w:left="0"/>
        <w:jc w:val="both"/>
      </w:pPr>
      <w:r>
        <w:rPr>
          <w:rFonts w:ascii="Times New Roman"/>
          <w:b w:val="false"/>
          <w:i w:val="false"/>
          <w:color w:val="000000"/>
          <w:sz w:val="28"/>
        </w:rPr>
        <w:t xml:space="preserve">
      Ұлытау ауданына – 0 пайыз, Бұқар жырау, Қарқаралы, Осакаров, Шет аудандарына, Балқаш, Жезқазған, Қарағанды, Қаражал, Приозерск, Саран, Теміртау қалаларына – 50 пайыздан, Нұра ауданына – 79 пайыз, Абай ауданына – 83 пайыз, Ақтоғай ауданына – 95 пайыз, Шахтинск қаласына – 99 пайыз, Жаңаарқа ауданына, Сәтбаев қаласына – 100 пайыздан; </w:t>
      </w:r>
    </w:p>
    <w:bookmarkEnd w:id="23"/>
    <w:bookmarkStart w:name="z30" w:id="24"/>
    <w:p>
      <w:pPr>
        <w:spacing w:after="0"/>
        <w:ind w:left="0"/>
        <w:jc w:val="both"/>
      </w:pPr>
      <w:r>
        <w:rPr>
          <w:rFonts w:ascii="Times New Roman"/>
          <w:b w:val="false"/>
          <w:i w:val="false"/>
          <w:color w:val="000000"/>
          <w:sz w:val="28"/>
        </w:rPr>
        <w:t>
      төлем көзінен салық салынбайтын табыстардан ұсталатын:</w:t>
      </w:r>
    </w:p>
    <w:bookmarkEnd w:id="24"/>
    <w:bookmarkStart w:name="z31" w:id="25"/>
    <w:p>
      <w:pPr>
        <w:spacing w:after="0"/>
        <w:ind w:left="0"/>
        <w:jc w:val="both"/>
      </w:pPr>
      <w:r>
        <w:rPr>
          <w:rFonts w:ascii="Times New Roman"/>
          <w:b w:val="false"/>
          <w:i w:val="false"/>
          <w:color w:val="000000"/>
          <w:sz w:val="28"/>
        </w:rPr>
        <w:t>
      Абай, Ақтоғай, Бұқар жырау, Жаңаарқа, Қарқаралы, Нұра, Осакаров, Ұлытау, Шет аудандарына, Балқаш, Жезқазған, Қарағанды, Қаражал, Приозерск, Саран, Сәтбаев, Теміртау, Шахтинск қалаларына – 100 пайыздан;</w:t>
      </w:r>
    </w:p>
    <w:bookmarkEnd w:id="25"/>
    <w:bookmarkStart w:name="z32" w:id="26"/>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w:t>
      </w:r>
    </w:p>
    <w:bookmarkEnd w:id="26"/>
    <w:bookmarkStart w:name="z33" w:id="27"/>
    <w:p>
      <w:pPr>
        <w:spacing w:after="0"/>
        <w:ind w:left="0"/>
        <w:jc w:val="both"/>
      </w:pPr>
      <w:r>
        <w:rPr>
          <w:rFonts w:ascii="Times New Roman"/>
          <w:b w:val="false"/>
          <w:i w:val="false"/>
          <w:color w:val="000000"/>
          <w:sz w:val="28"/>
        </w:rPr>
        <w:t>
      Абай, Ақтоғай, Бұқар жырау, Жаңаарқа, Қарқаралы, Нұра, Осакаров, Ұлытау, Шет аудандарына, Балқаш, Жезқазған, Қарағанды, Қаражал, Приозерск, Саран, Сәтбаев, Теміртау, Шахтинск қалаларына – 100 пайыздан;</w:t>
      </w:r>
    </w:p>
    <w:bookmarkEnd w:id="27"/>
    <w:bookmarkStart w:name="z34" w:id="28"/>
    <w:p>
      <w:pPr>
        <w:spacing w:after="0"/>
        <w:ind w:left="0"/>
        <w:jc w:val="both"/>
      </w:pPr>
      <w:r>
        <w:rPr>
          <w:rFonts w:ascii="Times New Roman"/>
          <w:b w:val="false"/>
          <w:i w:val="false"/>
          <w:color w:val="000000"/>
          <w:sz w:val="28"/>
        </w:rPr>
        <w:t xml:space="preserve">
      2) әлеуметтік салық бойынша: </w:t>
      </w:r>
    </w:p>
    <w:bookmarkEnd w:id="28"/>
    <w:bookmarkStart w:name="z35" w:id="29"/>
    <w:p>
      <w:pPr>
        <w:spacing w:after="0"/>
        <w:ind w:left="0"/>
        <w:jc w:val="both"/>
      </w:pPr>
      <w:r>
        <w:rPr>
          <w:rFonts w:ascii="Times New Roman"/>
          <w:b w:val="false"/>
          <w:i w:val="false"/>
          <w:color w:val="000000"/>
          <w:sz w:val="28"/>
        </w:rPr>
        <w:t>
      Ұлытау ауданына – 0 пайыз, Қарағанды қаласына – 48 пайыз, Жезқазған, Қаражал, Приозерск, Саран, Теміртау қалалары – 50 пайыздан, Бұқар жырау ауданына – 65 пайыз, Нұра, Осакаров, Шет аудандары – 70 пайыздан, Балқаш каласына – 72 пайыз, Абай, Қарқаралы аудандары – 85 пайыз, Шахтинск қаласына – 91 пайыз, Ақтоғай, Жаңаарқа аудандары, Сәтбаев қаласына – 100 пайыздан.";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келесі редакцияда мазмұндалсын:</w:t>
      </w:r>
    </w:p>
    <w:bookmarkStart w:name="z37" w:id="30"/>
    <w:p>
      <w:pPr>
        <w:spacing w:after="0"/>
        <w:ind w:left="0"/>
        <w:jc w:val="both"/>
      </w:pPr>
      <w:r>
        <w:rPr>
          <w:rFonts w:ascii="Times New Roman"/>
          <w:b w:val="false"/>
          <w:i w:val="false"/>
          <w:color w:val="000000"/>
          <w:sz w:val="28"/>
        </w:rPr>
        <w:t>
      "8. Қарағанды облысы әкімдігінің 2017 жылға арналған резерві 230853 мың теңге сомасында бекітілсін.";</w:t>
      </w:r>
    </w:p>
    <w:bookmarkEnd w:id="30"/>
    <w:bookmarkStart w:name="z38" w:id="31"/>
    <w:p>
      <w:pPr>
        <w:spacing w:after="0"/>
        <w:ind w:left="0"/>
        <w:jc w:val="both"/>
      </w:pPr>
      <w:r>
        <w:rPr>
          <w:rFonts w:ascii="Times New Roman"/>
          <w:b w:val="false"/>
          <w:i w:val="false"/>
          <w:color w:val="000000"/>
          <w:sz w:val="28"/>
        </w:rPr>
        <w:t xml:space="preserve">
      нұсқалған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31"/>
    <w:bookmarkStart w:name="z39" w:id="32"/>
    <w:p>
      <w:pPr>
        <w:spacing w:after="0"/>
        <w:ind w:left="0"/>
        <w:jc w:val="both"/>
      </w:pPr>
      <w:r>
        <w:rPr>
          <w:rFonts w:ascii="Times New Roman"/>
          <w:b w:val="false"/>
          <w:i w:val="false"/>
          <w:color w:val="000000"/>
          <w:sz w:val="28"/>
        </w:rPr>
        <w:t>
      2. Осы шешім 2017 жылдың 1 қаңтарынан бастап қолданысқа енеді.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Таласпеков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Әдекенов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29 маусымдағы</w:t>
            </w:r>
            <w:r>
              <w:br/>
            </w:r>
            <w:r>
              <w:rPr>
                <w:rFonts w:ascii="Times New Roman"/>
                <w:b w:val="false"/>
                <w:i w:val="false"/>
                <w:color w:val="000000"/>
                <w:sz w:val="20"/>
              </w:rPr>
              <w:t>IX сессиясының № 199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2016 жылғы 12 желтоқсандағы</w:t>
            </w:r>
            <w:r>
              <w:br/>
            </w:r>
            <w:r>
              <w:rPr>
                <w:rFonts w:ascii="Times New Roman"/>
                <w:b w:val="false"/>
                <w:i w:val="false"/>
                <w:color w:val="000000"/>
                <w:sz w:val="20"/>
              </w:rPr>
              <w:t>VI сессиясының № 131 шешіміне</w:t>
            </w:r>
            <w:r>
              <w:br/>
            </w:r>
            <w:r>
              <w:rPr>
                <w:rFonts w:ascii="Times New Roman"/>
                <w:b w:val="false"/>
                <w:i w:val="false"/>
                <w:color w:val="000000"/>
                <w:sz w:val="20"/>
              </w:rPr>
              <w:t>1 қосымша</w:t>
            </w:r>
          </w:p>
        </w:tc>
      </w:tr>
    </w:tbl>
    <w:bookmarkStart w:name="z46" w:id="33"/>
    <w:p>
      <w:pPr>
        <w:spacing w:after="0"/>
        <w:ind w:left="0"/>
        <w:jc w:val="left"/>
      </w:pPr>
      <w:r>
        <w:rPr>
          <w:rFonts w:ascii="Times New Roman"/>
          <w:b/>
          <w:i w:val="false"/>
          <w:color w:val="000000"/>
        </w:rPr>
        <w:t xml:space="preserve"> 2017 жылға арналған облыстық бюджет</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3"/>
        <w:gridCol w:w="6614"/>
        <w:gridCol w:w="34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
Санаты </w:t>
            </w:r>
          </w:p>
          <w:bookmarkEnd w:id="34"/>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5"/>
          <w:p>
            <w:pPr>
              <w:spacing w:after="20"/>
              <w:ind w:left="20"/>
              <w:jc w:val="both"/>
            </w:pPr>
            <w:r>
              <w:rPr>
                <w:rFonts w:ascii="Times New Roman"/>
                <w:b w:val="false"/>
                <w:i w:val="false"/>
                <w:color w:val="000000"/>
                <w:sz w:val="20"/>
              </w:rPr>
              <w:t>
 </w:t>
            </w:r>
          </w:p>
          <w:bookmarkEnd w:id="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w:t>
            </w:r>
          </w:p>
          <w:bookmarkEnd w:id="3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
1</w:t>
            </w:r>
          </w:p>
          <w:bookmarkEnd w:id="3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
 </w:t>
            </w:r>
          </w:p>
          <w:bookmarkEnd w:id="3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206906477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9"/>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39"/>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48973895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0"/>
          <w:p>
            <w:pPr>
              <w:spacing w:after="20"/>
              <w:ind w:left="20"/>
              <w:jc w:val="both"/>
            </w:pPr>
            <w:r>
              <w:rPr>
                <w:rFonts w:ascii="Times New Roman"/>
                <w:b w:val="false"/>
                <w:i w:val="false"/>
                <w:color w:val="000000"/>
                <w:sz w:val="20"/>
              </w:rPr>
              <w:t>
 </w:t>
            </w:r>
          </w:p>
          <w:bookmarkEnd w:id="40"/>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20340378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1"/>
          <w:p>
            <w:pPr>
              <w:spacing w:after="20"/>
              <w:ind w:left="20"/>
              <w:jc w:val="both"/>
            </w:pPr>
            <w:r>
              <w:rPr>
                <w:rFonts w:ascii="Times New Roman"/>
                <w:b w:val="false"/>
                <w:i w:val="false"/>
                <w:color w:val="000000"/>
                <w:sz w:val="20"/>
              </w:rPr>
              <w:t>
 </w:t>
            </w:r>
          </w:p>
          <w:bookmarkEnd w:id="4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20340378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2"/>
          <w:p>
            <w:pPr>
              <w:spacing w:after="20"/>
              <w:ind w:left="20"/>
              <w:jc w:val="both"/>
            </w:pPr>
            <w:r>
              <w:rPr>
                <w:rFonts w:ascii="Times New Roman"/>
                <w:b w:val="false"/>
                <w:i w:val="false"/>
                <w:color w:val="000000"/>
                <w:sz w:val="20"/>
              </w:rPr>
              <w:t>
 </w:t>
            </w:r>
          </w:p>
          <w:bookmarkEnd w:id="4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16257464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3"/>
          <w:p>
            <w:pPr>
              <w:spacing w:after="20"/>
              <w:ind w:left="20"/>
              <w:jc w:val="both"/>
            </w:pPr>
            <w:r>
              <w:rPr>
                <w:rFonts w:ascii="Times New Roman"/>
                <w:b w:val="false"/>
                <w:i w:val="false"/>
                <w:color w:val="000000"/>
                <w:sz w:val="20"/>
              </w:rPr>
              <w:t>
 </w:t>
            </w:r>
          </w:p>
          <w:bookmarkEnd w:id="4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16257464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4"/>
          <w:p>
            <w:pPr>
              <w:spacing w:after="20"/>
              <w:ind w:left="20"/>
              <w:jc w:val="both"/>
            </w:pPr>
            <w:r>
              <w:rPr>
                <w:rFonts w:ascii="Times New Roman"/>
                <w:b w:val="false"/>
                <w:i w:val="false"/>
                <w:color w:val="000000"/>
                <w:sz w:val="20"/>
              </w:rPr>
              <w:t>
 </w:t>
            </w:r>
          </w:p>
          <w:bookmarkEnd w:id="4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12193078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5"/>
          <w:p>
            <w:pPr>
              <w:spacing w:after="20"/>
              <w:ind w:left="20"/>
              <w:jc w:val="both"/>
            </w:pPr>
            <w:r>
              <w:rPr>
                <w:rFonts w:ascii="Times New Roman"/>
                <w:b w:val="false"/>
                <w:i w:val="false"/>
                <w:color w:val="000000"/>
                <w:sz w:val="20"/>
              </w:rPr>
              <w:t>
 </w:t>
            </w:r>
          </w:p>
          <w:bookmarkEnd w:id="4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12193078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6"/>
          <w:p>
            <w:pPr>
              <w:spacing w:after="20"/>
              <w:ind w:left="20"/>
              <w:jc w:val="both"/>
            </w:pPr>
            <w:r>
              <w:rPr>
                <w:rFonts w:ascii="Times New Roman"/>
                <w:b w:val="false"/>
                <w:i w:val="false"/>
                <w:color w:val="000000"/>
                <w:sz w:val="20"/>
              </w:rPr>
              <w:t>
 </w:t>
            </w:r>
          </w:p>
          <w:bookmarkEnd w:id="4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182975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7"/>
          <w:p>
            <w:pPr>
              <w:spacing w:after="20"/>
              <w:ind w:left="20"/>
              <w:jc w:val="both"/>
            </w:pPr>
            <w:r>
              <w:rPr>
                <w:rFonts w:ascii="Times New Roman"/>
                <w:b w:val="false"/>
                <w:i w:val="false"/>
                <w:color w:val="000000"/>
                <w:sz w:val="20"/>
              </w:rPr>
              <w:t>
 </w:t>
            </w:r>
          </w:p>
          <w:bookmarkEnd w:id="4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182975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8"/>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3678110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9"/>
          <w:p>
            <w:pPr>
              <w:spacing w:after="20"/>
              <w:ind w:left="20"/>
              <w:jc w:val="both"/>
            </w:pPr>
            <w:r>
              <w:rPr>
                <w:rFonts w:ascii="Times New Roman"/>
                <w:b w:val="false"/>
                <w:i w:val="false"/>
                <w:color w:val="000000"/>
                <w:sz w:val="20"/>
              </w:rPr>
              <w:t>
 </w:t>
            </w:r>
          </w:p>
          <w:bookmarkEnd w:id="49"/>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239012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0"/>
          <w:p>
            <w:pPr>
              <w:spacing w:after="20"/>
              <w:ind w:left="20"/>
              <w:jc w:val="both"/>
            </w:pPr>
            <w:r>
              <w:rPr>
                <w:rFonts w:ascii="Times New Roman"/>
                <w:b w:val="false"/>
                <w:i w:val="false"/>
                <w:color w:val="000000"/>
                <w:sz w:val="20"/>
              </w:rPr>
              <w:t>
 </w:t>
            </w:r>
          </w:p>
          <w:bookmarkEnd w:id="50"/>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1"/>
          <w:p>
            <w:pPr>
              <w:spacing w:after="20"/>
              <w:ind w:left="20"/>
              <w:jc w:val="both"/>
            </w:pPr>
            <w:r>
              <w:rPr>
                <w:rFonts w:ascii="Times New Roman"/>
                <w:b w:val="false"/>
                <w:i w:val="false"/>
                <w:color w:val="000000"/>
                <w:sz w:val="20"/>
              </w:rPr>
              <w:t>
 </w:t>
            </w:r>
          </w:p>
          <w:bookmarkEnd w:id="5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2"/>
          <w:p>
            <w:pPr>
              <w:spacing w:after="20"/>
              <w:ind w:left="20"/>
              <w:jc w:val="both"/>
            </w:pPr>
            <w:r>
              <w:rPr>
                <w:rFonts w:ascii="Times New Roman"/>
                <w:b w:val="false"/>
                <w:i w:val="false"/>
                <w:color w:val="000000"/>
                <w:sz w:val="20"/>
              </w:rPr>
              <w:t>
 </w:t>
            </w:r>
          </w:p>
          <w:bookmarkEnd w:id="5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3"/>
          <w:p>
            <w:pPr>
              <w:spacing w:after="20"/>
              <w:ind w:left="20"/>
              <w:jc w:val="both"/>
            </w:pPr>
            <w:r>
              <w:rPr>
                <w:rFonts w:ascii="Times New Roman"/>
                <w:b w:val="false"/>
                <w:i w:val="false"/>
                <w:color w:val="000000"/>
                <w:sz w:val="20"/>
              </w:rPr>
              <w:t>
 </w:t>
            </w:r>
          </w:p>
          <w:bookmarkEnd w:id="5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4"/>
          <w:p>
            <w:pPr>
              <w:spacing w:after="20"/>
              <w:ind w:left="20"/>
              <w:jc w:val="both"/>
            </w:pPr>
            <w:r>
              <w:rPr>
                <w:rFonts w:ascii="Times New Roman"/>
                <w:b w:val="false"/>
                <w:i w:val="false"/>
                <w:color w:val="000000"/>
                <w:sz w:val="20"/>
              </w:rPr>
              <w:t>
 </w:t>
            </w:r>
          </w:p>
          <w:bookmarkEnd w:id="5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5"/>
          <w:p>
            <w:pPr>
              <w:spacing w:after="20"/>
              <w:ind w:left="20"/>
              <w:jc w:val="both"/>
            </w:pPr>
            <w:r>
              <w:rPr>
                <w:rFonts w:ascii="Times New Roman"/>
                <w:b w:val="false"/>
                <w:i w:val="false"/>
                <w:color w:val="000000"/>
                <w:sz w:val="20"/>
              </w:rPr>
              <w:t>
 </w:t>
            </w:r>
          </w:p>
          <w:bookmarkEnd w:id="5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6"/>
          <w:p>
            <w:pPr>
              <w:spacing w:after="20"/>
              <w:ind w:left="20"/>
              <w:jc w:val="both"/>
            </w:pPr>
            <w:r>
              <w:rPr>
                <w:rFonts w:ascii="Times New Roman"/>
                <w:b w:val="false"/>
                <w:i w:val="false"/>
                <w:color w:val="000000"/>
                <w:sz w:val="20"/>
              </w:rPr>
              <w:t>
 </w:t>
            </w:r>
          </w:p>
          <w:bookmarkEnd w:id="5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7"/>
          <w:p>
            <w:pPr>
              <w:spacing w:after="20"/>
              <w:ind w:left="20"/>
              <w:jc w:val="both"/>
            </w:pPr>
            <w:r>
              <w:rPr>
                <w:rFonts w:ascii="Times New Roman"/>
                <w:b w:val="false"/>
                <w:i w:val="false"/>
                <w:color w:val="000000"/>
                <w:sz w:val="20"/>
              </w:rPr>
              <w:t>
 </w:t>
            </w:r>
          </w:p>
          <w:bookmarkEnd w:id="5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828765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8"/>
          <w:p>
            <w:pPr>
              <w:spacing w:after="20"/>
              <w:ind w:left="20"/>
              <w:jc w:val="both"/>
            </w:pPr>
            <w:r>
              <w:rPr>
                <w:rFonts w:ascii="Times New Roman"/>
                <w:b w:val="false"/>
                <w:i w:val="false"/>
                <w:color w:val="000000"/>
                <w:sz w:val="20"/>
              </w:rPr>
              <w:t>
 </w:t>
            </w:r>
          </w:p>
          <w:bookmarkEnd w:id="5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828765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9"/>
          <w:p>
            <w:pPr>
              <w:spacing w:after="20"/>
              <w:ind w:left="20"/>
              <w:jc w:val="both"/>
            </w:pPr>
            <w:r>
              <w:rPr>
                <w:rFonts w:ascii="Times New Roman"/>
                <w:b w:val="false"/>
                <w:i w:val="false"/>
                <w:color w:val="000000"/>
                <w:sz w:val="20"/>
              </w:rPr>
              <w:t>
 </w:t>
            </w:r>
          </w:p>
          <w:bookmarkEnd w:id="59"/>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2610327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0"/>
          <w:p>
            <w:pPr>
              <w:spacing w:after="20"/>
              <w:ind w:left="20"/>
              <w:jc w:val="both"/>
            </w:pPr>
            <w:r>
              <w:rPr>
                <w:rFonts w:ascii="Times New Roman"/>
                <w:b w:val="false"/>
                <w:i w:val="false"/>
                <w:color w:val="000000"/>
                <w:sz w:val="20"/>
              </w:rPr>
              <w:t>
 </w:t>
            </w:r>
          </w:p>
          <w:bookmarkEnd w:id="60"/>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2610327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1"/>
          <w:p>
            <w:pPr>
              <w:spacing w:after="20"/>
              <w:ind w:left="20"/>
              <w:jc w:val="both"/>
            </w:pPr>
            <w:r>
              <w:rPr>
                <w:rFonts w:ascii="Times New Roman"/>
                <w:b w:val="false"/>
                <w:i w:val="false"/>
                <w:color w:val="000000"/>
                <w:sz w:val="20"/>
              </w:rPr>
              <w:t>
</w:t>
            </w:r>
            <w:r>
              <w:rPr>
                <w:rFonts w:ascii="Times New Roman"/>
                <w:b w:val="false"/>
                <w:i/>
                <w:color w:val="000000"/>
                <w:sz w:val="20"/>
              </w:rPr>
              <w:t>3</w:t>
            </w:r>
          </w:p>
          <w:bookmarkEnd w:id="6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5447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2"/>
          <w:p>
            <w:pPr>
              <w:spacing w:after="20"/>
              <w:ind w:left="20"/>
              <w:jc w:val="both"/>
            </w:pPr>
            <w:r>
              <w:rPr>
                <w:rFonts w:ascii="Times New Roman"/>
                <w:b w:val="false"/>
                <w:i w:val="false"/>
                <w:color w:val="000000"/>
                <w:sz w:val="20"/>
              </w:rPr>
              <w:t>
 </w:t>
            </w:r>
          </w:p>
          <w:bookmarkEnd w:id="6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3"/>
          <w:p>
            <w:pPr>
              <w:spacing w:after="20"/>
              <w:ind w:left="20"/>
              <w:jc w:val="both"/>
            </w:pPr>
            <w:r>
              <w:rPr>
                <w:rFonts w:ascii="Times New Roman"/>
                <w:b w:val="false"/>
                <w:i w:val="false"/>
                <w:color w:val="000000"/>
                <w:sz w:val="20"/>
              </w:rPr>
              <w:t>
 </w:t>
            </w:r>
          </w:p>
          <w:bookmarkEnd w:id="6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4"/>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6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154249025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5"/>
          <w:p>
            <w:pPr>
              <w:spacing w:after="20"/>
              <w:ind w:left="20"/>
              <w:jc w:val="both"/>
            </w:pPr>
            <w:r>
              <w:rPr>
                <w:rFonts w:ascii="Times New Roman"/>
                <w:b w:val="false"/>
                <w:i w:val="false"/>
                <w:color w:val="000000"/>
                <w:sz w:val="20"/>
              </w:rPr>
              <w:t>
 </w:t>
            </w:r>
          </w:p>
          <w:bookmarkEnd w:id="6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2092771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6"/>
          <w:p>
            <w:pPr>
              <w:spacing w:after="20"/>
              <w:ind w:left="20"/>
              <w:jc w:val="both"/>
            </w:pPr>
            <w:r>
              <w:rPr>
                <w:rFonts w:ascii="Times New Roman"/>
                <w:b w:val="false"/>
                <w:i w:val="false"/>
                <w:color w:val="000000"/>
                <w:sz w:val="20"/>
              </w:rPr>
              <w:t>
 </w:t>
            </w:r>
          </w:p>
          <w:bookmarkEnd w:id="6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2092771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7"/>
          <w:p>
            <w:pPr>
              <w:spacing w:after="20"/>
              <w:ind w:left="20"/>
              <w:jc w:val="both"/>
            </w:pPr>
            <w:r>
              <w:rPr>
                <w:rFonts w:ascii="Times New Roman"/>
                <w:b w:val="false"/>
                <w:i w:val="false"/>
                <w:color w:val="000000"/>
                <w:sz w:val="20"/>
              </w:rPr>
              <w:t>
 </w:t>
            </w:r>
          </w:p>
          <w:bookmarkEnd w:id="6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152156254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8"/>
          <w:p>
            <w:pPr>
              <w:spacing w:after="20"/>
              <w:ind w:left="20"/>
              <w:jc w:val="both"/>
            </w:pPr>
            <w:r>
              <w:rPr>
                <w:rFonts w:ascii="Times New Roman"/>
                <w:b w:val="false"/>
                <w:i w:val="false"/>
                <w:color w:val="000000"/>
                <w:sz w:val="20"/>
              </w:rPr>
              <w:t>
 </w:t>
            </w:r>
          </w:p>
          <w:bookmarkEnd w:id="6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152156254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457"/>
        <w:gridCol w:w="964"/>
        <w:gridCol w:w="964"/>
        <w:gridCol w:w="6721"/>
        <w:gridCol w:w="24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9"/>
          <w:p>
            <w:pPr>
              <w:spacing w:after="20"/>
              <w:ind w:left="20"/>
              <w:jc w:val="both"/>
            </w:pPr>
            <w:r>
              <w:rPr>
                <w:rFonts w:ascii="Times New Roman"/>
                <w:b w:val="false"/>
                <w:i w:val="false"/>
                <w:color w:val="000000"/>
                <w:sz w:val="20"/>
              </w:rPr>
              <w:t>
Функционалдық топ</w:t>
            </w:r>
          </w:p>
          <w:bookmarkEnd w:id="69"/>
        </w:tc>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0"/>
          <w:p>
            <w:pPr>
              <w:spacing w:after="20"/>
              <w:ind w:left="20"/>
              <w:jc w:val="both"/>
            </w:pPr>
            <w:r>
              <w:rPr>
                <w:rFonts w:ascii="Times New Roman"/>
                <w:b w:val="false"/>
                <w:i w:val="false"/>
                <w:color w:val="000000"/>
                <w:sz w:val="20"/>
              </w:rPr>
              <w:t>
1</w:t>
            </w:r>
          </w:p>
          <w:bookmarkEnd w:id="7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1"/>
          <w:p>
            <w:pPr>
              <w:spacing w:after="20"/>
              <w:ind w:left="20"/>
              <w:jc w:val="both"/>
            </w:pPr>
            <w:r>
              <w:rPr>
                <w:rFonts w:ascii="Times New Roman"/>
                <w:b w:val="false"/>
                <w:i w:val="false"/>
                <w:color w:val="000000"/>
                <w:sz w:val="20"/>
              </w:rPr>
              <w:t>
 </w:t>
            </w:r>
          </w:p>
          <w:bookmarkEnd w:id="7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206579373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2"/>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7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 сипаттағы мемлекеттiк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2816931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3"/>
          <w:p>
            <w:pPr>
              <w:spacing w:after="20"/>
              <w:ind w:left="20"/>
              <w:jc w:val="both"/>
            </w:pPr>
            <w:r>
              <w:rPr>
                <w:rFonts w:ascii="Times New Roman"/>
                <w:b w:val="false"/>
                <w:i w:val="false"/>
                <w:color w:val="000000"/>
                <w:sz w:val="20"/>
              </w:rPr>
              <w:t>
 </w:t>
            </w:r>
          </w:p>
          <w:bookmarkEnd w:id="7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1645815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4"/>
          <w:p>
            <w:pPr>
              <w:spacing w:after="20"/>
              <w:ind w:left="20"/>
              <w:jc w:val="both"/>
            </w:pPr>
            <w:r>
              <w:rPr>
                <w:rFonts w:ascii="Times New Roman"/>
                <w:b w:val="false"/>
                <w:i w:val="false"/>
                <w:color w:val="000000"/>
                <w:sz w:val="20"/>
              </w:rPr>
              <w:t>
 </w:t>
            </w:r>
          </w:p>
          <w:bookmarkEnd w:id="7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5"/>
          <w:p>
            <w:pPr>
              <w:spacing w:after="20"/>
              <w:ind w:left="20"/>
              <w:jc w:val="both"/>
            </w:pPr>
            <w:r>
              <w:rPr>
                <w:rFonts w:ascii="Times New Roman"/>
                <w:b w:val="false"/>
                <w:i w:val="false"/>
                <w:color w:val="000000"/>
                <w:sz w:val="20"/>
              </w:rPr>
              <w:t>
 </w:t>
            </w:r>
          </w:p>
          <w:bookmarkEnd w:id="7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6"/>
          <w:p>
            <w:pPr>
              <w:spacing w:after="20"/>
              <w:ind w:left="20"/>
              <w:jc w:val="both"/>
            </w:pPr>
            <w:r>
              <w:rPr>
                <w:rFonts w:ascii="Times New Roman"/>
                <w:b w:val="false"/>
                <w:i w:val="false"/>
                <w:color w:val="000000"/>
                <w:sz w:val="20"/>
              </w:rPr>
              <w:t>
 </w:t>
            </w:r>
          </w:p>
          <w:bookmarkEnd w:id="7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7"/>
          <w:p>
            <w:pPr>
              <w:spacing w:after="20"/>
              <w:ind w:left="20"/>
              <w:jc w:val="both"/>
            </w:pPr>
            <w:r>
              <w:rPr>
                <w:rFonts w:ascii="Times New Roman"/>
                <w:b w:val="false"/>
                <w:i w:val="false"/>
                <w:color w:val="000000"/>
                <w:sz w:val="20"/>
              </w:rPr>
              <w:t>
 </w:t>
            </w:r>
          </w:p>
          <w:bookmarkEnd w:id="7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1235571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8"/>
          <w:p>
            <w:pPr>
              <w:spacing w:after="20"/>
              <w:ind w:left="20"/>
              <w:jc w:val="both"/>
            </w:pPr>
            <w:r>
              <w:rPr>
                <w:rFonts w:ascii="Times New Roman"/>
                <w:b w:val="false"/>
                <w:i w:val="false"/>
                <w:color w:val="000000"/>
                <w:sz w:val="20"/>
              </w:rPr>
              <w:t>
 </w:t>
            </w:r>
          </w:p>
          <w:bookmarkEnd w:id="7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922613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9"/>
          <w:p>
            <w:pPr>
              <w:spacing w:after="20"/>
              <w:ind w:left="20"/>
              <w:jc w:val="both"/>
            </w:pPr>
            <w:r>
              <w:rPr>
                <w:rFonts w:ascii="Times New Roman"/>
                <w:b w:val="false"/>
                <w:i w:val="false"/>
                <w:color w:val="000000"/>
                <w:sz w:val="20"/>
              </w:rPr>
              <w:t>
 </w:t>
            </w:r>
          </w:p>
          <w:bookmarkEnd w:id="7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0"/>
          <w:p>
            <w:pPr>
              <w:spacing w:after="20"/>
              <w:ind w:left="20"/>
              <w:jc w:val="both"/>
            </w:pPr>
            <w:r>
              <w:rPr>
                <w:rFonts w:ascii="Times New Roman"/>
                <w:b w:val="false"/>
                <w:i w:val="false"/>
                <w:color w:val="000000"/>
                <w:sz w:val="20"/>
              </w:rPr>
              <w:t>
 </w:t>
            </w:r>
          </w:p>
          <w:bookmarkEnd w:id="8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1"/>
          <w:p>
            <w:pPr>
              <w:spacing w:after="20"/>
              <w:ind w:left="20"/>
              <w:jc w:val="both"/>
            </w:pPr>
            <w:r>
              <w:rPr>
                <w:rFonts w:ascii="Times New Roman"/>
                <w:b w:val="false"/>
                <w:i w:val="false"/>
                <w:color w:val="000000"/>
                <w:sz w:val="20"/>
              </w:rPr>
              <w:t>
 </w:t>
            </w:r>
          </w:p>
          <w:bookmarkEnd w:id="8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2"/>
          <w:p>
            <w:pPr>
              <w:spacing w:after="20"/>
              <w:ind w:left="20"/>
              <w:jc w:val="both"/>
            </w:pPr>
            <w:r>
              <w:rPr>
                <w:rFonts w:ascii="Times New Roman"/>
                <w:b w:val="false"/>
                <w:i w:val="false"/>
                <w:color w:val="000000"/>
                <w:sz w:val="20"/>
              </w:rPr>
              <w:t>
 </w:t>
            </w:r>
          </w:p>
          <w:bookmarkEnd w:id="8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3"/>
          <w:p>
            <w:pPr>
              <w:spacing w:after="20"/>
              <w:ind w:left="20"/>
              <w:jc w:val="both"/>
            </w:pPr>
            <w:r>
              <w:rPr>
                <w:rFonts w:ascii="Times New Roman"/>
                <w:b w:val="false"/>
                <w:i w:val="false"/>
                <w:color w:val="000000"/>
                <w:sz w:val="20"/>
              </w:rPr>
              <w:t>
 </w:t>
            </w:r>
          </w:p>
          <w:bookmarkEnd w:id="8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297173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4"/>
          <w:p>
            <w:pPr>
              <w:spacing w:after="20"/>
              <w:ind w:left="20"/>
              <w:jc w:val="both"/>
            </w:pPr>
            <w:r>
              <w:rPr>
                <w:rFonts w:ascii="Times New Roman"/>
                <w:b w:val="false"/>
                <w:i w:val="false"/>
                <w:color w:val="000000"/>
                <w:sz w:val="20"/>
              </w:rPr>
              <w:t>
 </w:t>
            </w:r>
          </w:p>
          <w:bookmarkEnd w:id="8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297173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5"/>
          <w:p>
            <w:pPr>
              <w:spacing w:after="20"/>
              <w:ind w:left="20"/>
              <w:jc w:val="both"/>
            </w:pPr>
            <w:r>
              <w:rPr>
                <w:rFonts w:ascii="Times New Roman"/>
                <w:b w:val="false"/>
                <w:i w:val="false"/>
                <w:color w:val="000000"/>
                <w:sz w:val="20"/>
              </w:rPr>
              <w:t>
 </w:t>
            </w:r>
          </w:p>
          <w:bookmarkEnd w:id="8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6"/>
          <w:p>
            <w:pPr>
              <w:spacing w:after="20"/>
              <w:ind w:left="20"/>
              <w:jc w:val="both"/>
            </w:pPr>
            <w:r>
              <w:rPr>
                <w:rFonts w:ascii="Times New Roman"/>
                <w:b w:val="false"/>
                <w:i w:val="false"/>
                <w:color w:val="000000"/>
                <w:sz w:val="20"/>
              </w:rPr>
              <w:t>
 </w:t>
            </w:r>
          </w:p>
          <w:bookmarkEnd w:id="8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активтер және сатып алу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7"/>
          <w:p>
            <w:pPr>
              <w:spacing w:after="20"/>
              <w:ind w:left="20"/>
              <w:jc w:val="both"/>
            </w:pPr>
            <w:r>
              <w:rPr>
                <w:rFonts w:ascii="Times New Roman"/>
                <w:b w:val="false"/>
                <w:i w:val="false"/>
                <w:color w:val="000000"/>
                <w:sz w:val="20"/>
              </w:rPr>
              <w:t>
 </w:t>
            </w:r>
          </w:p>
          <w:bookmarkEnd w:id="8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8"/>
          <w:p>
            <w:pPr>
              <w:spacing w:after="20"/>
              <w:ind w:left="20"/>
              <w:jc w:val="both"/>
            </w:pPr>
            <w:r>
              <w:rPr>
                <w:rFonts w:ascii="Times New Roman"/>
                <w:b w:val="false"/>
                <w:i w:val="false"/>
                <w:color w:val="000000"/>
                <w:sz w:val="20"/>
              </w:rPr>
              <w:t>
 </w:t>
            </w:r>
          </w:p>
          <w:bookmarkEnd w:id="8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9"/>
          <w:p>
            <w:pPr>
              <w:spacing w:after="20"/>
              <w:ind w:left="20"/>
              <w:jc w:val="both"/>
            </w:pPr>
            <w:r>
              <w:rPr>
                <w:rFonts w:ascii="Times New Roman"/>
                <w:b w:val="false"/>
                <w:i w:val="false"/>
                <w:color w:val="000000"/>
                <w:sz w:val="20"/>
              </w:rPr>
              <w:t>
 </w:t>
            </w:r>
          </w:p>
          <w:bookmarkEnd w:id="8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0"/>
          <w:p>
            <w:pPr>
              <w:spacing w:after="20"/>
              <w:ind w:left="20"/>
              <w:jc w:val="both"/>
            </w:pPr>
            <w:r>
              <w:rPr>
                <w:rFonts w:ascii="Times New Roman"/>
                <w:b w:val="false"/>
                <w:i w:val="false"/>
                <w:color w:val="000000"/>
                <w:sz w:val="20"/>
              </w:rPr>
              <w:t>
 </w:t>
            </w:r>
          </w:p>
          <w:bookmarkEnd w:id="9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1"/>
          <w:p>
            <w:pPr>
              <w:spacing w:after="20"/>
              <w:ind w:left="20"/>
              <w:jc w:val="both"/>
            </w:pPr>
            <w:r>
              <w:rPr>
                <w:rFonts w:ascii="Times New Roman"/>
                <w:b w:val="false"/>
                <w:i w:val="false"/>
                <w:color w:val="000000"/>
                <w:sz w:val="20"/>
              </w:rPr>
              <w:t>
 </w:t>
            </w:r>
          </w:p>
          <w:bookmarkEnd w:id="9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2"/>
          <w:p>
            <w:pPr>
              <w:spacing w:after="20"/>
              <w:ind w:left="20"/>
              <w:jc w:val="both"/>
            </w:pPr>
            <w:r>
              <w:rPr>
                <w:rFonts w:ascii="Times New Roman"/>
                <w:b w:val="false"/>
                <w:i w:val="false"/>
                <w:color w:val="000000"/>
                <w:sz w:val="20"/>
              </w:rPr>
              <w:t>
 </w:t>
            </w:r>
          </w:p>
          <w:bookmarkEnd w:id="9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3"/>
          <w:p>
            <w:pPr>
              <w:spacing w:after="20"/>
              <w:ind w:left="20"/>
              <w:jc w:val="both"/>
            </w:pPr>
            <w:r>
              <w:rPr>
                <w:rFonts w:ascii="Times New Roman"/>
                <w:b w:val="false"/>
                <w:i w:val="false"/>
                <w:color w:val="000000"/>
                <w:sz w:val="20"/>
              </w:rPr>
              <w:t>
 </w:t>
            </w:r>
          </w:p>
          <w:bookmarkEnd w:id="9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қалыптастыру мен дамыту жүйесін, бюджетті атқару, облыстың коммуналдық меншігін басқару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4"/>
          <w:p>
            <w:pPr>
              <w:spacing w:after="20"/>
              <w:ind w:left="20"/>
              <w:jc w:val="both"/>
            </w:pPr>
            <w:r>
              <w:rPr>
                <w:rFonts w:ascii="Times New Roman"/>
                <w:b w:val="false"/>
                <w:i w:val="false"/>
                <w:color w:val="000000"/>
                <w:sz w:val="20"/>
              </w:rPr>
              <w:t>
 </w:t>
            </w:r>
          </w:p>
          <w:bookmarkEnd w:id="9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5"/>
          <w:p>
            <w:pPr>
              <w:spacing w:after="20"/>
              <w:ind w:left="20"/>
              <w:jc w:val="both"/>
            </w:pPr>
            <w:r>
              <w:rPr>
                <w:rFonts w:ascii="Times New Roman"/>
                <w:b w:val="false"/>
                <w:i w:val="false"/>
                <w:color w:val="000000"/>
                <w:sz w:val="20"/>
              </w:rPr>
              <w:t>
 </w:t>
            </w:r>
          </w:p>
          <w:bookmarkEnd w:id="9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6"/>
          <w:p>
            <w:pPr>
              <w:spacing w:after="20"/>
              <w:ind w:left="20"/>
              <w:jc w:val="both"/>
            </w:pPr>
            <w:r>
              <w:rPr>
                <w:rFonts w:ascii="Times New Roman"/>
                <w:b w:val="false"/>
                <w:i w:val="false"/>
                <w:color w:val="000000"/>
                <w:sz w:val="20"/>
              </w:rPr>
              <w:t>
 </w:t>
            </w:r>
          </w:p>
          <w:bookmarkEnd w:id="9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148215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7"/>
          <w:p>
            <w:pPr>
              <w:spacing w:after="20"/>
              <w:ind w:left="20"/>
              <w:jc w:val="both"/>
            </w:pPr>
            <w:r>
              <w:rPr>
                <w:rFonts w:ascii="Times New Roman"/>
                <w:b w:val="false"/>
                <w:i w:val="false"/>
                <w:color w:val="000000"/>
                <w:sz w:val="20"/>
              </w:rPr>
              <w:t>
 </w:t>
            </w:r>
          </w:p>
          <w:bookmarkEnd w:id="9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148215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8"/>
          <w:p>
            <w:pPr>
              <w:spacing w:after="20"/>
              <w:ind w:left="20"/>
              <w:jc w:val="both"/>
            </w:pPr>
            <w:r>
              <w:rPr>
                <w:rFonts w:ascii="Times New Roman"/>
                <w:b w:val="false"/>
                <w:i w:val="false"/>
                <w:color w:val="000000"/>
                <w:sz w:val="20"/>
              </w:rPr>
              <w:t>
 </w:t>
            </w:r>
          </w:p>
          <w:bookmarkEnd w:id="9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9"/>
          <w:p>
            <w:pPr>
              <w:spacing w:after="20"/>
              <w:ind w:left="20"/>
              <w:jc w:val="both"/>
            </w:pPr>
            <w:r>
              <w:rPr>
                <w:rFonts w:ascii="Times New Roman"/>
                <w:b w:val="false"/>
                <w:i w:val="false"/>
                <w:color w:val="000000"/>
                <w:sz w:val="20"/>
              </w:rPr>
              <w:t>
 </w:t>
            </w:r>
          </w:p>
          <w:bookmarkEnd w:id="9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0"/>
          <w:p>
            <w:pPr>
              <w:spacing w:after="20"/>
              <w:ind w:left="20"/>
              <w:jc w:val="both"/>
            </w:pPr>
            <w:r>
              <w:rPr>
                <w:rFonts w:ascii="Times New Roman"/>
                <w:b w:val="false"/>
                <w:i w:val="false"/>
                <w:color w:val="000000"/>
                <w:sz w:val="20"/>
              </w:rPr>
              <w:t>
 </w:t>
            </w:r>
          </w:p>
          <w:bookmarkEnd w:id="10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1"/>
          <w:p>
            <w:pPr>
              <w:spacing w:after="20"/>
              <w:ind w:left="20"/>
              <w:jc w:val="both"/>
            </w:pPr>
            <w:r>
              <w:rPr>
                <w:rFonts w:ascii="Times New Roman"/>
                <w:b w:val="false"/>
                <w:i w:val="false"/>
                <w:color w:val="000000"/>
                <w:sz w:val="20"/>
              </w:rPr>
              <w:t>
</w:t>
            </w:r>
            <w:r>
              <w:rPr>
                <w:rFonts w:ascii="Times New Roman"/>
                <w:b w:val="false"/>
                <w:i/>
                <w:color w:val="000000"/>
                <w:sz w:val="20"/>
              </w:rPr>
              <w:t>02</w:t>
            </w:r>
          </w:p>
          <w:bookmarkEnd w:id="10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512673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2"/>
          <w:p>
            <w:pPr>
              <w:spacing w:after="20"/>
              <w:ind w:left="20"/>
              <w:jc w:val="both"/>
            </w:pPr>
            <w:r>
              <w:rPr>
                <w:rFonts w:ascii="Times New Roman"/>
                <w:b w:val="false"/>
                <w:i w:val="false"/>
                <w:color w:val="000000"/>
                <w:sz w:val="20"/>
              </w:rPr>
              <w:t>
 </w:t>
            </w:r>
          </w:p>
          <w:bookmarkEnd w:id="10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3"/>
          <w:p>
            <w:pPr>
              <w:spacing w:after="20"/>
              <w:ind w:left="20"/>
              <w:jc w:val="both"/>
            </w:pPr>
            <w:r>
              <w:rPr>
                <w:rFonts w:ascii="Times New Roman"/>
                <w:b w:val="false"/>
                <w:i w:val="false"/>
                <w:color w:val="000000"/>
                <w:sz w:val="20"/>
              </w:rPr>
              <w:t>
 </w:t>
            </w:r>
          </w:p>
          <w:bookmarkEnd w:id="10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4"/>
          <w:p>
            <w:pPr>
              <w:spacing w:after="20"/>
              <w:ind w:left="20"/>
              <w:jc w:val="both"/>
            </w:pPr>
            <w:r>
              <w:rPr>
                <w:rFonts w:ascii="Times New Roman"/>
                <w:b w:val="false"/>
                <w:i w:val="false"/>
                <w:color w:val="000000"/>
                <w:sz w:val="20"/>
              </w:rPr>
              <w:t>
 </w:t>
            </w:r>
          </w:p>
          <w:bookmarkEnd w:id="10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5"/>
          <w:p>
            <w:pPr>
              <w:spacing w:after="20"/>
              <w:ind w:left="20"/>
              <w:jc w:val="both"/>
            </w:pPr>
            <w:r>
              <w:rPr>
                <w:rFonts w:ascii="Times New Roman"/>
                <w:b w:val="false"/>
                <w:i w:val="false"/>
                <w:color w:val="000000"/>
                <w:sz w:val="20"/>
              </w:rPr>
              <w:t>
 </w:t>
            </w:r>
          </w:p>
          <w:bookmarkEnd w:id="10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6"/>
          <w:p>
            <w:pPr>
              <w:spacing w:after="20"/>
              <w:ind w:left="20"/>
              <w:jc w:val="both"/>
            </w:pPr>
            <w:r>
              <w:rPr>
                <w:rFonts w:ascii="Times New Roman"/>
                <w:b w:val="false"/>
                <w:i w:val="false"/>
                <w:color w:val="000000"/>
                <w:sz w:val="20"/>
              </w:rPr>
              <w:t>
 </w:t>
            </w:r>
          </w:p>
          <w:bookmarkEnd w:id="10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7"/>
          <w:p>
            <w:pPr>
              <w:spacing w:after="20"/>
              <w:ind w:left="20"/>
              <w:jc w:val="both"/>
            </w:pPr>
            <w:r>
              <w:rPr>
                <w:rFonts w:ascii="Times New Roman"/>
                <w:b w:val="false"/>
                <w:i w:val="false"/>
                <w:color w:val="000000"/>
                <w:sz w:val="20"/>
              </w:rPr>
              <w:t>
 </w:t>
            </w:r>
          </w:p>
          <w:bookmarkEnd w:id="10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147881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8"/>
          <w:p>
            <w:pPr>
              <w:spacing w:after="20"/>
              <w:ind w:left="20"/>
              <w:jc w:val="both"/>
            </w:pPr>
            <w:r>
              <w:rPr>
                <w:rFonts w:ascii="Times New Roman"/>
                <w:b w:val="false"/>
                <w:i w:val="false"/>
                <w:color w:val="000000"/>
                <w:sz w:val="20"/>
              </w:rPr>
              <w:t>
 </w:t>
            </w:r>
          </w:p>
          <w:bookmarkEnd w:id="10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9"/>
          <w:p>
            <w:pPr>
              <w:spacing w:after="20"/>
              <w:ind w:left="20"/>
              <w:jc w:val="both"/>
            </w:pPr>
            <w:r>
              <w:rPr>
                <w:rFonts w:ascii="Times New Roman"/>
                <w:b w:val="false"/>
                <w:i w:val="false"/>
                <w:color w:val="000000"/>
                <w:sz w:val="20"/>
              </w:rPr>
              <w:t>
 </w:t>
            </w:r>
          </w:p>
          <w:bookmarkEnd w:id="10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0"/>
          <w:p>
            <w:pPr>
              <w:spacing w:after="20"/>
              <w:ind w:left="20"/>
              <w:jc w:val="both"/>
            </w:pPr>
            <w:r>
              <w:rPr>
                <w:rFonts w:ascii="Times New Roman"/>
                <w:b w:val="false"/>
                <w:i w:val="false"/>
                <w:color w:val="000000"/>
                <w:sz w:val="20"/>
              </w:rPr>
              <w:t>
 </w:t>
            </w:r>
          </w:p>
          <w:bookmarkEnd w:id="11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1"/>
          <w:p>
            <w:pPr>
              <w:spacing w:after="20"/>
              <w:ind w:left="20"/>
              <w:jc w:val="both"/>
            </w:pPr>
            <w:r>
              <w:rPr>
                <w:rFonts w:ascii="Times New Roman"/>
                <w:b w:val="false"/>
                <w:i w:val="false"/>
                <w:color w:val="000000"/>
                <w:sz w:val="20"/>
              </w:rPr>
              <w:t>
 </w:t>
            </w:r>
          </w:p>
          <w:bookmarkEnd w:id="11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2"/>
          <w:p>
            <w:pPr>
              <w:spacing w:after="20"/>
              <w:ind w:left="20"/>
              <w:jc w:val="both"/>
            </w:pPr>
            <w:r>
              <w:rPr>
                <w:rFonts w:ascii="Times New Roman"/>
                <w:b w:val="false"/>
                <w:i w:val="false"/>
                <w:color w:val="000000"/>
                <w:sz w:val="20"/>
              </w:rPr>
              <w:t>
 </w:t>
            </w:r>
          </w:p>
          <w:bookmarkEnd w:id="11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3"/>
          <w:p>
            <w:pPr>
              <w:spacing w:after="20"/>
              <w:ind w:left="20"/>
              <w:jc w:val="both"/>
            </w:pPr>
            <w:r>
              <w:rPr>
                <w:rFonts w:ascii="Times New Roman"/>
                <w:b w:val="false"/>
                <w:i w:val="false"/>
                <w:color w:val="000000"/>
                <w:sz w:val="20"/>
              </w:rPr>
              <w:t>
 </w:t>
            </w:r>
          </w:p>
          <w:bookmarkEnd w:id="11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139556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4"/>
          <w:p>
            <w:pPr>
              <w:spacing w:after="20"/>
              <w:ind w:left="20"/>
              <w:jc w:val="both"/>
            </w:pPr>
            <w:r>
              <w:rPr>
                <w:rFonts w:ascii="Times New Roman"/>
                <w:b w:val="false"/>
                <w:i w:val="false"/>
                <w:color w:val="000000"/>
                <w:sz w:val="20"/>
              </w:rPr>
              <w:t>
</w:t>
            </w:r>
            <w:r>
              <w:rPr>
                <w:rFonts w:ascii="Times New Roman"/>
                <w:b w:val="false"/>
                <w:i/>
                <w:color w:val="000000"/>
                <w:sz w:val="20"/>
              </w:rPr>
              <w:t>03</w:t>
            </w:r>
          </w:p>
          <w:bookmarkEnd w:id="11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13894662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5"/>
          <w:p>
            <w:pPr>
              <w:spacing w:after="20"/>
              <w:ind w:left="20"/>
              <w:jc w:val="both"/>
            </w:pPr>
            <w:r>
              <w:rPr>
                <w:rFonts w:ascii="Times New Roman"/>
                <w:b w:val="false"/>
                <w:i w:val="false"/>
                <w:color w:val="000000"/>
                <w:sz w:val="20"/>
              </w:rPr>
              <w:t>
 </w:t>
            </w:r>
          </w:p>
          <w:bookmarkEnd w:id="11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13894662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6"/>
          <w:p>
            <w:pPr>
              <w:spacing w:after="20"/>
              <w:ind w:left="20"/>
              <w:jc w:val="both"/>
            </w:pPr>
            <w:r>
              <w:rPr>
                <w:rFonts w:ascii="Times New Roman"/>
                <w:b w:val="false"/>
                <w:i w:val="false"/>
                <w:color w:val="000000"/>
                <w:sz w:val="20"/>
              </w:rPr>
              <w:t>
 </w:t>
            </w:r>
          </w:p>
          <w:bookmarkEnd w:id="11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13162820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7"/>
          <w:p>
            <w:pPr>
              <w:spacing w:after="20"/>
              <w:ind w:left="20"/>
              <w:jc w:val="both"/>
            </w:pPr>
            <w:r>
              <w:rPr>
                <w:rFonts w:ascii="Times New Roman"/>
                <w:b w:val="false"/>
                <w:i w:val="false"/>
                <w:color w:val="000000"/>
                <w:sz w:val="20"/>
              </w:rPr>
              <w:t>
 </w:t>
            </w:r>
          </w:p>
          <w:bookmarkEnd w:id="11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10342224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8"/>
          <w:p>
            <w:pPr>
              <w:spacing w:after="20"/>
              <w:ind w:left="20"/>
              <w:jc w:val="both"/>
            </w:pPr>
            <w:r>
              <w:rPr>
                <w:rFonts w:ascii="Times New Roman"/>
                <w:b w:val="false"/>
                <w:i w:val="false"/>
                <w:color w:val="000000"/>
                <w:sz w:val="20"/>
              </w:rPr>
              <w:t>
 </w:t>
            </w:r>
          </w:p>
          <w:bookmarkEnd w:id="11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9"/>
          <w:p>
            <w:pPr>
              <w:spacing w:after="20"/>
              <w:ind w:left="20"/>
              <w:jc w:val="both"/>
            </w:pPr>
            <w:r>
              <w:rPr>
                <w:rFonts w:ascii="Times New Roman"/>
                <w:b w:val="false"/>
                <w:i w:val="false"/>
                <w:color w:val="000000"/>
                <w:sz w:val="20"/>
              </w:rPr>
              <w:t>
 </w:t>
            </w:r>
          </w:p>
          <w:bookmarkEnd w:id="11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2521699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0"/>
          <w:p>
            <w:pPr>
              <w:spacing w:after="20"/>
              <w:ind w:left="20"/>
              <w:jc w:val="both"/>
            </w:pPr>
            <w:r>
              <w:rPr>
                <w:rFonts w:ascii="Times New Roman"/>
                <w:b w:val="false"/>
                <w:i w:val="false"/>
                <w:color w:val="000000"/>
                <w:sz w:val="20"/>
              </w:rPr>
              <w:t>
 </w:t>
            </w:r>
          </w:p>
          <w:bookmarkEnd w:id="12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1"/>
          <w:p>
            <w:pPr>
              <w:spacing w:after="20"/>
              <w:ind w:left="20"/>
              <w:jc w:val="both"/>
            </w:pPr>
            <w:r>
              <w:rPr>
                <w:rFonts w:ascii="Times New Roman"/>
                <w:b w:val="false"/>
                <w:i w:val="false"/>
                <w:color w:val="000000"/>
                <w:sz w:val="20"/>
              </w:rPr>
              <w:t>
 </w:t>
            </w:r>
          </w:p>
          <w:bookmarkEnd w:id="12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2"/>
          <w:p>
            <w:pPr>
              <w:spacing w:after="20"/>
              <w:ind w:left="20"/>
              <w:jc w:val="both"/>
            </w:pPr>
            <w:r>
              <w:rPr>
                <w:rFonts w:ascii="Times New Roman"/>
                <w:b w:val="false"/>
                <w:i w:val="false"/>
                <w:color w:val="000000"/>
                <w:sz w:val="20"/>
              </w:rPr>
              <w:t>
 </w:t>
            </w:r>
          </w:p>
          <w:bookmarkEnd w:id="12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3"/>
          <w:p>
            <w:pPr>
              <w:spacing w:after="20"/>
              <w:ind w:left="20"/>
              <w:jc w:val="both"/>
            </w:pPr>
            <w:r>
              <w:rPr>
                <w:rFonts w:ascii="Times New Roman"/>
                <w:b w:val="false"/>
                <w:i w:val="false"/>
                <w:color w:val="000000"/>
                <w:sz w:val="20"/>
              </w:rPr>
              <w:t>
 </w:t>
            </w:r>
          </w:p>
          <w:bookmarkEnd w:id="12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4"/>
          <w:p>
            <w:pPr>
              <w:spacing w:after="20"/>
              <w:ind w:left="20"/>
              <w:jc w:val="both"/>
            </w:pPr>
            <w:r>
              <w:rPr>
                <w:rFonts w:ascii="Times New Roman"/>
                <w:b w:val="false"/>
                <w:i w:val="false"/>
                <w:color w:val="000000"/>
                <w:sz w:val="20"/>
              </w:rPr>
              <w:t>
 </w:t>
            </w:r>
          </w:p>
          <w:bookmarkEnd w:id="12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5"/>
          <w:p>
            <w:pPr>
              <w:spacing w:after="20"/>
              <w:ind w:left="20"/>
              <w:jc w:val="both"/>
            </w:pPr>
            <w:r>
              <w:rPr>
                <w:rFonts w:ascii="Times New Roman"/>
                <w:b w:val="false"/>
                <w:i w:val="false"/>
                <w:color w:val="000000"/>
                <w:sz w:val="20"/>
              </w:rPr>
              <w:t>
 </w:t>
            </w:r>
          </w:p>
          <w:bookmarkEnd w:id="12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731842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6"/>
          <w:p>
            <w:pPr>
              <w:spacing w:after="20"/>
              <w:ind w:left="20"/>
              <w:jc w:val="both"/>
            </w:pPr>
            <w:r>
              <w:rPr>
                <w:rFonts w:ascii="Times New Roman"/>
                <w:b w:val="false"/>
                <w:i w:val="false"/>
                <w:color w:val="000000"/>
                <w:sz w:val="20"/>
              </w:rPr>
              <w:t>
 </w:t>
            </w:r>
          </w:p>
          <w:bookmarkEnd w:id="12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731842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7"/>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12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23396400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8"/>
          <w:p>
            <w:pPr>
              <w:spacing w:after="20"/>
              <w:ind w:left="20"/>
              <w:jc w:val="both"/>
            </w:pPr>
            <w:r>
              <w:rPr>
                <w:rFonts w:ascii="Times New Roman"/>
                <w:b w:val="false"/>
                <w:i w:val="false"/>
                <w:color w:val="000000"/>
                <w:sz w:val="20"/>
              </w:rPr>
              <w:t>
 </w:t>
            </w:r>
          </w:p>
          <w:bookmarkEnd w:id="12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9"/>
          <w:p>
            <w:pPr>
              <w:spacing w:after="20"/>
              <w:ind w:left="20"/>
              <w:jc w:val="both"/>
            </w:pPr>
            <w:r>
              <w:rPr>
                <w:rFonts w:ascii="Times New Roman"/>
                <w:b w:val="false"/>
                <w:i w:val="false"/>
                <w:color w:val="000000"/>
                <w:sz w:val="20"/>
              </w:rPr>
              <w:t>
 </w:t>
            </w:r>
          </w:p>
          <w:bookmarkEnd w:id="12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0"/>
          <w:p>
            <w:pPr>
              <w:spacing w:after="20"/>
              <w:ind w:left="20"/>
              <w:jc w:val="both"/>
            </w:pPr>
            <w:r>
              <w:rPr>
                <w:rFonts w:ascii="Times New Roman"/>
                <w:b w:val="false"/>
                <w:i w:val="false"/>
                <w:color w:val="000000"/>
                <w:sz w:val="20"/>
              </w:rPr>
              <w:t>
 </w:t>
            </w:r>
          </w:p>
          <w:bookmarkEnd w:id="13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1"/>
          <w:p>
            <w:pPr>
              <w:spacing w:after="20"/>
              <w:ind w:left="20"/>
              <w:jc w:val="both"/>
            </w:pPr>
            <w:r>
              <w:rPr>
                <w:rFonts w:ascii="Times New Roman"/>
                <w:b w:val="false"/>
                <w:i w:val="false"/>
                <w:color w:val="000000"/>
                <w:sz w:val="20"/>
              </w:rPr>
              <w:t>
 </w:t>
            </w:r>
          </w:p>
          <w:bookmarkEnd w:id="13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2"/>
          <w:p>
            <w:pPr>
              <w:spacing w:after="20"/>
              <w:ind w:left="20"/>
              <w:jc w:val="both"/>
            </w:pPr>
            <w:r>
              <w:rPr>
                <w:rFonts w:ascii="Times New Roman"/>
                <w:b w:val="false"/>
                <w:i w:val="false"/>
                <w:color w:val="000000"/>
                <w:sz w:val="20"/>
              </w:rPr>
              <w:t>
 </w:t>
            </w:r>
          </w:p>
          <w:bookmarkEnd w:id="13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9390195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3"/>
          <w:p>
            <w:pPr>
              <w:spacing w:after="20"/>
              <w:ind w:left="20"/>
              <w:jc w:val="both"/>
            </w:pPr>
            <w:r>
              <w:rPr>
                <w:rFonts w:ascii="Times New Roman"/>
                <w:b w:val="false"/>
                <w:i w:val="false"/>
                <w:color w:val="000000"/>
                <w:sz w:val="20"/>
              </w:rPr>
              <w:t>
 </w:t>
            </w:r>
          </w:p>
          <w:bookmarkEnd w:id="13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3569738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4"/>
          <w:p>
            <w:pPr>
              <w:spacing w:after="20"/>
              <w:ind w:left="20"/>
              <w:jc w:val="both"/>
            </w:pPr>
            <w:r>
              <w:rPr>
                <w:rFonts w:ascii="Times New Roman"/>
                <w:b w:val="false"/>
                <w:i w:val="false"/>
                <w:color w:val="000000"/>
                <w:sz w:val="20"/>
              </w:rPr>
              <w:t>
 </w:t>
            </w:r>
          </w:p>
          <w:bookmarkEnd w:id="13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1772417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5"/>
          <w:p>
            <w:pPr>
              <w:spacing w:after="20"/>
              <w:ind w:left="20"/>
              <w:jc w:val="both"/>
            </w:pPr>
            <w:r>
              <w:rPr>
                <w:rFonts w:ascii="Times New Roman"/>
                <w:b w:val="false"/>
                <w:i w:val="false"/>
                <w:color w:val="000000"/>
                <w:sz w:val="20"/>
              </w:rPr>
              <w:t>
 </w:t>
            </w:r>
          </w:p>
          <w:bookmarkEnd w:id="13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6"/>
          <w:p>
            <w:pPr>
              <w:spacing w:after="20"/>
              <w:ind w:left="20"/>
              <w:jc w:val="both"/>
            </w:pPr>
            <w:r>
              <w:rPr>
                <w:rFonts w:ascii="Times New Roman"/>
                <w:b w:val="false"/>
                <w:i w:val="false"/>
                <w:color w:val="000000"/>
                <w:sz w:val="20"/>
              </w:rPr>
              <w:t>
 </w:t>
            </w:r>
          </w:p>
          <w:bookmarkEnd w:id="13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7"/>
          <w:p>
            <w:pPr>
              <w:spacing w:after="20"/>
              <w:ind w:left="20"/>
              <w:jc w:val="both"/>
            </w:pPr>
            <w:r>
              <w:rPr>
                <w:rFonts w:ascii="Times New Roman"/>
                <w:b w:val="false"/>
                <w:i w:val="false"/>
                <w:color w:val="000000"/>
                <w:sz w:val="20"/>
              </w:rPr>
              <w:t>
 </w:t>
            </w:r>
          </w:p>
          <w:bookmarkEnd w:id="13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2400585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8"/>
          <w:p>
            <w:pPr>
              <w:spacing w:after="20"/>
              <w:ind w:left="20"/>
              <w:jc w:val="both"/>
            </w:pPr>
            <w:r>
              <w:rPr>
                <w:rFonts w:ascii="Times New Roman"/>
                <w:b w:val="false"/>
                <w:i w:val="false"/>
                <w:color w:val="000000"/>
                <w:sz w:val="20"/>
              </w:rPr>
              <w:t>
 </w:t>
            </w:r>
          </w:p>
          <w:bookmarkEnd w:id="13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1873505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9"/>
          <w:p>
            <w:pPr>
              <w:spacing w:after="20"/>
              <w:ind w:left="20"/>
              <w:jc w:val="both"/>
            </w:pPr>
            <w:r>
              <w:rPr>
                <w:rFonts w:ascii="Times New Roman"/>
                <w:b w:val="false"/>
                <w:i w:val="false"/>
                <w:color w:val="000000"/>
                <w:sz w:val="20"/>
              </w:rPr>
              <w:t>
 </w:t>
            </w:r>
          </w:p>
          <w:bookmarkEnd w:id="13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0"/>
          <w:p>
            <w:pPr>
              <w:spacing w:after="20"/>
              <w:ind w:left="20"/>
              <w:jc w:val="both"/>
            </w:pPr>
            <w:r>
              <w:rPr>
                <w:rFonts w:ascii="Times New Roman"/>
                <w:b w:val="false"/>
                <w:i w:val="false"/>
                <w:color w:val="000000"/>
                <w:sz w:val="20"/>
              </w:rPr>
              <w:t>
 </w:t>
            </w:r>
          </w:p>
          <w:bookmarkEnd w:id="14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3419872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1"/>
          <w:p>
            <w:pPr>
              <w:spacing w:after="20"/>
              <w:ind w:left="20"/>
              <w:jc w:val="both"/>
            </w:pPr>
            <w:r>
              <w:rPr>
                <w:rFonts w:ascii="Times New Roman"/>
                <w:b w:val="false"/>
                <w:i w:val="false"/>
                <w:color w:val="000000"/>
                <w:sz w:val="20"/>
              </w:rPr>
              <w:t>
 </w:t>
            </w:r>
          </w:p>
          <w:bookmarkEnd w:id="14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2896241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2"/>
          <w:p>
            <w:pPr>
              <w:spacing w:after="20"/>
              <w:ind w:left="20"/>
              <w:jc w:val="both"/>
            </w:pPr>
            <w:r>
              <w:rPr>
                <w:rFonts w:ascii="Times New Roman"/>
                <w:b w:val="false"/>
                <w:i w:val="false"/>
                <w:color w:val="000000"/>
                <w:sz w:val="20"/>
              </w:rPr>
              <w:t>
 </w:t>
            </w:r>
          </w:p>
          <w:bookmarkEnd w:id="14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3"/>
          <w:p>
            <w:pPr>
              <w:spacing w:after="20"/>
              <w:ind w:left="20"/>
              <w:jc w:val="both"/>
            </w:pPr>
            <w:r>
              <w:rPr>
                <w:rFonts w:ascii="Times New Roman"/>
                <w:b w:val="false"/>
                <w:i w:val="false"/>
                <w:color w:val="000000"/>
                <w:sz w:val="20"/>
              </w:rPr>
              <w:t>
 </w:t>
            </w:r>
          </w:p>
          <w:bookmarkEnd w:id="14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10539176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4"/>
          <w:p>
            <w:pPr>
              <w:spacing w:after="20"/>
              <w:ind w:left="20"/>
              <w:jc w:val="both"/>
            </w:pPr>
            <w:r>
              <w:rPr>
                <w:rFonts w:ascii="Times New Roman"/>
                <w:b w:val="false"/>
                <w:i w:val="false"/>
                <w:color w:val="000000"/>
                <w:sz w:val="20"/>
              </w:rPr>
              <w:t>
 </w:t>
            </w:r>
          </w:p>
          <w:bookmarkEnd w:id="14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5"/>
          <w:p>
            <w:pPr>
              <w:spacing w:after="20"/>
              <w:ind w:left="20"/>
              <w:jc w:val="both"/>
            </w:pPr>
            <w:r>
              <w:rPr>
                <w:rFonts w:ascii="Times New Roman"/>
                <w:b w:val="false"/>
                <w:i w:val="false"/>
                <w:color w:val="000000"/>
                <w:sz w:val="20"/>
              </w:rPr>
              <w:t>
 </w:t>
            </w:r>
          </w:p>
          <w:bookmarkEnd w:id="14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6"/>
          <w:p>
            <w:pPr>
              <w:spacing w:after="20"/>
              <w:ind w:left="20"/>
              <w:jc w:val="both"/>
            </w:pPr>
            <w:r>
              <w:rPr>
                <w:rFonts w:ascii="Times New Roman"/>
                <w:b w:val="false"/>
                <w:i w:val="false"/>
                <w:color w:val="000000"/>
                <w:sz w:val="20"/>
              </w:rPr>
              <w:t>
 </w:t>
            </w:r>
          </w:p>
          <w:bookmarkEnd w:id="14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7"/>
          <w:p>
            <w:pPr>
              <w:spacing w:after="20"/>
              <w:ind w:left="20"/>
              <w:jc w:val="both"/>
            </w:pPr>
            <w:r>
              <w:rPr>
                <w:rFonts w:ascii="Times New Roman"/>
                <w:b w:val="false"/>
                <w:i w:val="false"/>
                <w:color w:val="000000"/>
                <w:sz w:val="20"/>
              </w:rPr>
              <w:t>
 </w:t>
            </w:r>
          </w:p>
          <w:bookmarkEnd w:id="14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10121018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8"/>
          <w:p>
            <w:pPr>
              <w:spacing w:after="20"/>
              <w:ind w:left="20"/>
              <w:jc w:val="both"/>
            </w:pPr>
            <w:r>
              <w:rPr>
                <w:rFonts w:ascii="Times New Roman"/>
                <w:b w:val="false"/>
                <w:i w:val="false"/>
                <w:color w:val="000000"/>
                <w:sz w:val="20"/>
              </w:rPr>
              <w:t>
 </w:t>
            </w:r>
          </w:p>
          <w:bookmarkEnd w:id="14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10121018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9"/>
          <w:p>
            <w:pPr>
              <w:spacing w:after="20"/>
              <w:ind w:left="20"/>
              <w:jc w:val="both"/>
            </w:pPr>
            <w:r>
              <w:rPr>
                <w:rFonts w:ascii="Times New Roman"/>
                <w:b w:val="false"/>
                <w:i w:val="false"/>
                <w:color w:val="000000"/>
                <w:sz w:val="20"/>
              </w:rPr>
              <w:t>
 </w:t>
            </w:r>
          </w:p>
          <w:bookmarkEnd w:id="14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0"/>
          <w:p>
            <w:pPr>
              <w:spacing w:after="20"/>
              <w:ind w:left="20"/>
              <w:jc w:val="both"/>
            </w:pPr>
            <w:r>
              <w:rPr>
                <w:rFonts w:ascii="Times New Roman"/>
                <w:b w:val="false"/>
                <w:i w:val="false"/>
                <w:color w:val="000000"/>
                <w:sz w:val="20"/>
              </w:rPr>
              <w:t>
 </w:t>
            </w:r>
          </w:p>
          <w:bookmarkEnd w:id="15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1"/>
          <w:p>
            <w:pPr>
              <w:spacing w:after="20"/>
              <w:ind w:left="20"/>
              <w:jc w:val="both"/>
            </w:pPr>
            <w:r>
              <w:rPr>
                <w:rFonts w:ascii="Times New Roman"/>
                <w:b w:val="false"/>
                <w:i w:val="false"/>
                <w:color w:val="000000"/>
                <w:sz w:val="20"/>
              </w:rPr>
              <w:t>
 </w:t>
            </w:r>
          </w:p>
          <w:bookmarkEnd w:id="15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2"/>
          <w:p>
            <w:pPr>
              <w:spacing w:after="20"/>
              <w:ind w:left="20"/>
              <w:jc w:val="both"/>
            </w:pPr>
            <w:r>
              <w:rPr>
                <w:rFonts w:ascii="Times New Roman"/>
                <w:b w:val="false"/>
                <w:i w:val="false"/>
                <w:color w:val="000000"/>
                <w:sz w:val="20"/>
              </w:rPr>
              <w:t>
 </w:t>
            </w:r>
          </w:p>
          <w:bookmarkEnd w:id="15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3"/>
          <w:p>
            <w:pPr>
              <w:spacing w:after="20"/>
              <w:ind w:left="20"/>
              <w:jc w:val="both"/>
            </w:pPr>
            <w:r>
              <w:rPr>
                <w:rFonts w:ascii="Times New Roman"/>
                <w:b w:val="false"/>
                <w:i w:val="false"/>
                <w:color w:val="000000"/>
                <w:sz w:val="20"/>
              </w:rPr>
              <w:t>
 </w:t>
            </w:r>
          </w:p>
          <w:bookmarkEnd w:id="15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4"/>
          <w:p>
            <w:pPr>
              <w:spacing w:after="20"/>
              <w:ind w:left="20"/>
              <w:jc w:val="both"/>
            </w:pPr>
            <w:r>
              <w:rPr>
                <w:rFonts w:ascii="Times New Roman"/>
                <w:b w:val="false"/>
                <w:i w:val="false"/>
                <w:color w:val="000000"/>
                <w:sz w:val="20"/>
              </w:rPr>
              <w:t>
 </w:t>
            </w:r>
          </w:p>
          <w:bookmarkEnd w:id="15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3189641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5"/>
          <w:p>
            <w:pPr>
              <w:spacing w:after="20"/>
              <w:ind w:left="20"/>
              <w:jc w:val="both"/>
            </w:pPr>
            <w:r>
              <w:rPr>
                <w:rFonts w:ascii="Times New Roman"/>
                <w:b w:val="false"/>
                <w:i w:val="false"/>
                <w:color w:val="000000"/>
                <w:sz w:val="20"/>
              </w:rPr>
              <w:t>
 </w:t>
            </w:r>
          </w:p>
          <w:bookmarkEnd w:id="15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6"/>
          <w:p>
            <w:pPr>
              <w:spacing w:after="20"/>
              <w:ind w:left="20"/>
              <w:jc w:val="both"/>
            </w:pPr>
            <w:r>
              <w:rPr>
                <w:rFonts w:ascii="Times New Roman"/>
                <w:b w:val="false"/>
                <w:i w:val="false"/>
                <w:color w:val="000000"/>
                <w:sz w:val="20"/>
              </w:rPr>
              <w:t>
 </w:t>
            </w:r>
          </w:p>
          <w:bookmarkEnd w:id="15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7"/>
          <w:p>
            <w:pPr>
              <w:spacing w:after="20"/>
              <w:ind w:left="20"/>
              <w:jc w:val="both"/>
            </w:pPr>
            <w:r>
              <w:rPr>
                <w:rFonts w:ascii="Times New Roman"/>
                <w:b w:val="false"/>
                <w:i w:val="false"/>
                <w:color w:val="000000"/>
                <w:sz w:val="20"/>
              </w:rPr>
              <w:t>
 </w:t>
            </w:r>
          </w:p>
          <w:bookmarkEnd w:id="15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3074360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8"/>
          <w:p>
            <w:pPr>
              <w:spacing w:after="20"/>
              <w:ind w:left="20"/>
              <w:jc w:val="both"/>
            </w:pPr>
            <w:r>
              <w:rPr>
                <w:rFonts w:ascii="Times New Roman"/>
                <w:b w:val="false"/>
                <w:i w:val="false"/>
                <w:color w:val="000000"/>
                <w:sz w:val="20"/>
              </w:rPr>
              <w:t>
 </w:t>
            </w:r>
          </w:p>
          <w:bookmarkEnd w:id="15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9"/>
          <w:p>
            <w:pPr>
              <w:spacing w:after="20"/>
              <w:ind w:left="20"/>
              <w:jc w:val="both"/>
            </w:pPr>
            <w:r>
              <w:rPr>
                <w:rFonts w:ascii="Times New Roman"/>
                <w:b w:val="false"/>
                <w:i w:val="false"/>
                <w:color w:val="000000"/>
                <w:sz w:val="20"/>
              </w:rPr>
              <w:t>
 </w:t>
            </w:r>
          </w:p>
          <w:bookmarkEnd w:id="15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0"/>
          <w:p>
            <w:pPr>
              <w:spacing w:after="20"/>
              <w:ind w:left="20"/>
              <w:jc w:val="both"/>
            </w:pPr>
            <w:r>
              <w:rPr>
                <w:rFonts w:ascii="Times New Roman"/>
                <w:b w:val="false"/>
                <w:i w:val="false"/>
                <w:color w:val="000000"/>
                <w:sz w:val="20"/>
              </w:rPr>
              <w:t>
 </w:t>
            </w:r>
          </w:p>
          <w:bookmarkEnd w:id="16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159293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1"/>
          <w:p>
            <w:pPr>
              <w:spacing w:after="20"/>
              <w:ind w:left="20"/>
              <w:jc w:val="both"/>
            </w:pPr>
            <w:r>
              <w:rPr>
                <w:rFonts w:ascii="Times New Roman"/>
                <w:b w:val="false"/>
                <w:i w:val="false"/>
                <w:color w:val="000000"/>
                <w:sz w:val="20"/>
              </w:rPr>
              <w:t>
 </w:t>
            </w:r>
          </w:p>
          <w:bookmarkEnd w:id="16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2"/>
          <w:p>
            <w:pPr>
              <w:spacing w:after="20"/>
              <w:ind w:left="20"/>
              <w:jc w:val="both"/>
            </w:pPr>
            <w:r>
              <w:rPr>
                <w:rFonts w:ascii="Times New Roman"/>
                <w:b w:val="false"/>
                <w:i w:val="false"/>
                <w:color w:val="000000"/>
                <w:sz w:val="20"/>
              </w:rPr>
              <w:t>
 </w:t>
            </w:r>
          </w:p>
          <w:bookmarkEnd w:id="16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114938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3"/>
          <w:p>
            <w:pPr>
              <w:spacing w:after="20"/>
              <w:ind w:left="20"/>
              <w:jc w:val="both"/>
            </w:pPr>
            <w:r>
              <w:rPr>
                <w:rFonts w:ascii="Times New Roman"/>
                <w:b w:val="false"/>
                <w:i w:val="false"/>
                <w:color w:val="000000"/>
                <w:sz w:val="20"/>
              </w:rPr>
              <w:t>
 </w:t>
            </w:r>
          </w:p>
          <w:bookmarkEnd w:id="16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4"/>
          <w:p>
            <w:pPr>
              <w:spacing w:after="20"/>
              <w:ind w:left="20"/>
              <w:jc w:val="both"/>
            </w:pPr>
            <w:r>
              <w:rPr>
                <w:rFonts w:ascii="Times New Roman"/>
                <w:b w:val="false"/>
                <w:i w:val="false"/>
                <w:color w:val="000000"/>
                <w:sz w:val="20"/>
              </w:rPr>
              <w:t>
 </w:t>
            </w:r>
          </w:p>
          <w:bookmarkEnd w:id="16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5"/>
          <w:p>
            <w:pPr>
              <w:spacing w:after="20"/>
              <w:ind w:left="20"/>
              <w:jc w:val="both"/>
            </w:pPr>
            <w:r>
              <w:rPr>
                <w:rFonts w:ascii="Times New Roman"/>
                <w:b w:val="false"/>
                <w:i w:val="false"/>
                <w:color w:val="000000"/>
                <w:sz w:val="20"/>
              </w:rPr>
              <w:t>
 </w:t>
            </w:r>
          </w:p>
          <w:bookmarkEnd w:id="16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6"/>
          <w:p>
            <w:pPr>
              <w:spacing w:after="20"/>
              <w:ind w:left="20"/>
              <w:jc w:val="both"/>
            </w:pPr>
            <w:r>
              <w:rPr>
                <w:rFonts w:ascii="Times New Roman"/>
                <w:b w:val="false"/>
                <w:i w:val="false"/>
                <w:color w:val="000000"/>
                <w:sz w:val="20"/>
              </w:rPr>
              <w:t>
 </w:t>
            </w:r>
          </w:p>
          <w:bookmarkEnd w:id="16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7"/>
          <w:p>
            <w:pPr>
              <w:spacing w:after="20"/>
              <w:ind w:left="20"/>
              <w:jc w:val="both"/>
            </w:pPr>
            <w:r>
              <w:rPr>
                <w:rFonts w:ascii="Times New Roman"/>
                <w:b w:val="false"/>
                <w:i w:val="false"/>
                <w:color w:val="000000"/>
                <w:sz w:val="20"/>
              </w:rPr>
              <w:t>
 </w:t>
            </w:r>
          </w:p>
          <w:bookmarkEnd w:id="16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1343737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8"/>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6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31140238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9"/>
          <w:p>
            <w:pPr>
              <w:spacing w:after="20"/>
              <w:ind w:left="20"/>
              <w:jc w:val="both"/>
            </w:pPr>
            <w:r>
              <w:rPr>
                <w:rFonts w:ascii="Times New Roman"/>
                <w:b w:val="false"/>
                <w:i w:val="false"/>
                <w:color w:val="000000"/>
                <w:sz w:val="20"/>
              </w:rPr>
              <w:t>
 </w:t>
            </w:r>
          </w:p>
          <w:bookmarkEnd w:id="16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Кең бейiндi ауруханалар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830502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0"/>
          <w:p>
            <w:pPr>
              <w:spacing w:after="20"/>
              <w:ind w:left="20"/>
              <w:jc w:val="both"/>
            </w:pPr>
            <w:r>
              <w:rPr>
                <w:rFonts w:ascii="Times New Roman"/>
                <w:b w:val="false"/>
                <w:i w:val="false"/>
                <w:color w:val="000000"/>
                <w:sz w:val="20"/>
              </w:rPr>
              <w:t>
 </w:t>
            </w:r>
          </w:p>
          <w:bookmarkEnd w:id="17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830502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1"/>
          <w:p>
            <w:pPr>
              <w:spacing w:after="20"/>
              <w:ind w:left="20"/>
              <w:jc w:val="both"/>
            </w:pPr>
            <w:r>
              <w:rPr>
                <w:rFonts w:ascii="Times New Roman"/>
                <w:b w:val="false"/>
                <w:i w:val="false"/>
                <w:color w:val="000000"/>
                <w:sz w:val="20"/>
              </w:rPr>
              <w:t>
 </w:t>
            </w:r>
          </w:p>
          <w:bookmarkEnd w:id="17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2"/>
          <w:p>
            <w:pPr>
              <w:spacing w:after="20"/>
              <w:ind w:left="20"/>
              <w:jc w:val="both"/>
            </w:pPr>
            <w:r>
              <w:rPr>
                <w:rFonts w:ascii="Times New Roman"/>
                <w:b w:val="false"/>
                <w:i w:val="false"/>
                <w:color w:val="000000"/>
                <w:sz w:val="20"/>
              </w:rPr>
              <w:t>
 </w:t>
            </w:r>
          </w:p>
          <w:bookmarkEnd w:id="17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3740050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3"/>
          <w:p>
            <w:pPr>
              <w:spacing w:after="20"/>
              <w:ind w:left="20"/>
              <w:jc w:val="both"/>
            </w:pPr>
            <w:r>
              <w:rPr>
                <w:rFonts w:ascii="Times New Roman"/>
                <w:b w:val="false"/>
                <w:i w:val="false"/>
                <w:color w:val="000000"/>
                <w:sz w:val="20"/>
              </w:rPr>
              <w:t>
 </w:t>
            </w:r>
          </w:p>
          <w:bookmarkEnd w:id="17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1597928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4"/>
          <w:p>
            <w:pPr>
              <w:spacing w:after="20"/>
              <w:ind w:left="20"/>
              <w:jc w:val="both"/>
            </w:pPr>
            <w:r>
              <w:rPr>
                <w:rFonts w:ascii="Times New Roman"/>
                <w:b w:val="false"/>
                <w:i w:val="false"/>
                <w:color w:val="000000"/>
                <w:sz w:val="20"/>
              </w:rPr>
              <w:t>
 </w:t>
            </w:r>
          </w:p>
          <w:bookmarkEnd w:id="17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859504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5"/>
          <w:p>
            <w:pPr>
              <w:spacing w:after="20"/>
              <w:ind w:left="20"/>
              <w:jc w:val="both"/>
            </w:pPr>
            <w:r>
              <w:rPr>
                <w:rFonts w:ascii="Times New Roman"/>
                <w:b w:val="false"/>
                <w:i w:val="false"/>
                <w:color w:val="000000"/>
                <w:sz w:val="20"/>
              </w:rPr>
              <w:t>
 </w:t>
            </w:r>
          </w:p>
          <w:bookmarkEnd w:id="17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6"/>
          <w:p>
            <w:pPr>
              <w:spacing w:after="20"/>
              <w:ind w:left="20"/>
              <w:jc w:val="both"/>
            </w:pPr>
            <w:r>
              <w:rPr>
                <w:rFonts w:ascii="Times New Roman"/>
                <w:b w:val="false"/>
                <w:i w:val="false"/>
                <w:color w:val="000000"/>
                <w:sz w:val="20"/>
              </w:rPr>
              <w:t>
 </w:t>
            </w:r>
          </w:p>
          <w:bookmarkEnd w:id="17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7"/>
          <w:p>
            <w:pPr>
              <w:spacing w:after="20"/>
              <w:ind w:left="20"/>
              <w:jc w:val="both"/>
            </w:pPr>
            <w:r>
              <w:rPr>
                <w:rFonts w:ascii="Times New Roman"/>
                <w:b w:val="false"/>
                <w:i w:val="false"/>
                <w:color w:val="000000"/>
                <w:sz w:val="20"/>
              </w:rPr>
              <w:t>
 </w:t>
            </w:r>
          </w:p>
          <w:bookmarkEnd w:id="17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2142122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8"/>
          <w:p>
            <w:pPr>
              <w:spacing w:after="20"/>
              <w:ind w:left="20"/>
              <w:jc w:val="both"/>
            </w:pPr>
            <w:r>
              <w:rPr>
                <w:rFonts w:ascii="Times New Roman"/>
                <w:b w:val="false"/>
                <w:i w:val="false"/>
                <w:color w:val="000000"/>
                <w:sz w:val="20"/>
              </w:rPr>
              <w:t>
 </w:t>
            </w:r>
          </w:p>
          <w:bookmarkEnd w:id="17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2142122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9"/>
          <w:p>
            <w:pPr>
              <w:spacing w:after="20"/>
              <w:ind w:left="20"/>
              <w:jc w:val="both"/>
            </w:pPr>
            <w:r>
              <w:rPr>
                <w:rFonts w:ascii="Times New Roman"/>
                <w:b w:val="false"/>
                <w:i w:val="false"/>
                <w:color w:val="000000"/>
                <w:sz w:val="20"/>
              </w:rPr>
              <w:t>
 </w:t>
            </w:r>
          </w:p>
          <w:bookmarkEnd w:id="17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12751525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0"/>
          <w:p>
            <w:pPr>
              <w:spacing w:after="20"/>
              <w:ind w:left="20"/>
              <w:jc w:val="both"/>
            </w:pPr>
            <w:r>
              <w:rPr>
                <w:rFonts w:ascii="Times New Roman"/>
                <w:b w:val="false"/>
                <w:i w:val="false"/>
                <w:color w:val="000000"/>
                <w:sz w:val="20"/>
              </w:rPr>
              <w:t>
 </w:t>
            </w:r>
          </w:p>
          <w:bookmarkEnd w:id="18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12751525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1"/>
          <w:p>
            <w:pPr>
              <w:spacing w:after="20"/>
              <w:ind w:left="20"/>
              <w:jc w:val="both"/>
            </w:pPr>
            <w:r>
              <w:rPr>
                <w:rFonts w:ascii="Times New Roman"/>
                <w:b w:val="false"/>
                <w:i w:val="false"/>
                <w:color w:val="000000"/>
                <w:sz w:val="20"/>
              </w:rPr>
              <w:t>
 </w:t>
            </w:r>
          </w:p>
          <w:bookmarkEnd w:id="18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6150089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2"/>
          <w:p>
            <w:pPr>
              <w:spacing w:after="20"/>
              <w:ind w:left="20"/>
              <w:jc w:val="both"/>
            </w:pPr>
            <w:r>
              <w:rPr>
                <w:rFonts w:ascii="Times New Roman"/>
                <w:b w:val="false"/>
                <w:i w:val="false"/>
                <w:color w:val="000000"/>
                <w:sz w:val="20"/>
              </w:rPr>
              <w:t>
 </w:t>
            </w:r>
          </w:p>
          <w:bookmarkEnd w:id="18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3"/>
          <w:p>
            <w:pPr>
              <w:spacing w:after="20"/>
              <w:ind w:left="20"/>
              <w:jc w:val="both"/>
            </w:pPr>
            <w:r>
              <w:rPr>
                <w:rFonts w:ascii="Times New Roman"/>
                <w:b w:val="false"/>
                <w:i w:val="false"/>
                <w:color w:val="000000"/>
                <w:sz w:val="20"/>
              </w:rPr>
              <w:t>
 </w:t>
            </w:r>
          </w:p>
          <w:bookmarkEnd w:id="18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4"/>
          <w:p>
            <w:pPr>
              <w:spacing w:after="20"/>
              <w:ind w:left="20"/>
              <w:jc w:val="both"/>
            </w:pPr>
            <w:r>
              <w:rPr>
                <w:rFonts w:ascii="Times New Roman"/>
                <w:b w:val="false"/>
                <w:i w:val="false"/>
                <w:color w:val="000000"/>
                <w:sz w:val="20"/>
              </w:rPr>
              <w:t>
 </w:t>
            </w:r>
          </w:p>
          <w:bookmarkEnd w:id="18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524497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5"/>
          <w:p>
            <w:pPr>
              <w:spacing w:after="20"/>
              <w:ind w:left="20"/>
              <w:jc w:val="both"/>
            </w:pPr>
            <w:r>
              <w:rPr>
                <w:rFonts w:ascii="Times New Roman"/>
                <w:b w:val="false"/>
                <w:i w:val="false"/>
                <w:color w:val="000000"/>
                <w:sz w:val="20"/>
              </w:rPr>
              <w:t>
 </w:t>
            </w:r>
          </w:p>
          <w:bookmarkEnd w:id="18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1226289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6"/>
          <w:p>
            <w:pPr>
              <w:spacing w:after="20"/>
              <w:ind w:left="20"/>
              <w:jc w:val="both"/>
            </w:pPr>
            <w:r>
              <w:rPr>
                <w:rFonts w:ascii="Times New Roman"/>
                <w:b w:val="false"/>
                <w:i w:val="false"/>
                <w:color w:val="000000"/>
                <w:sz w:val="20"/>
              </w:rPr>
              <w:t>
 </w:t>
            </w:r>
          </w:p>
          <w:bookmarkEnd w:id="18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7"/>
          <w:p>
            <w:pPr>
              <w:spacing w:after="20"/>
              <w:ind w:left="20"/>
              <w:jc w:val="both"/>
            </w:pPr>
            <w:r>
              <w:rPr>
                <w:rFonts w:ascii="Times New Roman"/>
                <w:b w:val="false"/>
                <w:i w:val="false"/>
                <w:color w:val="000000"/>
                <w:sz w:val="20"/>
              </w:rPr>
              <w:t>
 </w:t>
            </w:r>
          </w:p>
          <w:bookmarkEnd w:id="18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2349596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8"/>
          <w:p>
            <w:pPr>
              <w:spacing w:after="20"/>
              <w:ind w:left="20"/>
              <w:jc w:val="both"/>
            </w:pPr>
            <w:r>
              <w:rPr>
                <w:rFonts w:ascii="Times New Roman"/>
                <w:b w:val="false"/>
                <w:i w:val="false"/>
                <w:color w:val="000000"/>
                <w:sz w:val="20"/>
              </w:rPr>
              <w:t>
 </w:t>
            </w:r>
          </w:p>
          <w:bookmarkEnd w:id="18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 бар науқастарды тромболитикалық препараттармен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9"/>
          <w:p>
            <w:pPr>
              <w:spacing w:after="20"/>
              <w:ind w:left="20"/>
              <w:jc w:val="both"/>
            </w:pPr>
            <w:r>
              <w:rPr>
                <w:rFonts w:ascii="Times New Roman"/>
                <w:b w:val="false"/>
                <w:i w:val="false"/>
                <w:color w:val="000000"/>
                <w:sz w:val="20"/>
              </w:rPr>
              <w:t>
 </w:t>
            </w:r>
          </w:p>
          <w:bookmarkEnd w:id="18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4368534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0"/>
          <w:p>
            <w:pPr>
              <w:spacing w:after="20"/>
              <w:ind w:left="20"/>
              <w:jc w:val="both"/>
            </w:pPr>
            <w:r>
              <w:rPr>
                <w:rFonts w:ascii="Times New Roman"/>
                <w:b w:val="false"/>
                <w:i w:val="false"/>
                <w:color w:val="000000"/>
                <w:sz w:val="20"/>
              </w:rPr>
              <w:t>
 </w:t>
            </w:r>
          </w:p>
          <w:bookmarkEnd w:id="19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4368534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1"/>
          <w:p>
            <w:pPr>
              <w:spacing w:after="20"/>
              <w:ind w:left="20"/>
              <w:jc w:val="both"/>
            </w:pPr>
            <w:r>
              <w:rPr>
                <w:rFonts w:ascii="Times New Roman"/>
                <w:b w:val="false"/>
                <w:i w:val="false"/>
                <w:color w:val="000000"/>
                <w:sz w:val="20"/>
              </w:rPr>
              <w:t>
 </w:t>
            </w:r>
          </w:p>
          <w:bookmarkEnd w:id="19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3889679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2"/>
          <w:p>
            <w:pPr>
              <w:spacing w:after="20"/>
              <w:ind w:left="20"/>
              <w:jc w:val="both"/>
            </w:pPr>
            <w:r>
              <w:rPr>
                <w:rFonts w:ascii="Times New Roman"/>
                <w:b w:val="false"/>
                <w:i w:val="false"/>
                <w:color w:val="000000"/>
                <w:sz w:val="20"/>
              </w:rPr>
              <w:t>
 </w:t>
            </w:r>
          </w:p>
          <w:bookmarkEnd w:id="19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427873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3"/>
          <w:p>
            <w:pPr>
              <w:spacing w:after="20"/>
              <w:ind w:left="20"/>
              <w:jc w:val="both"/>
            </w:pPr>
            <w:r>
              <w:rPr>
                <w:rFonts w:ascii="Times New Roman"/>
                <w:b w:val="false"/>
                <w:i w:val="false"/>
                <w:color w:val="000000"/>
                <w:sz w:val="20"/>
              </w:rPr>
              <w:t>
 </w:t>
            </w:r>
          </w:p>
          <w:bookmarkEnd w:id="19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4"/>
          <w:p>
            <w:pPr>
              <w:spacing w:after="20"/>
              <w:ind w:left="20"/>
              <w:jc w:val="both"/>
            </w:pPr>
            <w:r>
              <w:rPr>
                <w:rFonts w:ascii="Times New Roman"/>
                <w:b w:val="false"/>
                <w:i w:val="false"/>
                <w:color w:val="000000"/>
                <w:sz w:val="20"/>
              </w:rPr>
              <w:t>
 </w:t>
            </w:r>
          </w:p>
          <w:bookmarkEnd w:id="19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2767691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5"/>
          <w:p>
            <w:pPr>
              <w:spacing w:after="20"/>
              <w:ind w:left="20"/>
              <w:jc w:val="both"/>
            </w:pPr>
            <w:r>
              <w:rPr>
                <w:rFonts w:ascii="Times New Roman"/>
                <w:b w:val="false"/>
                <w:i w:val="false"/>
                <w:color w:val="000000"/>
                <w:sz w:val="20"/>
              </w:rPr>
              <w:t>
 </w:t>
            </w:r>
          </w:p>
          <w:bookmarkEnd w:id="19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2767691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6"/>
          <w:p>
            <w:pPr>
              <w:spacing w:after="20"/>
              <w:ind w:left="20"/>
              <w:jc w:val="both"/>
            </w:pPr>
            <w:r>
              <w:rPr>
                <w:rFonts w:ascii="Times New Roman"/>
                <w:b w:val="false"/>
                <w:i w:val="false"/>
                <w:color w:val="000000"/>
                <w:sz w:val="20"/>
              </w:rPr>
              <w:t>
 </w:t>
            </w:r>
          </w:p>
          <w:bookmarkEnd w:id="19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2713587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7"/>
          <w:p>
            <w:pPr>
              <w:spacing w:after="20"/>
              <w:ind w:left="20"/>
              <w:jc w:val="both"/>
            </w:pPr>
            <w:r>
              <w:rPr>
                <w:rFonts w:ascii="Times New Roman"/>
                <w:b w:val="false"/>
                <w:i w:val="false"/>
                <w:color w:val="000000"/>
                <w:sz w:val="20"/>
              </w:rPr>
              <w:t>
 </w:t>
            </w:r>
          </w:p>
          <w:bookmarkEnd w:id="19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8"/>
          <w:p>
            <w:pPr>
              <w:spacing w:after="20"/>
              <w:ind w:left="20"/>
              <w:jc w:val="both"/>
            </w:pPr>
            <w:r>
              <w:rPr>
                <w:rFonts w:ascii="Times New Roman"/>
                <w:b w:val="false"/>
                <w:i w:val="false"/>
                <w:color w:val="000000"/>
                <w:sz w:val="20"/>
              </w:rPr>
              <w:t>
 </w:t>
            </w:r>
          </w:p>
          <w:bookmarkEnd w:id="19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6681936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9"/>
          <w:p>
            <w:pPr>
              <w:spacing w:after="20"/>
              <w:ind w:left="20"/>
              <w:jc w:val="both"/>
            </w:pPr>
            <w:r>
              <w:rPr>
                <w:rFonts w:ascii="Times New Roman"/>
                <w:b w:val="false"/>
                <w:i w:val="false"/>
                <w:color w:val="000000"/>
                <w:sz w:val="20"/>
              </w:rPr>
              <w:t>
 </w:t>
            </w:r>
          </w:p>
          <w:bookmarkEnd w:id="19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6681936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0"/>
          <w:p>
            <w:pPr>
              <w:spacing w:after="20"/>
              <w:ind w:left="20"/>
              <w:jc w:val="both"/>
            </w:pPr>
            <w:r>
              <w:rPr>
                <w:rFonts w:ascii="Times New Roman"/>
                <w:b w:val="false"/>
                <w:i w:val="false"/>
                <w:color w:val="000000"/>
                <w:sz w:val="20"/>
              </w:rPr>
              <w:t>
 </w:t>
            </w:r>
          </w:p>
          <w:bookmarkEnd w:id="20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1"/>
          <w:p>
            <w:pPr>
              <w:spacing w:after="20"/>
              <w:ind w:left="20"/>
              <w:jc w:val="both"/>
            </w:pPr>
            <w:r>
              <w:rPr>
                <w:rFonts w:ascii="Times New Roman"/>
                <w:b w:val="false"/>
                <w:i w:val="false"/>
                <w:color w:val="000000"/>
                <w:sz w:val="20"/>
              </w:rPr>
              <w:t>
 </w:t>
            </w:r>
          </w:p>
          <w:bookmarkEnd w:id="20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1142838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2"/>
          <w:p>
            <w:pPr>
              <w:spacing w:after="20"/>
              <w:ind w:left="20"/>
              <w:jc w:val="both"/>
            </w:pPr>
            <w:r>
              <w:rPr>
                <w:rFonts w:ascii="Times New Roman"/>
                <w:b w:val="false"/>
                <w:i w:val="false"/>
                <w:color w:val="000000"/>
                <w:sz w:val="20"/>
              </w:rPr>
              <w:t>
 </w:t>
            </w:r>
          </w:p>
          <w:bookmarkEnd w:id="20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3"/>
          <w:p>
            <w:pPr>
              <w:spacing w:after="20"/>
              <w:ind w:left="20"/>
              <w:jc w:val="both"/>
            </w:pPr>
            <w:r>
              <w:rPr>
                <w:rFonts w:ascii="Times New Roman"/>
                <w:b w:val="false"/>
                <w:i w:val="false"/>
                <w:color w:val="000000"/>
                <w:sz w:val="20"/>
              </w:rPr>
              <w:t>
 </w:t>
            </w:r>
          </w:p>
          <w:bookmarkEnd w:id="20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4"/>
          <w:p>
            <w:pPr>
              <w:spacing w:after="20"/>
              <w:ind w:left="20"/>
              <w:jc w:val="both"/>
            </w:pPr>
            <w:r>
              <w:rPr>
                <w:rFonts w:ascii="Times New Roman"/>
                <w:b w:val="false"/>
                <w:i w:val="false"/>
                <w:color w:val="000000"/>
                <w:sz w:val="20"/>
              </w:rPr>
              <w:t>
 </w:t>
            </w:r>
          </w:p>
          <w:bookmarkEnd w:id="20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5"/>
          <w:p>
            <w:pPr>
              <w:spacing w:after="20"/>
              <w:ind w:left="20"/>
              <w:jc w:val="both"/>
            </w:pPr>
            <w:r>
              <w:rPr>
                <w:rFonts w:ascii="Times New Roman"/>
                <w:b w:val="false"/>
                <w:i w:val="false"/>
                <w:color w:val="000000"/>
                <w:sz w:val="20"/>
              </w:rPr>
              <w:t>
 </w:t>
            </w:r>
          </w:p>
          <w:bookmarkEnd w:id="20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6"/>
          <w:p>
            <w:pPr>
              <w:spacing w:after="20"/>
              <w:ind w:left="20"/>
              <w:jc w:val="both"/>
            </w:pPr>
            <w:r>
              <w:rPr>
                <w:rFonts w:ascii="Times New Roman"/>
                <w:b w:val="false"/>
                <w:i w:val="false"/>
                <w:color w:val="000000"/>
                <w:sz w:val="20"/>
              </w:rPr>
              <w:t>
 </w:t>
            </w:r>
          </w:p>
          <w:bookmarkEnd w:id="20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5243822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7"/>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20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8017340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8"/>
          <w:p>
            <w:pPr>
              <w:spacing w:after="20"/>
              <w:ind w:left="20"/>
              <w:jc w:val="both"/>
            </w:pPr>
            <w:r>
              <w:rPr>
                <w:rFonts w:ascii="Times New Roman"/>
                <w:b w:val="false"/>
                <w:i w:val="false"/>
                <w:color w:val="000000"/>
                <w:sz w:val="20"/>
              </w:rPr>
              <w:t>
 </w:t>
            </w:r>
          </w:p>
          <w:bookmarkEnd w:id="20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5226137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9"/>
          <w:p>
            <w:pPr>
              <w:spacing w:after="20"/>
              <w:ind w:left="20"/>
              <w:jc w:val="both"/>
            </w:pPr>
            <w:r>
              <w:rPr>
                <w:rFonts w:ascii="Times New Roman"/>
                <w:b w:val="false"/>
                <w:i w:val="false"/>
                <w:color w:val="000000"/>
                <w:sz w:val="20"/>
              </w:rPr>
              <w:t>
 </w:t>
            </w:r>
          </w:p>
          <w:bookmarkEnd w:id="20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3261978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0"/>
          <w:p>
            <w:pPr>
              <w:spacing w:after="20"/>
              <w:ind w:left="20"/>
              <w:jc w:val="both"/>
            </w:pPr>
            <w:r>
              <w:rPr>
                <w:rFonts w:ascii="Times New Roman"/>
                <w:b w:val="false"/>
                <w:i w:val="false"/>
                <w:color w:val="000000"/>
                <w:sz w:val="20"/>
              </w:rPr>
              <w:t>
 </w:t>
            </w:r>
          </w:p>
          <w:bookmarkEnd w:id="21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1"/>
          <w:p>
            <w:pPr>
              <w:spacing w:after="20"/>
              <w:ind w:left="20"/>
              <w:jc w:val="both"/>
            </w:pPr>
            <w:r>
              <w:rPr>
                <w:rFonts w:ascii="Times New Roman"/>
                <w:b w:val="false"/>
                <w:i w:val="false"/>
                <w:color w:val="000000"/>
                <w:sz w:val="20"/>
              </w:rPr>
              <w:t>
 </w:t>
            </w:r>
          </w:p>
          <w:bookmarkEnd w:id="21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1859558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2"/>
          <w:p>
            <w:pPr>
              <w:spacing w:after="20"/>
              <w:ind w:left="20"/>
              <w:jc w:val="both"/>
            </w:pPr>
            <w:r>
              <w:rPr>
                <w:rFonts w:ascii="Times New Roman"/>
                <w:b w:val="false"/>
                <w:i w:val="false"/>
                <w:color w:val="000000"/>
                <w:sz w:val="20"/>
              </w:rPr>
              <w:t>
 </w:t>
            </w:r>
          </w:p>
          <w:bookmarkEnd w:id="21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3"/>
          <w:p>
            <w:pPr>
              <w:spacing w:after="20"/>
              <w:ind w:left="20"/>
              <w:jc w:val="both"/>
            </w:pPr>
            <w:r>
              <w:rPr>
                <w:rFonts w:ascii="Times New Roman"/>
                <w:b w:val="false"/>
                <w:i w:val="false"/>
                <w:color w:val="000000"/>
                <w:sz w:val="20"/>
              </w:rPr>
              <w:t>
 </w:t>
            </w:r>
          </w:p>
          <w:bookmarkEnd w:id="21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4"/>
          <w:p>
            <w:pPr>
              <w:spacing w:after="20"/>
              <w:ind w:left="20"/>
              <w:jc w:val="both"/>
            </w:pPr>
            <w:r>
              <w:rPr>
                <w:rFonts w:ascii="Times New Roman"/>
                <w:b w:val="false"/>
                <w:i w:val="false"/>
                <w:color w:val="000000"/>
                <w:sz w:val="20"/>
              </w:rPr>
              <w:t>
 </w:t>
            </w:r>
          </w:p>
          <w:bookmarkEnd w:id="21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5"/>
          <w:p>
            <w:pPr>
              <w:spacing w:after="20"/>
              <w:ind w:left="20"/>
              <w:jc w:val="both"/>
            </w:pPr>
            <w:r>
              <w:rPr>
                <w:rFonts w:ascii="Times New Roman"/>
                <w:b w:val="false"/>
                <w:i w:val="false"/>
                <w:color w:val="000000"/>
                <w:sz w:val="20"/>
              </w:rPr>
              <w:t>
 </w:t>
            </w:r>
          </w:p>
          <w:bookmarkEnd w:id="21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1964159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6"/>
          <w:p>
            <w:pPr>
              <w:spacing w:after="20"/>
              <w:ind w:left="20"/>
              <w:jc w:val="both"/>
            </w:pPr>
            <w:r>
              <w:rPr>
                <w:rFonts w:ascii="Times New Roman"/>
                <w:b w:val="false"/>
                <w:i w:val="false"/>
                <w:color w:val="000000"/>
                <w:sz w:val="20"/>
              </w:rPr>
              <w:t>
 </w:t>
            </w:r>
          </w:p>
          <w:bookmarkEnd w:id="21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1766559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7"/>
          <w:p>
            <w:pPr>
              <w:spacing w:after="20"/>
              <w:ind w:left="20"/>
              <w:jc w:val="both"/>
            </w:pPr>
            <w:r>
              <w:rPr>
                <w:rFonts w:ascii="Times New Roman"/>
                <w:b w:val="false"/>
                <w:i w:val="false"/>
                <w:color w:val="000000"/>
                <w:sz w:val="20"/>
              </w:rPr>
              <w:t>
 </w:t>
            </w:r>
          </w:p>
          <w:bookmarkEnd w:id="21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8"/>
          <w:p>
            <w:pPr>
              <w:spacing w:after="20"/>
              <w:ind w:left="20"/>
              <w:jc w:val="both"/>
            </w:pPr>
            <w:r>
              <w:rPr>
                <w:rFonts w:ascii="Times New Roman"/>
                <w:b w:val="false"/>
                <w:i w:val="false"/>
                <w:color w:val="000000"/>
                <w:sz w:val="20"/>
              </w:rPr>
              <w:t>
 </w:t>
            </w:r>
          </w:p>
          <w:bookmarkEnd w:id="21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9"/>
          <w:p>
            <w:pPr>
              <w:spacing w:after="20"/>
              <w:ind w:left="20"/>
              <w:jc w:val="both"/>
            </w:pPr>
            <w:r>
              <w:rPr>
                <w:rFonts w:ascii="Times New Roman"/>
                <w:b w:val="false"/>
                <w:i w:val="false"/>
                <w:color w:val="000000"/>
                <w:sz w:val="20"/>
              </w:rPr>
              <w:t>
 </w:t>
            </w:r>
          </w:p>
          <w:bookmarkEnd w:id="21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0"/>
          <w:p>
            <w:pPr>
              <w:spacing w:after="20"/>
              <w:ind w:left="20"/>
              <w:jc w:val="both"/>
            </w:pPr>
            <w:r>
              <w:rPr>
                <w:rFonts w:ascii="Times New Roman"/>
                <w:b w:val="false"/>
                <w:i w:val="false"/>
                <w:color w:val="000000"/>
                <w:sz w:val="20"/>
              </w:rPr>
              <w:t>
 </w:t>
            </w:r>
          </w:p>
          <w:bookmarkEnd w:id="22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1"/>
          <w:p>
            <w:pPr>
              <w:spacing w:after="20"/>
              <w:ind w:left="20"/>
              <w:jc w:val="both"/>
            </w:pPr>
            <w:r>
              <w:rPr>
                <w:rFonts w:ascii="Times New Roman"/>
                <w:b w:val="false"/>
                <w:i w:val="false"/>
                <w:color w:val="000000"/>
                <w:sz w:val="20"/>
              </w:rPr>
              <w:t>
 </w:t>
            </w:r>
          </w:p>
          <w:bookmarkEnd w:id="22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1959182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2"/>
          <w:p>
            <w:pPr>
              <w:spacing w:after="20"/>
              <w:ind w:left="20"/>
              <w:jc w:val="both"/>
            </w:pPr>
            <w:r>
              <w:rPr>
                <w:rFonts w:ascii="Times New Roman"/>
                <w:b w:val="false"/>
                <w:i w:val="false"/>
                <w:color w:val="000000"/>
                <w:sz w:val="20"/>
              </w:rPr>
              <w:t>
 </w:t>
            </w:r>
          </w:p>
          <w:bookmarkEnd w:id="22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1828574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3"/>
          <w:p>
            <w:pPr>
              <w:spacing w:after="20"/>
              <w:ind w:left="20"/>
              <w:jc w:val="both"/>
            </w:pPr>
            <w:r>
              <w:rPr>
                <w:rFonts w:ascii="Times New Roman"/>
                <w:b w:val="false"/>
                <w:i w:val="false"/>
                <w:color w:val="000000"/>
                <w:sz w:val="20"/>
              </w:rPr>
              <w:t>
 </w:t>
            </w:r>
          </w:p>
          <w:bookmarkEnd w:id="22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4"/>
          <w:p>
            <w:pPr>
              <w:spacing w:after="20"/>
              <w:ind w:left="20"/>
              <w:jc w:val="both"/>
            </w:pPr>
            <w:r>
              <w:rPr>
                <w:rFonts w:ascii="Times New Roman"/>
                <w:b w:val="false"/>
                <w:i w:val="false"/>
                <w:color w:val="000000"/>
                <w:sz w:val="20"/>
              </w:rPr>
              <w:t>
 </w:t>
            </w:r>
          </w:p>
          <w:bookmarkEnd w:id="22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5"/>
          <w:p>
            <w:pPr>
              <w:spacing w:after="20"/>
              <w:ind w:left="20"/>
              <w:jc w:val="both"/>
            </w:pPr>
            <w:r>
              <w:rPr>
                <w:rFonts w:ascii="Times New Roman"/>
                <w:b w:val="false"/>
                <w:i w:val="false"/>
                <w:color w:val="000000"/>
                <w:sz w:val="20"/>
              </w:rPr>
              <w:t>
 </w:t>
            </w:r>
          </w:p>
          <w:bookmarkEnd w:id="22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6"/>
          <w:p>
            <w:pPr>
              <w:spacing w:after="20"/>
              <w:ind w:left="20"/>
              <w:jc w:val="both"/>
            </w:pPr>
            <w:r>
              <w:rPr>
                <w:rFonts w:ascii="Times New Roman"/>
                <w:b w:val="false"/>
                <w:i w:val="false"/>
                <w:color w:val="000000"/>
                <w:sz w:val="20"/>
              </w:rPr>
              <w:t>
 </w:t>
            </w:r>
          </w:p>
          <w:bookmarkEnd w:id="22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7"/>
          <w:p>
            <w:pPr>
              <w:spacing w:after="20"/>
              <w:ind w:left="20"/>
              <w:jc w:val="both"/>
            </w:pPr>
            <w:r>
              <w:rPr>
                <w:rFonts w:ascii="Times New Roman"/>
                <w:b w:val="false"/>
                <w:i w:val="false"/>
                <w:color w:val="000000"/>
                <w:sz w:val="20"/>
              </w:rPr>
              <w:t>
 </w:t>
            </w:r>
          </w:p>
          <w:bookmarkEnd w:id="22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8"/>
          <w:p>
            <w:pPr>
              <w:spacing w:after="20"/>
              <w:ind w:left="20"/>
              <w:jc w:val="both"/>
            </w:pPr>
            <w:r>
              <w:rPr>
                <w:rFonts w:ascii="Times New Roman"/>
                <w:b w:val="false"/>
                <w:i w:val="false"/>
                <w:color w:val="000000"/>
                <w:sz w:val="20"/>
              </w:rPr>
              <w:t>
 </w:t>
            </w:r>
          </w:p>
          <w:bookmarkEnd w:id="22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321498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9"/>
          <w:p>
            <w:pPr>
              <w:spacing w:after="20"/>
              <w:ind w:left="20"/>
              <w:jc w:val="both"/>
            </w:pPr>
            <w:r>
              <w:rPr>
                <w:rFonts w:ascii="Times New Roman"/>
                <w:b w:val="false"/>
                <w:i w:val="false"/>
                <w:color w:val="000000"/>
                <w:sz w:val="20"/>
              </w:rPr>
              <w:t>
 </w:t>
            </w:r>
          </w:p>
          <w:bookmarkEnd w:id="22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0"/>
          <w:p>
            <w:pPr>
              <w:spacing w:after="20"/>
              <w:ind w:left="20"/>
              <w:jc w:val="both"/>
            </w:pPr>
            <w:r>
              <w:rPr>
                <w:rFonts w:ascii="Times New Roman"/>
                <w:b w:val="false"/>
                <w:i w:val="false"/>
                <w:color w:val="000000"/>
                <w:sz w:val="20"/>
              </w:rPr>
              <w:t>
 </w:t>
            </w:r>
          </w:p>
          <w:bookmarkEnd w:id="23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354827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1"/>
          <w:p>
            <w:pPr>
              <w:spacing w:after="20"/>
              <w:ind w:left="20"/>
              <w:jc w:val="both"/>
            </w:pPr>
            <w:r>
              <w:rPr>
                <w:rFonts w:ascii="Times New Roman"/>
                <w:b w:val="false"/>
                <w:i w:val="false"/>
                <w:color w:val="000000"/>
                <w:sz w:val="20"/>
              </w:rPr>
              <w:t>
 </w:t>
            </w:r>
          </w:p>
          <w:bookmarkEnd w:id="23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2"/>
          <w:p>
            <w:pPr>
              <w:spacing w:after="20"/>
              <w:ind w:left="20"/>
              <w:jc w:val="both"/>
            </w:pPr>
            <w:r>
              <w:rPr>
                <w:rFonts w:ascii="Times New Roman"/>
                <w:b w:val="false"/>
                <w:i w:val="false"/>
                <w:color w:val="000000"/>
                <w:sz w:val="20"/>
              </w:rPr>
              <w:t>
 </w:t>
            </w:r>
          </w:p>
          <w:bookmarkEnd w:id="23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3"/>
          <w:p>
            <w:pPr>
              <w:spacing w:after="20"/>
              <w:ind w:left="20"/>
              <w:jc w:val="both"/>
            </w:pPr>
            <w:r>
              <w:rPr>
                <w:rFonts w:ascii="Times New Roman"/>
                <w:b w:val="false"/>
                <w:i w:val="false"/>
                <w:color w:val="000000"/>
                <w:sz w:val="20"/>
              </w:rPr>
              <w:t>
 </w:t>
            </w:r>
          </w:p>
          <w:bookmarkEnd w:id="23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4"/>
          <w:p>
            <w:pPr>
              <w:spacing w:after="20"/>
              <w:ind w:left="20"/>
              <w:jc w:val="both"/>
            </w:pPr>
            <w:r>
              <w:rPr>
                <w:rFonts w:ascii="Times New Roman"/>
                <w:b w:val="false"/>
                <w:i w:val="false"/>
                <w:color w:val="000000"/>
                <w:sz w:val="20"/>
              </w:rPr>
              <w:t>
 </w:t>
            </w:r>
          </w:p>
          <w:bookmarkEnd w:id="23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533927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5"/>
          <w:p>
            <w:pPr>
              <w:spacing w:after="20"/>
              <w:ind w:left="20"/>
              <w:jc w:val="both"/>
            </w:pPr>
            <w:r>
              <w:rPr>
                <w:rFonts w:ascii="Times New Roman"/>
                <w:b w:val="false"/>
                <w:i w:val="false"/>
                <w:color w:val="000000"/>
                <w:sz w:val="20"/>
              </w:rPr>
              <w:t>
 </w:t>
            </w:r>
          </w:p>
          <w:bookmarkEnd w:id="23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6"/>
          <w:p>
            <w:pPr>
              <w:spacing w:after="20"/>
              <w:ind w:left="20"/>
              <w:jc w:val="both"/>
            </w:pPr>
            <w:r>
              <w:rPr>
                <w:rFonts w:ascii="Times New Roman"/>
                <w:b w:val="false"/>
                <w:i w:val="false"/>
                <w:color w:val="000000"/>
                <w:sz w:val="20"/>
              </w:rPr>
              <w:t>
 </w:t>
            </w:r>
          </w:p>
          <w:bookmarkEnd w:id="23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7"/>
          <w:p>
            <w:pPr>
              <w:spacing w:after="20"/>
              <w:ind w:left="20"/>
              <w:jc w:val="both"/>
            </w:pPr>
            <w:r>
              <w:rPr>
                <w:rFonts w:ascii="Times New Roman"/>
                <w:b w:val="false"/>
                <w:i w:val="false"/>
                <w:color w:val="000000"/>
                <w:sz w:val="20"/>
              </w:rPr>
              <w:t>
 </w:t>
            </w:r>
          </w:p>
          <w:bookmarkEnd w:id="23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8"/>
          <w:p>
            <w:pPr>
              <w:spacing w:after="20"/>
              <w:ind w:left="20"/>
              <w:jc w:val="both"/>
            </w:pPr>
            <w:r>
              <w:rPr>
                <w:rFonts w:ascii="Times New Roman"/>
                <w:b w:val="false"/>
                <w:i w:val="false"/>
                <w:color w:val="000000"/>
                <w:sz w:val="20"/>
              </w:rPr>
              <w:t>
 </w:t>
            </w:r>
          </w:p>
          <w:bookmarkEnd w:id="23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9"/>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23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26184628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0"/>
          <w:p>
            <w:pPr>
              <w:spacing w:after="20"/>
              <w:ind w:left="20"/>
              <w:jc w:val="both"/>
            </w:pPr>
            <w:r>
              <w:rPr>
                <w:rFonts w:ascii="Times New Roman"/>
                <w:b w:val="false"/>
                <w:i w:val="false"/>
                <w:color w:val="000000"/>
                <w:sz w:val="20"/>
              </w:rPr>
              <w:t>
 </w:t>
            </w:r>
          </w:p>
          <w:bookmarkEnd w:id="24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18854567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1"/>
          <w:p>
            <w:pPr>
              <w:spacing w:after="20"/>
              <w:ind w:left="20"/>
              <w:jc w:val="both"/>
            </w:pPr>
            <w:r>
              <w:rPr>
                <w:rFonts w:ascii="Times New Roman"/>
                <w:b w:val="false"/>
                <w:i w:val="false"/>
                <w:color w:val="000000"/>
                <w:sz w:val="20"/>
              </w:rPr>
              <w:t>
 </w:t>
            </w:r>
          </w:p>
          <w:bookmarkEnd w:id="24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2"/>
          <w:p>
            <w:pPr>
              <w:spacing w:after="20"/>
              <w:ind w:left="20"/>
              <w:jc w:val="both"/>
            </w:pPr>
            <w:r>
              <w:rPr>
                <w:rFonts w:ascii="Times New Roman"/>
                <w:b w:val="false"/>
                <w:i w:val="false"/>
                <w:color w:val="000000"/>
                <w:sz w:val="20"/>
              </w:rPr>
              <w:t>
 </w:t>
            </w:r>
          </w:p>
          <w:bookmarkEnd w:id="24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3"/>
          <w:p>
            <w:pPr>
              <w:spacing w:after="20"/>
              <w:ind w:left="20"/>
              <w:jc w:val="both"/>
            </w:pPr>
            <w:r>
              <w:rPr>
                <w:rFonts w:ascii="Times New Roman"/>
                <w:b w:val="false"/>
                <w:i w:val="false"/>
                <w:color w:val="000000"/>
                <w:sz w:val="20"/>
              </w:rPr>
              <w:t>
 </w:t>
            </w:r>
          </w:p>
          <w:bookmarkEnd w:id="24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4"/>
          <w:p>
            <w:pPr>
              <w:spacing w:after="20"/>
              <w:ind w:left="20"/>
              <w:jc w:val="both"/>
            </w:pPr>
            <w:r>
              <w:rPr>
                <w:rFonts w:ascii="Times New Roman"/>
                <w:b w:val="false"/>
                <w:i w:val="false"/>
                <w:color w:val="000000"/>
                <w:sz w:val="20"/>
              </w:rPr>
              <w:t>
 </w:t>
            </w:r>
          </w:p>
          <w:bookmarkEnd w:id="24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5"/>
          <w:p>
            <w:pPr>
              <w:spacing w:after="20"/>
              <w:ind w:left="20"/>
              <w:jc w:val="both"/>
            </w:pPr>
            <w:r>
              <w:rPr>
                <w:rFonts w:ascii="Times New Roman"/>
                <w:b w:val="false"/>
                <w:i w:val="false"/>
                <w:color w:val="000000"/>
                <w:sz w:val="20"/>
              </w:rPr>
              <w:t>
 </w:t>
            </w:r>
          </w:p>
          <w:bookmarkEnd w:id="24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6"/>
          <w:p>
            <w:pPr>
              <w:spacing w:after="20"/>
              <w:ind w:left="20"/>
              <w:jc w:val="both"/>
            </w:pPr>
            <w:r>
              <w:rPr>
                <w:rFonts w:ascii="Times New Roman"/>
                <w:b w:val="false"/>
                <w:i w:val="false"/>
                <w:color w:val="000000"/>
                <w:sz w:val="20"/>
              </w:rPr>
              <w:t>
 </w:t>
            </w:r>
          </w:p>
          <w:bookmarkEnd w:id="24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7"/>
          <w:p>
            <w:pPr>
              <w:spacing w:after="20"/>
              <w:ind w:left="20"/>
              <w:jc w:val="both"/>
            </w:pPr>
            <w:r>
              <w:rPr>
                <w:rFonts w:ascii="Times New Roman"/>
                <w:b w:val="false"/>
                <w:i w:val="false"/>
                <w:color w:val="000000"/>
                <w:sz w:val="20"/>
              </w:rPr>
              <w:t>
 </w:t>
            </w:r>
          </w:p>
          <w:bookmarkEnd w:id="24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17682079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8"/>
          <w:p>
            <w:pPr>
              <w:spacing w:after="20"/>
              <w:ind w:left="20"/>
              <w:jc w:val="both"/>
            </w:pPr>
            <w:r>
              <w:rPr>
                <w:rFonts w:ascii="Times New Roman"/>
                <w:b w:val="false"/>
                <w:i w:val="false"/>
                <w:color w:val="000000"/>
                <w:sz w:val="20"/>
              </w:rPr>
              <w:t>
 </w:t>
            </w:r>
          </w:p>
          <w:bookmarkEnd w:id="24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2441166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9"/>
          <w:p>
            <w:pPr>
              <w:spacing w:after="20"/>
              <w:ind w:left="20"/>
              <w:jc w:val="both"/>
            </w:pPr>
            <w:r>
              <w:rPr>
                <w:rFonts w:ascii="Times New Roman"/>
                <w:b w:val="false"/>
                <w:i w:val="false"/>
                <w:color w:val="000000"/>
                <w:sz w:val="20"/>
              </w:rPr>
              <w:t>
 </w:t>
            </w:r>
          </w:p>
          <w:bookmarkEnd w:id="24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3268413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0"/>
          <w:p>
            <w:pPr>
              <w:spacing w:after="20"/>
              <w:ind w:left="20"/>
              <w:jc w:val="both"/>
            </w:pPr>
            <w:r>
              <w:rPr>
                <w:rFonts w:ascii="Times New Roman"/>
                <w:b w:val="false"/>
                <w:i w:val="false"/>
                <w:color w:val="000000"/>
                <w:sz w:val="20"/>
              </w:rPr>
              <w:t>
 </w:t>
            </w:r>
          </w:p>
          <w:bookmarkEnd w:id="25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бұзылу аумағынан тұрғындарды көшіру үшін тұрғын-үй құрылысына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11972500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1"/>
          <w:p>
            <w:pPr>
              <w:spacing w:after="20"/>
              <w:ind w:left="20"/>
              <w:jc w:val="both"/>
            </w:pPr>
            <w:r>
              <w:rPr>
                <w:rFonts w:ascii="Times New Roman"/>
                <w:b w:val="false"/>
                <w:i w:val="false"/>
                <w:color w:val="000000"/>
                <w:sz w:val="20"/>
              </w:rPr>
              <w:t>
 </w:t>
            </w:r>
          </w:p>
          <w:bookmarkEnd w:id="25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2"/>
          <w:p>
            <w:pPr>
              <w:spacing w:after="20"/>
              <w:ind w:left="20"/>
              <w:jc w:val="both"/>
            </w:pPr>
            <w:r>
              <w:rPr>
                <w:rFonts w:ascii="Times New Roman"/>
                <w:b w:val="false"/>
                <w:i w:val="false"/>
                <w:color w:val="000000"/>
                <w:sz w:val="20"/>
              </w:rPr>
              <w:t>
 </w:t>
            </w:r>
          </w:p>
          <w:bookmarkEnd w:id="25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3"/>
          <w:p>
            <w:pPr>
              <w:spacing w:after="20"/>
              <w:ind w:left="20"/>
              <w:jc w:val="both"/>
            </w:pPr>
            <w:r>
              <w:rPr>
                <w:rFonts w:ascii="Times New Roman"/>
                <w:b w:val="false"/>
                <w:i w:val="false"/>
                <w:color w:val="000000"/>
                <w:sz w:val="20"/>
              </w:rPr>
              <w:t>
 </w:t>
            </w:r>
          </w:p>
          <w:bookmarkEnd w:id="25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4"/>
          <w:p>
            <w:pPr>
              <w:spacing w:after="20"/>
              <w:ind w:left="20"/>
              <w:jc w:val="both"/>
            </w:pPr>
            <w:r>
              <w:rPr>
                <w:rFonts w:ascii="Times New Roman"/>
                <w:b w:val="false"/>
                <w:i w:val="false"/>
                <w:color w:val="000000"/>
                <w:sz w:val="20"/>
              </w:rPr>
              <w:t>
 </w:t>
            </w:r>
          </w:p>
          <w:bookmarkEnd w:id="25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5"/>
          <w:p>
            <w:pPr>
              <w:spacing w:after="20"/>
              <w:ind w:left="20"/>
              <w:jc w:val="both"/>
            </w:pPr>
            <w:r>
              <w:rPr>
                <w:rFonts w:ascii="Times New Roman"/>
                <w:b w:val="false"/>
                <w:i w:val="false"/>
                <w:color w:val="000000"/>
                <w:sz w:val="20"/>
              </w:rPr>
              <w:t>
 </w:t>
            </w:r>
          </w:p>
          <w:bookmarkEnd w:id="25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7330061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6"/>
          <w:p>
            <w:pPr>
              <w:spacing w:after="20"/>
              <w:ind w:left="20"/>
              <w:jc w:val="both"/>
            </w:pPr>
            <w:r>
              <w:rPr>
                <w:rFonts w:ascii="Times New Roman"/>
                <w:b w:val="false"/>
                <w:i w:val="false"/>
                <w:color w:val="000000"/>
                <w:sz w:val="20"/>
              </w:rPr>
              <w:t>
 </w:t>
            </w:r>
          </w:p>
          <w:bookmarkEnd w:id="25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7"/>
          <w:p>
            <w:pPr>
              <w:spacing w:after="20"/>
              <w:ind w:left="20"/>
              <w:jc w:val="both"/>
            </w:pPr>
            <w:r>
              <w:rPr>
                <w:rFonts w:ascii="Times New Roman"/>
                <w:b w:val="false"/>
                <w:i w:val="false"/>
                <w:color w:val="000000"/>
                <w:sz w:val="20"/>
              </w:rPr>
              <w:t>
 </w:t>
            </w:r>
          </w:p>
          <w:bookmarkEnd w:id="25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8"/>
          <w:p>
            <w:pPr>
              <w:spacing w:after="20"/>
              <w:ind w:left="20"/>
              <w:jc w:val="both"/>
            </w:pPr>
            <w:r>
              <w:rPr>
                <w:rFonts w:ascii="Times New Roman"/>
                <w:b w:val="false"/>
                <w:i w:val="false"/>
                <w:color w:val="000000"/>
                <w:sz w:val="20"/>
              </w:rPr>
              <w:t>
 </w:t>
            </w:r>
          </w:p>
          <w:bookmarkEnd w:id="25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7199657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9"/>
          <w:p>
            <w:pPr>
              <w:spacing w:after="20"/>
              <w:ind w:left="20"/>
              <w:jc w:val="both"/>
            </w:pPr>
            <w:r>
              <w:rPr>
                <w:rFonts w:ascii="Times New Roman"/>
                <w:b w:val="false"/>
                <w:i w:val="false"/>
                <w:color w:val="000000"/>
                <w:sz w:val="20"/>
              </w:rPr>
              <w:t>
 </w:t>
            </w:r>
          </w:p>
          <w:bookmarkEnd w:id="25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0"/>
          <w:p>
            <w:pPr>
              <w:spacing w:after="20"/>
              <w:ind w:left="20"/>
              <w:jc w:val="both"/>
            </w:pPr>
            <w:r>
              <w:rPr>
                <w:rFonts w:ascii="Times New Roman"/>
                <w:b w:val="false"/>
                <w:i w:val="false"/>
                <w:color w:val="000000"/>
                <w:sz w:val="20"/>
              </w:rPr>
              <w:t>
 </w:t>
            </w:r>
          </w:p>
          <w:bookmarkEnd w:id="26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1"/>
          <w:p>
            <w:pPr>
              <w:spacing w:after="20"/>
              <w:ind w:left="20"/>
              <w:jc w:val="both"/>
            </w:pPr>
            <w:r>
              <w:rPr>
                <w:rFonts w:ascii="Times New Roman"/>
                <w:b w:val="false"/>
                <w:i w:val="false"/>
                <w:color w:val="000000"/>
                <w:sz w:val="20"/>
              </w:rPr>
              <w:t>
 </w:t>
            </w:r>
          </w:p>
          <w:bookmarkEnd w:id="26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2261566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2"/>
          <w:p>
            <w:pPr>
              <w:spacing w:after="20"/>
              <w:ind w:left="20"/>
              <w:jc w:val="both"/>
            </w:pPr>
            <w:r>
              <w:rPr>
                <w:rFonts w:ascii="Times New Roman"/>
                <w:b w:val="false"/>
                <w:i w:val="false"/>
                <w:color w:val="000000"/>
                <w:sz w:val="20"/>
              </w:rPr>
              <w:t>
 </w:t>
            </w:r>
          </w:p>
          <w:bookmarkEnd w:id="26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1637358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3"/>
          <w:p>
            <w:pPr>
              <w:spacing w:after="20"/>
              <w:ind w:left="20"/>
              <w:jc w:val="both"/>
            </w:pPr>
            <w:r>
              <w:rPr>
                <w:rFonts w:ascii="Times New Roman"/>
                <w:b w:val="false"/>
                <w:i w:val="false"/>
                <w:color w:val="000000"/>
                <w:sz w:val="20"/>
              </w:rPr>
              <w:t>
 </w:t>
            </w:r>
          </w:p>
          <w:bookmarkEnd w:id="26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424133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4"/>
          <w:p>
            <w:pPr>
              <w:spacing w:after="20"/>
              <w:ind w:left="20"/>
              <w:jc w:val="both"/>
            </w:pPr>
            <w:r>
              <w:rPr>
                <w:rFonts w:ascii="Times New Roman"/>
                <w:b w:val="false"/>
                <w:i w:val="false"/>
                <w:color w:val="000000"/>
                <w:sz w:val="20"/>
              </w:rPr>
              <w:t>
 </w:t>
            </w:r>
          </w:p>
          <w:bookmarkEnd w:id="26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1890312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5"/>
          <w:p>
            <w:pPr>
              <w:spacing w:after="20"/>
              <w:ind w:left="20"/>
              <w:jc w:val="both"/>
            </w:pPr>
            <w:r>
              <w:rPr>
                <w:rFonts w:ascii="Times New Roman"/>
                <w:b w:val="false"/>
                <w:i w:val="false"/>
                <w:color w:val="000000"/>
                <w:sz w:val="20"/>
              </w:rPr>
              <w:t>
 </w:t>
            </w:r>
          </w:p>
          <w:bookmarkEnd w:id="26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886508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6"/>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6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10942982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7"/>
          <w:p>
            <w:pPr>
              <w:spacing w:after="20"/>
              <w:ind w:left="20"/>
              <w:jc w:val="both"/>
            </w:pPr>
            <w:r>
              <w:rPr>
                <w:rFonts w:ascii="Times New Roman"/>
                <w:b w:val="false"/>
                <w:i w:val="false"/>
                <w:color w:val="000000"/>
                <w:sz w:val="20"/>
              </w:rPr>
              <w:t>
 </w:t>
            </w:r>
          </w:p>
          <w:bookmarkEnd w:id="26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2952961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8"/>
          <w:p>
            <w:pPr>
              <w:spacing w:after="20"/>
              <w:ind w:left="20"/>
              <w:jc w:val="both"/>
            </w:pPr>
            <w:r>
              <w:rPr>
                <w:rFonts w:ascii="Times New Roman"/>
                <w:b w:val="false"/>
                <w:i w:val="false"/>
                <w:color w:val="000000"/>
                <w:sz w:val="20"/>
              </w:rPr>
              <w:t>
 </w:t>
            </w:r>
          </w:p>
          <w:bookmarkEnd w:id="26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9"/>
          <w:p>
            <w:pPr>
              <w:spacing w:after="20"/>
              <w:ind w:left="20"/>
              <w:jc w:val="both"/>
            </w:pPr>
            <w:r>
              <w:rPr>
                <w:rFonts w:ascii="Times New Roman"/>
                <w:b w:val="false"/>
                <w:i w:val="false"/>
                <w:color w:val="000000"/>
                <w:sz w:val="20"/>
              </w:rPr>
              <w:t>
 </w:t>
            </w:r>
          </w:p>
          <w:bookmarkEnd w:id="26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0"/>
          <w:p>
            <w:pPr>
              <w:spacing w:after="20"/>
              <w:ind w:left="20"/>
              <w:jc w:val="both"/>
            </w:pPr>
            <w:r>
              <w:rPr>
                <w:rFonts w:ascii="Times New Roman"/>
                <w:b w:val="false"/>
                <w:i w:val="false"/>
                <w:color w:val="000000"/>
                <w:sz w:val="20"/>
              </w:rPr>
              <w:t>
 </w:t>
            </w:r>
          </w:p>
          <w:bookmarkEnd w:id="27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2828930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1"/>
          <w:p>
            <w:pPr>
              <w:spacing w:after="20"/>
              <w:ind w:left="20"/>
              <w:jc w:val="both"/>
            </w:pPr>
            <w:r>
              <w:rPr>
                <w:rFonts w:ascii="Times New Roman"/>
                <w:b w:val="false"/>
                <w:i w:val="false"/>
                <w:color w:val="000000"/>
                <w:sz w:val="20"/>
              </w:rPr>
              <w:t>
 </w:t>
            </w:r>
          </w:p>
          <w:bookmarkEnd w:id="27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403589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2"/>
          <w:p>
            <w:pPr>
              <w:spacing w:after="20"/>
              <w:ind w:left="20"/>
              <w:jc w:val="both"/>
            </w:pPr>
            <w:r>
              <w:rPr>
                <w:rFonts w:ascii="Times New Roman"/>
                <w:b w:val="false"/>
                <w:i w:val="false"/>
                <w:color w:val="000000"/>
                <w:sz w:val="20"/>
              </w:rPr>
              <w:t>
 </w:t>
            </w:r>
          </w:p>
          <w:bookmarkEnd w:id="27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598592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3"/>
          <w:p>
            <w:pPr>
              <w:spacing w:after="20"/>
              <w:ind w:left="20"/>
              <w:jc w:val="both"/>
            </w:pPr>
            <w:r>
              <w:rPr>
                <w:rFonts w:ascii="Times New Roman"/>
                <w:b w:val="false"/>
                <w:i w:val="false"/>
                <w:color w:val="000000"/>
                <w:sz w:val="20"/>
              </w:rPr>
              <w:t>
 </w:t>
            </w:r>
          </w:p>
          <w:bookmarkEnd w:id="27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1826749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4"/>
          <w:p>
            <w:pPr>
              <w:spacing w:after="20"/>
              <w:ind w:left="20"/>
              <w:jc w:val="both"/>
            </w:pPr>
            <w:r>
              <w:rPr>
                <w:rFonts w:ascii="Times New Roman"/>
                <w:b w:val="false"/>
                <w:i w:val="false"/>
                <w:color w:val="000000"/>
                <w:sz w:val="20"/>
              </w:rPr>
              <w:t>
 </w:t>
            </w:r>
          </w:p>
          <w:bookmarkEnd w:id="27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5770772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5"/>
          <w:p>
            <w:pPr>
              <w:spacing w:after="20"/>
              <w:ind w:left="20"/>
              <w:jc w:val="both"/>
            </w:pPr>
            <w:r>
              <w:rPr>
                <w:rFonts w:ascii="Times New Roman"/>
                <w:b w:val="false"/>
                <w:i w:val="false"/>
                <w:color w:val="000000"/>
                <w:sz w:val="20"/>
              </w:rPr>
              <w:t>
 </w:t>
            </w:r>
          </w:p>
          <w:bookmarkEnd w:id="27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147714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6"/>
          <w:p>
            <w:pPr>
              <w:spacing w:after="20"/>
              <w:ind w:left="20"/>
              <w:jc w:val="both"/>
            </w:pPr>
            <w:r>
              <w:rPr>
                <w:rFonts w:ascii="Times New Roman"/>
                <w:b w:val="false"/>
                <w:i w:val="false"/>
                <w:color w:val="000000"/>
                <w:sz w:val="20"/>
              </w:rPr>
              <w:t>
 </w:t>
            </w:r>
          </w:p>
          <w:bookmarkEnd w:id="27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147714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7"/>
          <w:p>
            <w:pPr>
              <w:spacing w:after="20"/>
              <w:ind w:left="20"/>
              <w:jc w:val="both"/>
            </w:pPr>
            <w:r>
              <w:rPr>
                <w:rFonts w:ascii="Times New Roman"/>
                <w:b w:val="false"/>
                <w:i w:val="false"/>
                <w:color w:val="000000"/>
                <w:sz w:val="20"/>
              </w:rPr>
              <w:t>
 </w:t>
            </w:r>
          </w:p>
          <w:bookmarkEnd w:id="27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5623058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8"/>
          <w:p>
            <w:pPr>
              <w:spacing w:after="20"/>
              <w:ind w:left="20"/>
              <w:jc w:val="both"/>
            </w:pPr>
            <w:r>
              <w:rPr>
                <w:rFonts w:ascii="Times New Roman"/>
                <w:b w:val="false"/>
                <w:i w:val="false"/>
                <w:color w:val="000000"/>
                <w:sz w:val="20"/>
              </w:rPr>
              <w:t>
 </w:t>
            </w:r>
          </w:p>
          <w:bookmarkEnd w:id="27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9"/>
          <w:p>
            <w:pPr>
              <w:spacing w:after="20"/>
              <w:ind w:left="20"/>
              <w:jc w:val="both"/>
            </w:pPr>
            <w:r>
              <w:rPr>
                <w:rFonts w:ascii="Times New Roman"/>
                <w:b w:val="false"/>
                <w:i w:val="false"/>
                <w:color w:val="000000"/>
                <w:sz w:val="20"/>
              </w:rPr>
              <w:t>
 </w:t>
            </w:r>
          </w:p>
          <w:bookmarkEnd w:id="27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0"/>
          <w:p>
            <w:pPr>
              <w:spacing w:after="20"/>
              <w:ind w:left="20"/>
              <w:jc w:val="both"/>
            </w:pPr>
            <w:r>
              <w:rPr>
                <w:rFonts w:ascii="Times New Roman"/>
                <w:b w:val="false"/>
                <w:i w:val="false"/>
                <w:color w:val="000000"/>
                <w:sz w:val="20"/>
              </w:rPr>
              <w:t>
 </w:t>
            </w:r>
          </w:p>
          <w:bookmarkEnd w:id="28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5208074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1"/>
          <w:p>
            <w:pPr>
              <w:spacing w:after="20"/>
              <w:ind w:left="20"/>
              <w:jc w:val="both"/>
            </w:pPr>
            <w:r>
              <w:rPr>
                <w:rFonts w:ascii="Times New Roman"/>
                <w:b w:val="false"/>
                <w:i w:val="false"/>
                <w:color w:val="000000"/>
                <w:sz w:val="20"/>
              </w:rPr>
              <w:t>
 </w:t>
            </w:r>
          </w:p>
          <w:bookmarkEnd w:id="28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2"/>
          <w:p>
            <w:pPr>
              <w:spacing w:after="20"/>
              <w:ind w:left="20"/>
              <w:jc w:val="both"/>
            </w:pPr>
            <w:r>
              <w:rPr>
                <w:rFonts w:ascii="Times New Roman"/>
                <w:b w:val="false"/>
                <w:i w:val="false"/>
                <w:color w:val="000000"/>
                <w:sz w:val="20"/>
              </w:rPr>
              <w:t>
 </w:t>
            </w:r>
          </w:p>
          <w:bookmarkEnd w:id="28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309014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3"/>
          <w:p>
            <w:pPr>
              <w:spacing w:after="20"/>
              <w:ind w:left="20"/>
              <w:jc w:val="both"/>
            </w:pPr>
            <w:r>
              <w:rPr>
                <w:rFonts w:ascii="Times New Roman"/>
                <w:b w:val="false"/>
                <w:i w:val="false"/>
                <w:color w:val="000000"/>
                <w:sz w:val="20"/>
              </w:rPr>
              <w:t>
 </w:t>
            </w:r>
          </w:p>
          <w:bookmarkEnd w:id="28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1414924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4"/>
          <w:p>
            <w:pPr>
              <w:spacing w:after="20"/>
              <w:ind w:left="20"/>
              <w:jc w:val="both"/>
            </w:pPr>
            <w:r>
              <w:rPr>
                <w:rFonts w:ascii="Times New Roman"/>
                <w:b w:val="false"/>
                <w:i w:val="false"/>
                <w:color w:val="000000"/>
                <w:sz w:val="20"/>
              </w:rPr>
              <w:t>
 </w:t>
            </w:r>
          </w:p>
          <w:bookmarkEnd w:id="28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5"/>
          <w:p>
            <w:pPr>
              <w:spacing w:after="20"/>
              <w:ind w:left="20"/>
              <w:jc w:val="both"/>
            </w:pPr>
            <w:r>
              <w:rPr>
                <w:rFonts w:ascii="Times New Roman"/>
                <w:b w:val="false"/>
                <w:i w:val="false"/>
                <w:color w:val="000000"/>
                <w:sz w:val="20"/>
              </w:rPr>
              <w:t>
 </w:t>
            </w:r>
          </w:p>
          <w:bookmarkEnd w:id="28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6"/>
          <w:p>
            <w:pPr>
              <w:spacing w:after="20"/>
              <w:ind w:left="20"/>
              <w:jc w:val="both"/>
            </w:pPr>
            <w:r>
              <w:rPr>
                <w:rFonts w:ascii="Times New Roman"/>
                <w:b w:val="false"/>
                <w:i w:val="false"/>
                <w:color w:val="000000"/>
                <w:sz w:val="20"/>
              </w:rPr>
              <w:t>
 </w:t>
            </w:r>
          </w:p>
          <w:bookmarkEnd w:id="28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7"/>
          <w:p>
            <w:pPr>
              <w:spacing w:after="20"/>
              <w:ind w:left="20"/>
              <w:jc w:val="both"/>
            </w:pPr>
            <w:r>
              <w:rPr>
                <w:rFonts w:ascii="Times New Roman"/>
                <w:b w:val="false"/>
                <w:i w:val="false"/>
                <w:color w:val="000000"/>
                <w:sz w:val="20"/>
              </w:rPr>
              <w:t>
 </w:t>
            </w:r>
          </w:p>
          <w:bookmarkEnd w:id="28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8"/>
          <w:p>
            <w:pPr>
              <w:spacing w:after="20"/>
              <w:ind w:left="20"/>
              <w:jc w:val="both"/>
            </w:pPr>
            <w:r>
              <w:rPr>
                <w:rFonts w:ascii="Times New Roman"/>
                <w:b w:val="false"/>
                <w:i w:val="false"/>
                <w:color w:val="000000"/>
                <w:sz w:val="20"/>
              </w:rPr>
              <w:t>
 </w:t>
            </w:r>
          </w:p>
          <w:bookmarkEnd w:id="28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9"/>
          <w:p>
            <w:pPr>
              <w:spacing w:after="20"/>
              <w:ind w:left="20"/>
              <w:jc w:val="both"/>
            </w:pPr>
            <w:r>
              <w:rPr>
                <w:rFonts w:ascii="Times New Roman"/>
                <w:b w:val="false"/>
                <w:i w:val="false"/>
                <w:color w:val="000000"/>
                <w:sz w:val="20"/>
              </w:rPr>
              <w:t>
 </w:t>
            </w:r>
          </w:p>
          <w:bookmarkEnd w:id="28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0"/>
          <w:p>
            <w:pPr>
              <w:spacing w:after="20"/>
              <w:ind w:left="20"/>
              <w:jc w:val="both"/>
            </w:pPr>
            <w:r>
              <w:rPr>
                <w:rFonts w:ascii="Times New Roman"/>
                <w:b w:val="false"/>
                <w:i w:val="false"/>
                <w:color w:val="000000"/>
                <w:sz w:val="20"/>
              </w:rPr>
              <w:t>
 </w:t>
            </w:r>
          </w:p>
          <w:bookmarkEnd w:id="29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244512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1"/>
          <w:p>
            <w:pPr>
              <w:spacing w:after="20"/>
              <w:ind w:left="20"/>
              <w:jc w:val="both"/>
            </w:pPr>
            <w:r>
              <w:rPr>
                <w:rFonts w:ascii="Times New Roman"/>
                <w:b w:val="false"/>
                <w:i w:val="false"/>
                <w:color w:val="000000"/>
                <w:sz w:val="20"/>
              </w:rPr>
              <w:t>
 </w:t>
            </w:r>
          </w:p>
          <w:bookmarkEnd w:id="29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2"/>
          <w:p>
            <w:pPr>
              <w:spacing w:after="20"/>
              <w:ind w:left="20"/>
              <w:jc w:val="both"/>
            </w:pPr>
            <w:r>
              <w:rPr>
                <w:rFonts w:ascii="Times New Roman"/>
                <w:b w:val="false"/>
                <w:i w:val="false"/>
                <w:color w:val="000000"/>
                <w:sz w:val="20"/>
              </w:rPr>
              <w:t>
 </w:t>
            </w:r>
          </w:p>
          <w:bookmarkEnd w:id="29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3"/>
          <w:p>
            <w:pPr>
              <w:spacing w:after="20"/>
              <w:ind w:left="20"/>
              <w:jc w:val="both"/>
            </w:pPr>
            <w:r>
              <w:rPr>
                <w:rFonts w:ascii="Times New Roman"/>
                <w:b w:val="false"/>
                <w:i w:val="false"/>
                <w:color w:val="000000"/>
                <w:sz w:val="20"/>
              </w:rPr>
              <w:t>
 </w:t>
            </w:r>
          </w:p>
          <w:bookmarkEnd w:id="29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4"/>
          <w:p>
            <w:pPr>
              <w:spacing w:after="20"/>
              <w:ind w:left="20"/>
              <w:jc w:val="both"/>
            </w:pPr>
            <w:r>
              <w:rPr>
                <w:rFonts w:ascii="Times New Roman"/>
                <w:b w:val="false"/>
                <w:i w:val="false"/>
                <w:color w:val="000000"/>
                <w:sz w:val="20"/>
              </w:rPr>
              <w:t>
 </w:t>
            </w:r>
          </w:p>
          <w:bookmarkEnd w:id="29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5"/>
          <w:p>
            <w:pPr>
              <w:spacing w:after="20"/>
              <w:ind w:left="20"/>
              <w:jc w:val="both"/>
            </w:pPr>
            <w:r>
              <w:rPr>
                <w:rFonts w:ascii="Times New Roman"/>
                <w:b w:val="false"/>
                <w:i w:val="false"/>
                <w:color w:val="000000"/>
                <w:sz w:val="20"/>
              </w:rPr>
              <w:t>
 </w:t>
            </w:r>
          </w:p>
          <w:bookmarkEnd w:id="29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6"/>
          <w:p>
            <w:pPr>
              <w:spacing w:after="20"/>
              <w:ind w:left="20"/>
              <w:jc w:val="both"/>
            </w:pPr>
            <w:r>
              <w:rPr>
                <w:rFonts w:ascii="Times New Roman"/>
                <w:b w:val="false"/>
                <w:i w:val="false"/>
                <w:color w:val="000000"/>
                <w:sz w:val="20"/>
              </w:rPr>
              <w:t>
 </w:t>
            </w:r>
          </w:p>
          <w:bookmarkEnd w:id="29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7"/>
          <w:p>
            <w:pPr>
              <w:spacing w:after="20"/>
              <w:ind w:left="20"/>
              <w:jc w:val="both"/>
            </w:pPr>
            <w:r>
              <w:rPr>
                <w:rFonts w:ascii="Times New Roman"/>
                <w:b w:val="false"/>
                <w:i w:val="false"/>
                <w:color w:val="000000"/>
                <w:sz w:val="20"/>
              </w:rPr>
              <w:t>
 </w:t>
            </w:r>
          </w:p>
          <w:bookmarkEnd w:id="29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8"/>
          <w:p>
            <w:pPr>
              <w:spacing w:after="20"/>
              <w:ind w:left="20"/>
              <w:jc w:val="both"/>
            </w:pPr>
            <w:r>
              <w:rPr>
                <w:rFonts w:ascii="Times New Roman"/>
                <w:b w:val="false"/>
                <w:i w:val="false"/>
                <w:color w:val="000000"/>
                <w:sz w:val="20"/>
              </w:rPr>
              <w:t>
 </w:t>
            </w:r>
          </w:p>
          <w:bookmarkEnd w:id="29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9"/>
          <w:p>
            <w:pPr>
              <w:spacing w:after="20"/>
              <w:ind w:left="20"/>
              <w:jc w:val="both"/>
            </w:pPr>
            <w:r>
              <w:rPr>
                <w:rFonts w:ascii="Times New Roman"/>
                <w:b w:val="false"/>
                <w:i w:val="false"/>
                <w:color w:val="000000"/>
                <w:sz w:val="20"/>
              </w:rPr>
              <w:t>
 </w:t>
            </w:r>
          </w:p>
          <w:bookmarkEnd w:id="29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364889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0"/>
          <w:p>
            <w:pPr>
              <w:spacing w:after="20"/>
              <w:ind w:left="20"/>
              <w:jc w:val="both"/>
            </w:pPr>
            <w:r>
              <w:rPr>
                <w:rFonts w:ascii="Times New Roman"/>
                <w:b w:val="false"/>
                <w:i w:val="false"/>
                <w:color w:val="000000"/>
                <w:sz w:val="20"/>
              </w:rPr>
              <w:t>
 </w:t>
            </w:r>
          </w:p>
          <w:bookmarkEnd w:id="30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және архив ісін басқару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1"/>
          <w:p>
            <w:pPr>
              <w:spacing w:after="20"/>
              <w:ind w:left="20"/>
              <w:jc w:val="both"/>
            </w:pPr>
            <w:r>
              <w:rPr>
                <w:rFonts w:ascii="Times New Roman"/>
                <w:b w:val="false"/>
                <w:i w:val="false"/>
                <w:color w:val="000000"/>
                <w:sz w:val="20"/>
              </w:rPr>
              <w:t>
 </w:t>
            </w:r>
          </w:p>
          <w:bookmarkEnd w:id="30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2"/>
          <w:p>
            <w:pPr>
              <w:spacing w:after="20"/>
              <w:ind w:left="20"/>
              <w:jc w:val="both"/>
            </w:pPr>
            <w:r>
              <w:rPr>
                <w:rFonts w:ascii="Times New Roman"/>
                <w:b w:val="false"/>
                <w:i w:val="false"/>
                <w:color w:val="000000"/>
                <w:sz w:val="20"/>
              </w:rPr>
              <w:t>
 </w:t>
            </w:r>
          </w:p>
          <w:bookmarkEnd w:id="30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3"/>
          <w:p>
            <w:pPr>
              <w:spacing w:after="20"/>
              <w:ind w:left="20"/>
              <w:jc w:val="both"/>
            </w:pPr>
            <w:r>
              <w:rPr>
                <w:rFonts w:ascii="Times New Roman"/>
                <w:b w:val="false"/>
                <w:i w:val="false"/>
                <w:color w:val="000000"/>
                <w:sz w:val="20"/>
              </w:rPr>
              <w:t>
 </w:t>
            </w:r>
          </w:p>
          <w:bookmarkEnd w:id="30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4"/>
          <w:p>
            <w:pPr>
              <w:spacing w:after="20"/>
              <w:ind w:left="20"/>
              <w:jc w:val="both"/>
            </w:pPr>
            <w:r>
              <w:rPr>
                <w:rFonts w:ascii="Times New Roman"/>
                <w:b w:val="false"/>
                <w:i w:val="false"/>
                <w:color w:val="000000"/>
                <w:sz w:val="20"/>
              </w:rPr>
              <w:t>
 </w:t>
            </w:r>
          </w:p>
          <w:bookmarkEnd w:id="30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5"/>
          <w:p>
            <w:pPr>
              <w:spacing w:after="20"/>
              <w:ind w:left="20"/>
              <w:jc w:val="both"/>
            </w:pPr>
            <w:r>
              <w:rPr>
                <w:rFonts w:ascii="Times New Roman"/>
                <w:b w:val="false"/>
                <w:i w:val="false"/>
                <w:color w:val="000000"/>
                <w:sz w:val="20"/>
              </w:rPr>
              <w:t>
 </w:t>
            </w:r>
          </w:p>
          <w:bookmarkEnd w:id="30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109843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6"/>
          <w:p>
            <w:pPr>
              <w:spacing w:after="20"/>
              <w:ind w:left="20"/>
              <w:jc w:val="both"/>
            </w:pPr>
            <w:r>
              <w:rPr>
                <w:rFonts w:ascii="Times New Roman"/>
                <w:b w:val="false"/>
                <w:i w:val="false"/>
                <w:color w:val="000000"/>
                <w:sz w:val="20"/>
              </w:rPr>
              <w:t>
 </w:t>
            </w:r>
          </w:p>
          <w:bookmarkEnd w:id="30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7"/>
          <w:p>
            <w:pPr>
              <w:spacing w:after="20"/>
              <w:ind w:left="20"/>
              <w:jc w:val="both"/>
            </w:pPr>
            <w:r>
              <w:rPr>
                <w:rFonts w:ascii="Times New Roman"/>
                <w:b w:val="false"/>
                <w:i w:val="false"/>
                <w:color w:val="000000"/>
                <w:sz w:val="20"/>
              </w:rPr>
              <w:t>
</w:t>
            </w:r>
            <w:r>
              <w:rPr>
                <w:rFonts w:ascii="Times New Roman"/>
                <w:b w:val="false"/>
                <w:i/>
                <w:color w:val="000000"/>
                <w:sz w:val="20"/>
              </w:rPr>
              <w:t>09</w:t>
            </w:r>
          </w:p>
          <w:bookmarkEnd w:id="30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599266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8"/>
          <w:p>
            <w:pPr>
              <w:spacing w:after="20"/>
              <w:ind w:left="20"/>
              <w:jc w:val="both"/>
            </w:pPr>
            <w:r>
              <w:rPr>
                <w:rFonts w:ascii="Times New Roman"/>
                <w:b w:val="false"/>
                <w:i w:val="false"/>
                <w:color w:val="000000"/>
                <w:sz w:val="20"/>
              </w:rPr>
              <w:t>
 </w:t>
            </w:r>
          </w:p>
          <w:bookmarkEnd w:id="30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09"/>
          <w:p>
            <w:pPr>
              <w:spacing w:after="20"/>
              <w:ind w:left="20"/>
              <w:jc w:val="both"/>
            </w:pPr>
            <w:r>
              <w:rPr>
                <w:rFonts w:ascii="Times New Roman"/>
                <w:b w:val="false"/>
                <w:i w:val="false"/>
                <w:color w:val="000000"/>
                <w:sz w:val="20"/>
              </w:rPr>
              <w:t>
 </w:t>
            </w:r>
          </w:p>
          <w:bookmarkEnd w:id="30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0"/>
          <w:p>
            <w:pPr>
              <w:spacing w:after="20"/>
              <w:ind w:left="20"/>
              <w:jc w:val="both"/>
            </w:pPr>
            <w:r>
              <w:rPr>
                <w:rFonts w:ascii="Times New Roman"/>
                <w:b w:val="false"/>
                <w:i w:val="false"/>
                <w:color w:val="000000"/>
                <w:sz w:val="20"/>
              </w:rPr>
              <w:t>
 </w:t>
            </w:r>
          </w:p>
          <w:bookmarkEnd w:id="31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1"/>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31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13647620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2"/>
          <w:p>
            <w:pPr>
              <w:spacing w:after="20"/>
              <w:ind w:left="20"/>
              <w:jc w:val="both"/>
            </w:pPr>
            <w:r>
              <w:rPr>
                <w:rFonts w:ascii="Times New Roman"/>
                <w:b w:val="false"/>
                <w:i w:val="false"/>
                <w:color w:val="000000"/>
                <w:sz w:val="20"/>
              </w:rPr>
              <w:t>
 </w:t>
            </w:r>
          </w:p>
          <w:bookmarkEnd w:id="31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12770003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3"/>
          <w:p>
            <w:pPr>
              <w:spacing w:after="20"/>
              <w:ind w:left="20"/>
              <w:jc w:val="both"/>
            </w:pPr>
            <w:r>
              <w:rPr>
                <w:rFonts w:ascii="Times New Roman"/>
                <w:b w:val="false"/>
                <w:i w:val="false"/>
                <w:color w:val="000000"/>
                <w:sz w:val="20"/>
              </w:rPr>
              <w:t>
 </w:t>
            </w:r>
          </w:p>
          <w:bookmarkEnd w:id="31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12471326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4"/>
          <w:p>
            <w:pPr>
              <w:spacing w:after="20"/>
              <w:ind w:left="20"/>
              <w:jc w:val="both"/>
            </w:pPr>
            <w:r>
              <w:rPr>
                <w:rFonts w:ascii="Times New Roman"/>
                <w:b w:val="false"/>
                <w:i w:val="false"/>
                <w:color w:val="000000"/>
                <w:sz w:val="20"/>
              </w:rPr>
              <w:t>
 </w:t>
            </w:r>
          </w:p>
          <w:bookmarkEnd w:id="31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5"/>
          <w:p>
            <w:pPr>
              <w:spacing w:after="20"/>
              <w:ind w:left="20"/>
              <w:jc w:val="both"/>
            </w:pPr>
            <w:r>
              <w:rPr>
                <w:rFonts w:ascii="Times New Roman"/>
                <w:b w:val="false"/>
                <w:i w:val="false"/>
                <w:color w:val="000000"/>
                <w:sz w:val="20"/>
              </w:rPr>
              <w:t>
 </w:t>
            </w:r>
          </w:p>
          <w:bookmarkEnd w:id="31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6"/>
          <w:p>
            <w:pPr>
              <w:spacing w:after="20"/>
              <w:ind w:left="20"/>
              <w:jc w:val="both"/>
            </w:pPr>
            <w:r>
              <w:rPr>
                <w:rFonts w:ascii="Times New Roman"/>
                <w:b w:val="false"/>
                <w:i w:val="false"/>
                <w:color w:val="000000"/>
                <w:sz w:val="20"/>
              </w:rPr>
              <w:t>
 </w:t>
            </w:r>
          </w:p>
          <w:bookmarkEnd w:id="31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7"/>
          <w:p>
            <w:pPr>
              <w:spacing w:after="20"/>
              <w:ind w:left="20"/>
              <w:jc w:val="both"/>
            </w:pPr>
            <w:r>
              <w:rPr>
                <w:rFonts w:ascii="Times New Roman"/>
                <w:b w:val="false"/>
                <w:i w:val="false"/>
                <w:color w:val="000000"/>
                <w:sz w:val="20"/>
              </w:rPr>
              <w:t>
 </w:t>
            </w:r>
          </w:p>
          <w:bookmarkEnd w:id="31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210456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8"/>
          <w:p>
            <w:pPr>
              <w:spacing w:after="20"/>
              <w:ind w:left="20"/>
              <w:jc w:val="both"/>
            </w:pPr>
            <w:r>
              <w:rPr>
                <w:rFonts w:ascii="Times New Roman"/>
                <w:b w:val="false"/>
                <w:i w:val="false"/>
                <w:color w:val="000000"/>
                <w:sz w:val="20"/>
              </w:rPr>
              <w:t>
 </w:t>
            </w:r>
          </w:p>
          <w:bookmarkEnd w:id="31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9"/>
          <w:p>
            <w:pPr>
              <w:spacing w:after="20"/>
              <w:ind w:left="20"/>
              <w:jc w:val="both"/>
            </w:pPr>
            <w:r>
              <w:rPr>
                <w:rFonts w:ascii="Times New Roman"/>
                <w:b w:val="false"/>
                <w:i w:val="false"/>
                <w:color w:val="000000"/>
                <w:sz w:val="20"/>
              </w:rPr>
              <w:t>
 </w:t>
            </w:r>
          </w:p>
          <w:bookmarkEnd w:id="31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0"/>
          <w:p>
            <w:pPr>
              <w:spacing w:after="20"/>
              <w:ind w:left="20"/>
              <w:jc w:val="both"/>
            </w:pPr>
            <w:r>
              <w:rPr>
                <w:rFonts w:ascii="Times New Roman"/>
                <w:b w:val="false"/>
                <w:i w:val="false"/>
                <w:color w:val="000000"/>
                <w:sz w:val="20"/>
              </w:rPr>
              <w:t>
 </w:t>
            </w:r>
          </w:p>
          <w:bookmarkEnd w:id="32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789177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1"/>
          <w:p>
            <w:pPr>
              <w:spacing w:after="20"/>
              <w:ind w:left="20"/>
              <w:jc w:val="both"/>
            </w:pPr>
            <w:r>
              <w:rPr>
                <w:rFonts w:ascii="Times New Roman"/>
                <w:b w:val="false"/>
                <w:i w:val="false"/>
                <w:color w:val="000000"/>
                <w:sz w:val="20"/>
              </w:rPr>
              <w:t>
 </w:t>
            </w:r>
          </w:p>
          <w:bookmarkEnd w:id="32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2"/>
          <w:p>
            <w:pPr>
              <w:spacing w:after="20"/>
              <w:ind w:left="20"/>
              <w:jc w:val="both"/>
            </w:pPr>
            <w:r>
              <w:rPr>
                <w:rFonts w:ascii="Times New Roman"/>
                <w:b w:val="false"/>
                <w:i w:val="false"/>
                <w:color w:val="000000"/>
                <w:sz w:val="20"/>
              </w:rPr>
              <w:t>
 </w:t>
            </w:r>
          </w:p>
          <w:bookmarkEnd w:id="32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3"/>
          <w:p>
            <w:pPr>
              <w:spacing w:after="20"/>
              <w:ind w:left="20"/>
              <w:jc w:val="both"/>
            </w:pPr>
            <w:r>
              <w:rPr>
                <w:rFonts w:ascii="Times New Roman"/>
                <w:b w:val="false"/>
                <w:i w:val="false"/>
                <w:color w:val="000000"/>
                <w:sz w:val="20"/>
              </w:rPr>
              <w:t>
 </w:t>
            </w:r>
          </w:p>
          <w:bookmarkEnd w:id="32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275086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4"/>
          <w:p>
            <w:pPr>
              <w:spacing w:after="20"/>
              <w:ind w:left="20"/>
              <w:jc w:val="both"/>
            </w:pPr>
            <w:r>
              <w:rPr>
                <w:rFonts w:ascii="Times New Roman"/>
                <w:b w:val="false"/>
                <w:i w:val="false"/>
                <w:color w:val="000000"/>
                <w:sz w:val="20"/>
              </w:rPr>
              <w:t>
 </w:t>
            </w:r>
          </w:p>
          <w:bookmarkEnd w:id="32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4260247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5"/>
          <w:p>
            <w:pPr>
              <w:spacing w:after="20"/>
              <w:ind w:left="20"/>
              <w:jc w:val="both"/>
            </w:pPr>
            <w:r>
              <w:rPr>
                <w:rFonts w:ascii="Times New Roman"/>
                <w:b w:val="false"/>
                <w:i w:val="false"/>
                <w:color w:val="000000"/>
                <w:sz w:val="20"/>
              </w:rPr>
              <w:t>
 </w:t>
            </w:r>
          </w:p>
          <w:bookmarkEnd w:id="32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3941326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6"/>
          <w:p>
            <w:pPr>
              <w:spacing w:after="20"/>
              <w:ind w:left="20"/>
              <w:jc w:val="both"/>
            </w:pPr>
            <w:r>
              <w:rPr>
                <w:rFonts w:ascii="Times New Roman"/>
                <w:b w:val="false"/>
                <w:i w:val="false"/>
                <w:color w:val="000000"/>
                <w:sz w:val="20"/>
              </w:rPr>
              <w:t>
 </w:t>
            </w:r>
          </w:p>
          <w:bookmarkEnd w:id="32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7"/>
          <w:p>
            <w:pPr>
              <w:spacing w:after="20"/>
              <w:ind w:left="20"/>
              <w:jc w:val="both"/>
            </w:pPr>
            <w:r>
              <w:rPr>
                <w:rFonts w:ascii="Times New Roman"/>
                <w:b w:val="false"/>
                <w:i w:val="false"/>
                <w:color w:val="000000"/>
                <w:sz w:val="20"/>
              </w:rPr>
              <w:t>
 </w:t>
            </w:r>
          </w:p>
          <w:bookmarkEnd w:id="32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293386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8"/>
          <w:p>
            <w:pPr>
              <w:spacing w:after="20"/>
              <w:ind w:left="20"/>
              <w:jc w:val="both"/>
            </w:pPr>
            <w:r>
              <w:rPr>
                <w:rFonts w:ascii="Times New Roman"/>
                <w:b w:val="false"/>
                <w:i w:val="false"/>
                <w:color w:val="000000"/>
                <w:sz w:val="20"/>
              </w:rPr>
              <w:t>
 </w:t>
            </w:r>
          </w:p>
          <w:bookmarkEnd w:id="32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869859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9"/>
          <w:p>
            <w:pPr>
              <w:spacing w:after="20"/>
              <w:ind w:left="20"/>
              <w:jc w:val="both"/>
            </w:pPr>
            <w:r>
              <w:rPr>
                <w:rFonts w:ascii="Times New Roman"/>
                <w:b w:val="false"/>
                <w:i w:val="false"/>
                <w:color w:val="000000"/>
                <w:sz w:val="20"/>
              </w:rPr>
              <w:t>
 </w:t>
            </w:r>
          </w:p>
          <w:bookmarkEnd w:id="32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0"/>
          <w:p>
            <w:pPr>
              <w:spacing w:after="20"/>
              <w:ind w:left="20"/>
              <w:jc w:val="both"/>
            </w:pPr>
            <w:r>
              <w:rPr>
                <w:rFonts w:ascii="Times New Roman"/>
                <w:b w:val="false"/>
                <w:i w:val="false"/>
                <w:color w:val="000000"/>
                <w:sz w:val="20"/>
              </w:rPr>
              <w:t>
 </w:t>
            </w:r>
          </w:p>
          <w:bookmarkEnd w:id="33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1"/>
          <w:p>
            <w:pPr>
              <w:spacing w:after="20"/>
              <w:ind w:left="20"/>
              <w:jc w:val="both"/>
            </w:pPr>
            <w:r>
              <w:rPr>
                <w:rFonts w:ascii="Times New Roman"/>
                <w:b w:val="false"/>
                <w:i w:val="false"/>
                <w:color w:val="000000"/>
                <w:sz w:val="20"/>
              </w:rPr>
              <w:t>
 </w:t>
            </w:r>
          </w:p>
          <w:bookmarkEnd w:id="33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жаппай кәсіпкерлікті дамыту бағадарламасы шеңберінде микрокредиттерді ішінара кепілдендіру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374027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2"/>
          <w:p>
            <w:pPr>
              <w:spacing w:after="20"/>
              <w:ind w:left="20"/>
              <w:jc w:val="both"/>
            </w:pPr>
            <w:r>
              <w:rPr>
                <w:rFonts w:ascii="Times New Roman"/>
                <w:b w:val="false"/>
                <w:i w:val="false"/>
                <w:color w:val="000000"/>
                <w:sz w:val="20"/>
              </w:rPr>
              <w:t>
 </w:t>
            </w:r>
          </w:p>
          <w:bookmarkEnd w:id="33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3"/>
          <w:p>
            <w:pPr>
              <w:spacing w:after="20"/>
              <w:ind w:left="20"/>
              <w:jc w:val="both"/>
            </w:pPr>
            <w:r>
              <w:rPr>
                <w:rFonts w:ascii="Times New Roman"/>
                <w:b w:val="false"/>
                <w:i w:val="false"/>
                <w:color w:val="000000"/>
                <w:sz w:val="20"/>
              </w:rPr>
              <w:t>
 </w:t>
            </w:r>
          </w:p>
          <w:bookmarkEnd w:id="33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4"/>
          <w:p>
            <w:pPr>
              <w:spacing w:after="20"/>
              <w:ind w:left="20"/>
              <w:jc w:val="both"/>
            </w:pPr>
            <w:r>
              <w:rPr>
                <w:rFonts w:ascii="Times New Roman"/>
                <w:b w:val="false"/>
                <w:i w:val="false"/>
                <w:color w:val="000000"/>
                <w:sz w:val="20"/>
              </w:rPr>
              <w:t>
 </w:t>
            </w:r>
          </w:p>
          <w:bookmarkEnd w:id="33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5"/>
          <w:p>
            <w:pPr>
              <w:spacing w:after="20"/>
              <w:ind w:left="20"/>
              <w:jc w:val="both"/>
            </w:pPr>
            <w:r>
              <w:rPr>
                <w:rFonts w:ascii="Times New Roman"/>
                <w:b w:val="false"/>
                <w:i w:val="false"/>
                <w:color w:val="000000"/>
                <w:sz w:val="20"/>
              </w:rPr>
              <w:t>
 </w:t>
            </w:r>
          </w:p>
          <w:bookmarkEnd w:id="33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6"/>
          <w:p>
            <w:pPr>
              <w:spacing w:after="20"/>
              <w:ind w:left="20"/>
              <w:jc w:val="both"/>
            </w:pPr>
            <w:r>
              <w:rPr>
                <w:rFonts w:ascii="Times New Roman"/>
                <w:b w:val="false"/>
                <w:i w:val="false"/>
                <w:color w:val="000000"/>
                <w:sz w:val="20"/>
              </w:rPr>
              <w:t>
 </w:t>
            </w:r>
          </w:p>
          <w:bookmarkEnd w:id="33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7"/>
          <w:p>
            <w:pPr>
              <w:spacing w:after="20"/>
              <w:ind w:left="20"/>
              <w:jc w:val="both"/>
            </w:pPr>
            <w:r>
              <w:rPr>
                <w:rFonts w:ascii="Times New Roman"/>
                <w:b w:val="false"/>
                <w:i w:val="false"/>
                <w:color w:val="000000"/>
                <w:sz w:val="20"/>
              </w:rPr>
              <w:t>
 </w:t>
            </w:r>
          </w:p>
          <w:bookmarkEnd w:id="33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8"/>
          <w:p>
            <w:pPr>
              <w:spacing w:after="20"/>
              <w:ind w:left="20"/>
              <w:jc w:val="both"/>
            </w:pPr>
            <w:r>
              <w:rPr>
                <w:rFonts w:ascii="Times New Roman"/>
                <w:b w:val="false"/>
                <w:i w:val="false"/>
                <w:color w:val="000000"/>
                <w:sz w:val="20"/>
              </w:rPr>
              <w:t>
 </w:t>
            </w:r>
          </w:p>
          <w:bookmarkEnd w:id="33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9"/>
          <w:p>
            <w:pPr>
              <w:spacing w:after="20"/>
              <w:ind w:left="20"/>
              <w:jc w:val="both"/>
            </w:pPr>
            <w:r>
              <w:rPr>
                <w:rFonts w:ascii="Times New Roman"/>
                <w:b w:val="false"/>
                <w:i w:val="false"/>
                <w:color w:val="000000"/>
                <w:sz w:val="20"/>
              </w:rPr>
              <w:t>
 </w:t>
            </w:r>
          </w:p>
          <w:bookmarkEnd w:id="33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0"/>
          <w:p>
            <w:pPr>
              <w:spacing w:after="20"/>
              <w:ind w:left="20"/>
              <w:jc w:val="both"/>
            </w:pPr>
            <w:r>
              <w:rPr>
                <w:rFonts w:ascii="Times New Roman"/>
                <w:b w:val="false"/>
                <w:i w:val="false"/>
                <w:color w:val="000000"/>
                <w:sz w:val="20"/>
              </w:rPr>
              <w:t>
 </w:t>
            </w:r>
          </w:p>
          <w:bookmarkEnd w:id="34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1"/>
          <w:p>
            <w:pPr>
              <w:spacing w:after="20"/>
              <w:ind w:left="20"/>
              <w:jc w:val="both"/>
            </w:pPr>
            <w:r>
              <w:rPr>
                <w:rFonts w:ascii="Times New Roman"/>
                <w:b w:val="false"/>
                <w:i w:val="false"/>
                <w:color w:val="000000"/>
                <w:sz w:val="20"/>
              </w:rPr>
              <w:t>
 </w:t>
            </w:r>
          </w:p>
          <w:bookmarkEnd w:id="34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2"/>
          <w:p>
            <w:pPr>
              <w:spacing w:after="20"/>
              <w:ind w:left="20"/>
              <w:jc w:val="both"/>
            </w:pPr>
            <w:r>
              <w:rPr>
                <w:rFonts w:ascii="Times New Roman"/>
                <w:b w:val="false"/>
                <w:i w:val="false"/>
                <w:color w:val="000000"/>
                <w:sz w:val="20"/>
              </w:rPr>
              <w:t>
 </w:t>
            </w:r>
          </w:p>
          <w:bookmarkEnd w:id="34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3"/>
          <w:p>
            <w:pPr>
              <w:spacing w:after="20"/>
              <w:ind w:left="20"/>
              <w:jc w:val="both"/>
            </w:pPr>
            <w:r>
              <w:rPr>
                <w:rFonts w:ascii="Times New Roman"/>
                <w:b w:val="false"/>
                <w:i w:val="false"/>
                <w:color w:val="000000"/>
                <w:sz w:val="20"/>
              </w:rPr>
              <w:t>
 </w:t>
            </w:r>
          </w:p>
          <w:bookmarkEnd w:id="34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4"/>
          <w:p>
            <w:pPr>
              <w:spacing w:after="20"/>
              <w:ind w:left="20"/>
              <w:jc w:val="both"/>
            </w:pPr>
            <w:r>
              <w:rPr>
                <w:rFonts w:ascii="Times New Roman"/>
                <w:b w:val="false"/>
                <w:i w:val="false"/>
                <w:color w:val="000000"/>
                <w:sz w:val="20"/>
              </w:rPr>
              <w:t>
 </w:t>
            </w:r>
          </w:p>
          <w:bookmarkEnd w:id="34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5"/>
          <w:p>
            <w:pPr>
              <w:spacing w:after="20"/>
              <w:ind w:left="20"/>
              <w:jc w:val="both"/>
            </w:pPr>
            <w:r>
              <w:rPr>
                <w:rFonts w:ascii="Times New Roman"/>
                <w:b w:val="false"/>
                <w:i w:val="false"/>
                <w:color w:val="000000"/>
                <w:sz w:val="20"/>
              </w:rPr>
              <w:t>
 </w:t>
            </w:r>
          </w:p>
          <w:bookmarkEnd w:id="34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6"/>
          <w:p>
            <w:pPr>
              <w:spacing w:after="20"/>
              <w:ind w:left="20"/>
              <w:jc w:val="both"/>
            </w:pPr>
            <w:r>
              <w:rPr>
                <w:rFonts w:ascii="Times New Roman"/>
                <w:b w:val="false"/>
                <w:i w:val="false"/>
                <w:color w:val="000000"/>
                <w:sz w:val="20"/>
              </w:rPr>
              <w:t>
 </w:t>
            </w:r>
          </w:p>
          <w:bookmarkEnd w:id="34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7"/>
          <w:p>
            <w:pPr>
              <w:spacing w:after="20"/>
              <w:ind w:left="20"/>
              <w:jc w:val="both"/>
            </w:pPr>
            <w:r>
              <w:rPr>
                <w:rFonts w:ascii="Times New Roman"/>
                <w:b w:val="false"/>
                <w:i w:val="false"/>
                <w:color w:val="000000"/>
                <w:sz w:val="20"/>
              </w:rPr>
              <w:t>
 </w:t>
            </w:r>
          </w:p>
          <w:bookmarkEnd w:id="34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8"/>
          <w:p>
            <w:pPr>
              <w:spacing w:after="20"/>
              <w:ind w:left="20"/>
              <w:jc w:val="both"/>
            </w:pPr>
            <w:r>
              <w:rPr>
                <w:rFonts w:ascii="Times New Roman"/>
                <w:b w:val="false"/>
                <w:i w:val="false"/>
                <w:color w:val="000000"/>
                <w:sz w:val="20"/>
              </w:rPr>
              <w:t>
 </w:t>
            </w:r>
          </w:p>
          <w:bookmarkEnd w:id="34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9"/>
          <w:p>
            <w:pPr>
              <w:spacing w:after="20"/>
              <w:ind w:left="20"/>
              <w:jc w:val="both"/>
            </w:pPr>
            <w:r>
              <w:rPr>
                <w:rFonts w:ascii="Times New Roman"/>
                <w:b w:val="false"/>
                <w:i w:val="false"/>
                <w:color w:val="000000"/>
                <w:sz w:val="20"/>
              </w:rPr>
              <w:t>
 </w:t>
            </w:r>
          </w:p>
          <w:bookmarkEnd w:id="34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0"/>
          <w:p>
            <w:pPr>
              <w:spacing w:after="20"/>
              <w:ind w:left="20"/>
              <w:jc w:val="both"/>
            </w:pPr>
            <w:r>
              <w:rPr>
                <w:rFonts w:ascii="Times New Roman"/>
                <w:b w:val="false"/>
                <w:i w:val="false"/>
                <w:color w:val="000000"/>
                <w:sz w:val="20"/>
              </w:rPr>
              <w:t>
 </w:t>
            </w:r>
          </w:p>
          <w:bookmarkEnd w:id="35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123346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1"/>
          <w:p>
            <w:pPr>
              <w:spacing w:after="20"/>
              <w:ind w:left="20"/>
              <w:jc w:val="both"/>
            </w:pPr>
            <w:r>
              <w:rPr>
                <w:rFonts w:ascii="Times New Roman"/>
                <w:b w:val="false"/>
                <w:i w:val="false"/>
                <w:color w:val="000000"/>
                <w:sz w:val="20"/>
              </w:rPr>
              <w:t>
 </w:t>
            </w:r>
          </w:p>
          <w:bookmarkEnd w:id="35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2"/>
          <w:p>
            <w:pPr>
              <w:spacing w:after="20"/>
              <w:ind w:left="20"/>
              <w:jc w:val="both"/>
            </w:pPr>
            <w:r>
              <w:rPr>
                <w:rFonts w:ascii="Times New Roman"/>
                <w:b w:val="false"/>
                <w:i w:val="false"/>
                <w:color w:val="000000"/>
                <w:sz w:val="20"/>
              </w:rPr>
              <w:t>
 </w:t>
            </w:r>
          </w:p>
          <w:bookmarkEnd w:id="35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3"/>
          <w:p>
            <w:pPr>
              <w:spacing w:after="20"/>
              <w:ind w:left="20"/>
              <w:jc w:val="both"/>
            </w:pPr>
            <w:r>
              <w:rPr>
                <w:rFonts w:ascii="Times New Roman"/>
                <w:b w:val="false"/>
                <w:i w:val="false"/>
                <w:color w:val="000000"/>
                <w:sz w:val="20"/>
              </w:rPr>
              <w:t>
 </w:t>
            </w:r>
          </w:p>
          <w:bookmarkEnd w:id="35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4"/>
          <w:p>
            <w:pPr>
              <w:spacing w:after="20"/>
              <w:ind w:left="20"/>
              <w:jc w:val="both"/>
            </w:pPr>
            <w:r>
              <w:rPr>
                <w:rFonts w:ascii="Times New Roman"/>
                <w:b w:val="false"/>
                <w:i w:val="false"/>
                <w:color w:val="000000"/>
                <w:sz w:val="20"/>
              </w:rPr>
              <w:t>
 </w:t>
            </w:r>
          </w:p>
          <w:bookmarkEnd w:id="35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5"/>
          <w:p>
            <w:pPr>
              <w:spacing w:after="20"/>
              <w:ind w:left="20"/>
              <w:jc w:val="both"/>
            </w:pPr>
            <w:r>
              <w:rPr>
                <w:rFonts w:ascii="Times New Roman"/>
                <w:b w:val="false"/>
                <w:i w:val="false"/>
                <w:color w:val="000000"/>
                <w:sz w:val="20"/>
              </w:rPr>
              <w:t>
 </w:t>
            </w:r>
          </w:p>
          <w:bookmarkEnd w:id="35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6"/>
          <w:p>
            <w:pPr>
              <w:spacing w:after="20"/>
              <w:ind w:left="20"/>
              <w:jc w:val="both"/>
            </w:pPr>
            <w:r>
              <w:rPr>
                <w:rFonts w:ascii="Times New Roman"/>
                <w:b w:val="false"/>
                <w:i w:val="false"/>
                <w:color w:val="000000"/>
                <w:sz w:val="20"/>
              </w:rPr>
              <w:t>
 </w:t>
            </w:r>
          </w:p>
          <w:bookmarkEnd w:id="35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7"/>
          <w:p>
            <w:pPr>
              <w:spacing w:after="20"/>
              <w:ind w:left="20"/>
              <w:jc w:val="both"/>
            </w:pPr>
            <w:r>
              <w:rPr>
                <w:rFonts w:ascii="Times New Roman"/>
                <w:b w:val="false"/>
                <w:i w:val="false"/>
                <w:color w:val="000000"/>
                <w:sz w:val="20"/>
              </w:rPr>
              <w:t>
 </w:t>
            </w:r>
          </w:p>
          <w:bookmarkEnd w:id="35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8"/>
          <w:p>
            <w:pPr>
              <w:spacing w:after="20"/>
              <w:ind w:left="20"/>
              <w:jc w:val="both"/>
            </w:pPr>
            <w:r>
              <w:rPr>
                <w:rFonts w:ascii="Times New Roman"/>
                <w:b w:val="false"/>
                <w:i w:val="false"/>
                <w:color w:val="000000"/>
                <w:sz w:val="20"/>
              </w:rPr>
              <w:t>
 </w:t>
            </w:r>
          </w:p>
          <w:bookmarkEnd w:id="35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59"/>
          <w:p>
            <w:pPr>
              <w:spacing w:after="20"/>
              <w:ind w:left="20"/>
              <w:jc w:val="both"/>
            </w:pPr>
            <w:r>
              <w:rPr>
                <w:rFonts w:ascii="Times New Roman"/>
                <w:b w:val="false"/>
                <w:i w:val="false"/>
                <w:color w:val="000000"/>
                <w:sz w:val="20"/>
              </w:rPr>
              <w:t>
 </w:t>
            </w:r>
          </w:p>
          <w:bookmarkEnd w:id="35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0"/>
          <w:p>
            <w:pPr>
              <w:spacing w:after="20"/>
              <w:ind w:left="20"/>
              <w:jc w:val="both"/>
            </w:pPr>
            <w:r>
              <w:rPr>
                <w:rFonts w:ascii="Times New Roman"/>
                <w:b w:val="false"/>
                <w:i w:val="false"/>
                <w:color w:val="000000"/>
                <w:sz w:val="20"/>
              </w:rPr>
              <w:t>
</w:t>
            </w:r>
            <w:r>
              <w:rPr>
                <w:rFonts w:ascii="Times New Roman"/>
                <w:b w:val="false"/>
                <w:i/>
                <w:color w:val="000000"/>
                <w:sz w:val="20"/>
              </w:rPr>
              <w:t>11</w:t>
            </w:r>
          </w:p>
          <w:bookmarkEnd w:id="36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743472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61"/>
          <w:p>
            <w:pPr>
              <w:spacing w:after="20"/>
              <w:ind w:left="20"/>
              <w:jc w:val="both"/>
            </w:pPr>
            <w:r>
              <w:rPr>
                <w:rFonts w:ascii="Times New Roman"/>
                <w:b w:val="false"/>
                <w:i w:val="false"/>
                <w:color w:val="000000"/>
                <w:sz w:val="20"/>
              </w:rPr>
              <w:t>
 </w:t>
            </w:r>
          </w:p>
          <w:bookmarkEnd w:id="36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2"/>
          <w:p>
            <w:pPr>
              <w:spacing w:after="20"/>
              <w:ind w:left="20"/>
              <w:jc w:val="both"/>
            </w:pPr>
            <w:r>
              <w:rPr>
                <w:rFonts w:ascii="Times New Roman"/>
                <w:b w:val="false"/>
                <w:i w:val="false"/>
                <w:color w:val="000000"/>
                <w:sz w:val="20"/>
              </w:rPr>
              <w:t>
 </w:t>
            </w:r>
          </w:p>
          <w:bookmarkEnd w:id="36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3"/>
          <w:p>
            <w:pPr>
              <w:spacing w:after="20"/>
              <w:ind w:left="20"/>
              <w:jc w:val="both"/>
            </w:pPr>
            <w:r>
              <w:rPr>
                <w:rFonts w:ascii="Times New Roman"/>
                <w:b w:val="false"/>
                <w:i w:val="false"/>
                <w:color w:val="000000"/>
                <w:sz w:val="20"/>
              </w:rPr>
              <w:t>
 </w:t>
            </w:r>
          </w:p>
          <w:bookmarkEnd w:id="36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4"/>
          <w:p>
            <w:pPr>
              <w:spacing w:after="20"/>
              <w:ind w:left="20"/>
              <w:jc w:val="both"/>
            </w:pPr>
            <w:r>
              <w:rPr>
                <w:rFonts w:ascii="Times New Roman"/>
                <w:b w:val="false"/>
                <w:i w:val="false"/>
                <w:color w:val="000000"/>
                <w:sz w:val="20"/>
              </w:rPr>
              <w:t>
 </w:t>
            </w:r>
          </w:p>
          <w:bookmarkEnd w:id="36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5"/>
          <w:p>
            <w:pPr>
              <w:spacing w:after="20"/>
              <w:ind w:left="20"/>
              <w:jc w:val="both"/>
            </w:pPr>
            <w:r>
              <w:rPr>
                <w:rFonts w:ascii="Times New Roman"/>
                <w:b w:val="false"/>
                <w:i w:val="false"/>
                <w:color w:val="000000"/>
                <w:sz w:val="20"/>
              </w:rPr>
              <w:t>
 </w:t>
            </w:r>
          </w:p>
          <w:bookmarkEnd w:id="36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6"/>
          <w:p>
            <w:pPr>
              <w:spacing w:after="20"/>
              <w:ind w:left="20"/>
              <w:jc w:val="both"/>
            </w:pPr>
            <w:r>
              <w:rPr>
                <w:rFonts w:ascii="Times New Roman"/>
                <w:b w:val="false"/>
                <w:i w:val="false"/>
                <w:color w:val="000000"/>
                <w:sz w:val="20"/>
              </w:rPr>
              <w:t>
 </w:t>
            </w:r>
          </w:p>
          <w:bookmarkEnd w:id="36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7"/>
          <w:p>
            <w:pPr>
              <w:spacing w:after="20"/>
              <w:ind w:left="20"/>
              <w:jc w:val="both"/>
            </w:pPr>
            <w:r>
              <w:rPr>
                <w:rFonts w:ascii="Times New Roman"/>
                <w:b w:val="false"/>
                <w:i w:val="false"/>
                <w:color w:val="000000"/>
                <w:sz w:val="20"/>
              </w:rPr>
              <w:t>
 </w:t>
            </w:r>
          </w:p>
          <w:bookmarkEnd w:id="36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8"/>
          <w:p>
            <w:pPr>
              <w:spacing w:after="20"/>
              <w:ind w:left="20"/>
              <w:jc w:val="both"/>
            </w:pPr>
            <w:r>
              <w:rPr>
                <w:rFonts w:ascii="Times New Roman"/>
                <w:b w:val="false"/>
                <w:i w:val="false"/>
                <w:color w:val="000000"/>
                <w:sz w:val="20"/>
              </w:rPr>
              <w:t>
 </w:t>
            </w:r>
          </w:p>
          <w:bookmarkEnd w:id="36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9"/>
          <w:p>
            <w:pPr>
              <w:spacing w:after="20"/>
              <w:ind w:left="20"/>
              <w:jc w:val="both"/>
            </w:pPr>
            <w:r>
              <w:rPr>
                <w:rFonts w:ascii="Times New Roman"/>
                <w:b w:val="false"/>
                <w:i w:val="false"/>
                <w:color w:val="000000"/>
                <w:sz w:val="20"/>
              </w:rPr>
              <w:t>
 </w:t>
            </w:r>
          </w:p>
          <w:bookmarkEnd w:id="36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0"/>
          <w:p>
            <w:pPr>
              <w:spacing w:after="20"/>
              <w:ind w:left="20"/>
              <w:jc w:val="both"/>
            </w:pPr>
            <w:r>
              <w:rPr>
                <w:rFonts w:ascii="Times New Roman"/>
                <w:b w:val="false"/>
                <w:i w:val="false"/>
                <w:color w:val="000000"/>
                <w:sz w:val="20"/>
              </w:rPr>
              <w:t>
 </w:t>
            </w:r>
          </w:p>
          <w:bookmarkEnd w:id="37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71"/>
          <w:p>
            <w:pPr>
              <w:spacing w:after="20"/>
              <w:ind w:left="20"/>
              <w:jc w:val="both"/>
            </w:pPr>
            <w:r>
              <w:rPr>
                <w:rFonts w:ascii="Times New Roman"/>
                <w:b w:val="false"/>
                <w:i w:val="false"/>
                <w:color w:val="000000"/>
                <w:sz w:val="20"/>
              </w:rPr>
              <w:t>
 </w:t>
            </w:r>
          </w:p>
          <w:bookmarkEnd w:id="37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72"/>
          <w:p>
            <w:pPr>
              <w:spacing w:after="20"/>
              <w:ind w:left="20"/>
              <w:jc w:val="both"/>
            </w:pPr>
            <w:r>
              <w:rPr>
                <w:rFonts w:ascii="Times New Roman"/>
                <w:b w:val="false"/>
                <w:i w:val="false"/>
                <w:color w:val="000000"/>
                <w:sz w:val="20"/>
              </w:rPr>
              <w:t>
 </w:t>
            </w:r>
          </w:p>
          <w:bookmarkEnd w:id="37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73"/>
          <w:p>
            <w:pPr>
              <w:spacing w:after="20"/>
              <w:ind w:left="20"/>
              <w:jc w:val="both"/>
            </w:pPr>
            <w:r>
              <w:rPr>
                <w:rFonts w:ascii="Times New Roman"/>
                <w:b w:val="false"/>
                <w:i w:val="false"/>
                <w:color w:val="000000"/>
                <w:sz w:val="20"/>
              </w:rPr>
              <w:t>
 </w:t>
            </w:r>
          </w:p>
          <w:bookmarkEnd w:id="37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өнеркәсіп және индустриалдық-инновациялық даму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74"/>
          <w:p>
            <w:pPr>
              <w:spacing w:after="20"/>
              <w:ind w:left="20"/>
              <w:jc w:val="both"/>
            </w:pPr>
            <w:r>
              <w:rPr>
                <w:rFonts w:ascii="Times New Roman"/>
                <w:b w:val="false"/>
                <w:i w:val="false"/>
                <w:color w:val="000000"/>
                <w:sz w:val="20"/>
              </w:rPr>
              <w:t>
 </w:t>
            </w:r>
          </w:p>
          <w:bookmarkEnd w:id="37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75"/>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37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15519470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76"/>
          <w:p>
            <w:pPr>
              <w:spacing w:after="20"/>
              <w:ind w:left="20"/>
              <w:jc w:val="both"/>
            </w:pPr>
            <w:r>
              <w:rPr>
                <w:rFonts w:ascii="Times New Roman"/>
                <w:b w:val="false"/>
                <w:i w:val="false"/>
                <w:color w:val="000000"/>
                <w:sz w:val="20"/>
              </w:rPr>
              <w:t>
 </w:t>
            </w:r>
          </w:p>
          <w:bookmarkEnd w:id="37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4288409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77"/>
          <w:p>
            <w:pPr>
              <w:spacing w:after="20"/>
              <w:ind w:left="20"/>
              <w:jc w:val="both"/>
            </w:pPr>
            <w:r>
              <w:rPr>
                <w:rFonts w:ascii="Times New Roman"/>
                <w:b w:val="false"/>
                <w:i w:val="false"/>
                <w:color w:val="000000"/>
                <w:sz w:val="20"/>
              </w:rPr>
              <w:t>
 </w:t>
            </w:r>
          </w:p>
          <w:bookmarkEnd w:id="37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4288409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78"/>
          <w:p>
            <w:pPr>
              <w:spacing w:after="20"/>
              <w:ind w:left="20"/>
              <w:jc w:val="both"/>
            </w:pPr>
            <w:r>
              <w:rPr>
                <w:rFonts w:ascii="Times New Roman"/>
                <w:b w:val="false"/>
                <w:i w:val="false"/>
                <w:color w:val="000000"/>
                <w:sz w:val="20"/>
              </w:rPr>
              <w:t>
 </w:t>
            </w:r>
          </w:p>
          <w:bookmarkEnd w:id="37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9"/>
          <w:p>
            <w:pPr>
              <w:spacing w:after="20"/>
              <w:ind w:left="20"/>
              <w:jc w:val="both"/>
            </w:pPr>
            <w:r>
              <w:rPr>
                <w:rFonts w:ascii="Times New Roman"/>
                <w:b w:val="false"/>
                <w:i w:val="false"/>
                <w:color w:val="000000"/>
                <w:sz w:val="20"/>
              </w:rPr>
              <w:t>
 </w:t>
            </w:r>
          </w:p>
          <w:bookmarkEnd w:id="37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1804069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80"/>
          <w:p>
            <w:pPr>
              <w:spacing w:after="20"/>
              <w:ind w:left="20"/>
              <w:jc w:val="both"/>
            </w:pPr>
            <w:r>
              <w:rPr>
                <w:rFonts w:ascii="Times New Roman"/>
                <w:b w:val="false"/>
                <w:i w:val="false"/>
                <w:color w:val="000000"/>
                <w:sz w:val="20"/>
              </w:rPr>
              <w:t>
 </w:t>
            </w:r>
          </w:p>
          <w:bookmarkEnd w:id="38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81"/>
          <w:p>
            <w:pPr>
              <w:spacing w:after="20"/>
              <w:ind w:left="20"/>
              <w:jc w:val="both"/>
            </w:pPr>
            <w:r>
              <w:rPr>
                <w:rFonts w:ascii="Times New Roman"/>
                <w:b w:val="false"/>
                <w:i w:val="false"/>
                <w:color w:val="000000"/>
                <w:sz w:val="20"/>
              </w:rPr>
              <w:t>
 </w:t>
            </w:r>
          </w:p>
          <w:bookmarkEnd w:id="38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82"/>
          <w:p>
            <w:pPr>
              <w:spacing w:after="20"/>
              <w:ind w:left="20"/>
              <w:jc w:val="both"/>
            </w:pPr>
            <w:r>
              <w:rPr>
                <w:rFonts w:ascii="Times New Roman"/>
                <w:b w:val="false"/>
                <w:i w:val="false"/>
                <w:color w:val="000000"/>
                <w:sz w:val="20"/>
              </w:rPr>
              <w:t>
 </w:t>
            </w:r>
          </w:p>
          <w:bookmarkEnd w:id="38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83"/>
          <w:p>
            <w:pPr>
              <w:spacing w:after="20"/>
              <w:ind w:left="20"/>
              <w:jc w:val="both"/>
            </w:pPr>
            <w:r>
              <w:rPr>
                <w:rFonts w:ascii="Times New Roman"/>
                <w:b w:val="false"/>
                <w:i w:val="false"/>
                <w:color w:val="000000"/>
                <w:sz w:val="20"/>
              </w:rPr>
              <w:t>
 </w:t>
            </w:r>
          </w:p>
          <w:bookmarkEnd w:id="38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4"/>
          <w:p>
            <w:pPr>
              <w:spacing w:after="20"/>
              <w:ind w:left="20"/>
              <w:jc w:val="both"/>
            </w:pPr>
            <w:r>
              <w:rPr>
                <w:rFonts w:ascii="Times New Roman"/>
                <w:b w:val="false"/>
                <w:i w:val="false"/>
                <w:color w:val="000000"/>
                <w:sz w:val="20"/>
              </w:rPr>
              <w:t>
 </w:t>
            </w:r>
          </w:p>
          <w:bookmarkEnd w:id="38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5"/>
          <w:p>
            <w:pPr>
              <w:spacing w:after="20"/>
              <w:ind w:left="20"/>
              <w:jc w:val="both"/>
            </w:pPr>
            <w:r>
              <w:rPr>
                <w:rFonts w:ascii="Times New Roman"/>
                <w:b w:val="false"/>
                <w:i w:val="false"/>
                <w:color w:val="000000"/>
                <w:sz w:val="20"/>
              </w:rPr>
              <w:t>
 </w:t>
            </w:r>
          </w:p>
          <w:bookmarkEnd w:id="38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11052370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6"/>
          <w:p>
            <w:pPr>
              <w:spacing w:after="20"/>
              <w:ind w:left="20"/>
              <w:jc w:val="both"/>
            </w:pPr>
            <w:r>
              <w:rPr>
                <w:rFonts w:ascii="Times New Roman"/>
                <w:b w:val="false"/>
                <w:i w:val="false"/>
                <w:color w:val="000000"/>
                <w:sz w:val="20"/>
              </w:rPr>
              <w:t>
 </w:t>
            </w:r>
          </w:p>
          <w:bookmarkEnd w:id="38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11052370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7"/>
          <w:p>
            <w:pPr>
              <w:spacing w:after="20"/>
              <w:ind w:left="20"/>
              <w:jc w:val="both"/>
            </w:pPr>
            <w:r>
              <w:rPr>
                <w:rFonts w:ascii="Times New Roman"/>
                <w:b w:val="false"/>
                <w:i w:val="false"/>
                <w:color w:val="000000"/>
                <w:sz w:val="20"/>
              </w:rPr>
              <w:t>
 </w:t>
            </w:r>
          </w:p>
          <w:bookmarkEnd w:id="38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8"/>
          <w:p>
            <w:pPr>
              <w:spacing w:after="20"/>
              <w:ind w:left="20"/>
              <w:jc w:val="both"/>
            </w:pPr>
            <w:r>
              <w:rPr>
                <w:rFonts w:ascii="Times New Roman"/>
                <w:b w:val="false"/>
                <w:i w:val="false"/>
                <w:color w:val="000000"/>
                <w:sz w:val="20"/>
              </w:rPr>
              <w:t>
 </w:t>
            </w:r>
          </w:p>
          <w:bookmarkEnd w:id="38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9"/>
          <w:p>
            <w:pPr>
              <w:spacing w:after="20"/>
              <w:ind w:left="20"/>
              <w:jc w:val="both"/>
            </w:pPr>
            <w:r>
              <w:rPr>
                <w:rFonts w:ascii="Times New Roman"/>
                <w:b w:val="false"/>
                <w:i w:val="false"/>
                <w:color w:val="000000"/>
                <w:sz w:val="20"/>
              </w:rPr>
              <w:t>
 </w:t>
            </w:r>
          </w:p>
          <w:bookmarkEnd w:id="38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90"/>
          <w:p>
            <w:pPr>
              <w:spacing w:after="20"/>
              <w:ind w:left="20"/>
              <w:jc w:val="both"/>
            </w:pPr>
            <w:r>
              <w:rPr>
                <w:rFonts w:ascii="Times New Roman"/>
                <w:b w:val="false"/>
                <w:i w:val="false"/>
                <w:color w:val="000000"/>
                <w:sz w:val="20"/>
              </w:rPr>
              <w:t>
 </w:t>
            </w:r>
          </w:p>
          <w:bookmarkEnd w:id="39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9683595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91"/>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39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5758505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2"/>
          <w:p>
            <w:pPr>
              <w:spacing w:after="20"/>
              <w:ind w:left="20"/>
              <w:jc w:val="both"/>
            </w:pPr>
            <w:r>
              <w:rPr>
                <w:rFonts w:ascii="Times New Roman"/>
                <w:b w:val="false"/>
                <w:i w:val="false"/>
                <w:color w:val="000000"/>
                <w:sz w:val="20"/>
              </w:rPr>
              <w:t>
 </w:t>
            </w:r>
          </w:p>
          <w:bookmarkEnd w:id="39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1724643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93"/>
          <w:p>
            <w:pPr>
              <w:spacing w:after="20"/>
              <w:ind w:left="20"/>
              <w:jc w:val="both"/>
            </w:pPr>
            <w:r>
              <w:rPr>
                <w:rFonts w:ascii="Times New Roman"/>
                <w:b w:val="false"/>
                <w:i w:val="false"/>
                <w:color w:val="000000"/>
                <w:sz w:val="20"/>
              </w:rPr>
              <w:t>
 </w:t>
            </w:r>
          </w:p>
          <w:bookmarkEnd w:id="39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1724643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94"/>
          <w:p>
            <w:pPr>
              <w:spacing w:after="20"/>
              <w:ind w:left="20"/>
              <w:jc w:val="both"/>
            </w:pPr>
            <w:r>
              <w:rPr>
                <w:rFonts w:ascii="Times New Roman"/>
                <w:b w:val="false"/>
                <w:i w:val="false"/>
                <w:color w:val="000000"/>
                <w:sz w:val="20"/>
              </w:rPr>
              <w:t>
 </w:t>
            </w:r>
          </w:p>
          <w:bookmarkEnd w:id="39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5"/>
          <w:p>
            <w:pPr>
              <w:spacing w:after="20"/>
              <w:ind w:left="20"/>
              <w:jc w:val="both"/>
            </w:pPr>
            <w:r>
              <w:rPr>
                <w:rFonts w:ascii="Times New Roman"/>
                <w:b w:val="false"/>
                <w:i w:val="false"/>
                <w:color w:val="000000"/>
                <w:sz w:val="20"/>
              </w:rPr>
              <w:t>
 </w:t>
            </w:r>
          </w:p>
          <w:bookmarkEnd w:id="39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6"/>
          <w:p>
            <w:pPr>
              <w:spacing w:after="20"/>
              <w:ind w:left="20"/>
              <w:jc w:val="both"/>
            </w:pPr>
            <w:r>
              <w:rPr>
                <w:rFonts w:ascii="Times New Roman"/>
                <w:b w:val="false"/>
                <w:i w:val="false"/>
                <w:color w:val="000000"/>
                <w:sz w:val="20"/>
              </w:rPr>
              <w:t>
 </w:t>
            </w:r>
          </w:p>
          <w:bookmarkEnd w:id="39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97"/>
          <w:p>
            <w:pPr>
              <w:spacing w:after="20"/>
              <w:ind w:left="20"/>
              <w:jc w:val="both"/>
            </w:pPr>
            <w:r>
              <w:rPr>
                <w:rFonts w:ascii="Times New Roman"/>
                <w:b w:val="false"/>
                <w:i w:val="false"/>
                <w:color w:val="000000"/>
                <w:sz w:val="20"/>
              </w:rPr>
              <w:t>
 </w:t>
            </w:r>
          </w:p>
          <w:bookmarkEnd w:id="39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1449268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98"/>
          <w:p>
            <w:pPr>
              <w:spacing w:after="20"/>
              <w:ind w:left="20"/>
              <w:jc w:val="both"/>
            </w:pPr>
            <w:r>
              <w:rPr>
                <w:rFonts w:ascii="Times New Roman"/>
                <w:b w:val="false"/>
                <w:i w:val="false"/>
                <w:color w:val="000000"/>
                <w:sz w:val="20"/>
              </w:rPr>
              <w:t>
 </w:t>
            </w:r>
          </w:p>
          <w:bookmarkEnd w:id="39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9"/>
          <w:p>
            <w:pPr>
              <w:spacing w:after="20"/>
              <w:ind w:left="20"/>
              <w:jc w:val="both"/>
            </w:pPr>
            <w:r>
              <w:rPr>
                <w:rFonts w:ascii="Times New Roman"/>
                <w:b w:val="false"/>
                <w:i w:val="false"/>
                <w:color w:val="000000"/>
                <w:sz w:val="20"/>
              </w:rPr>
              <w:t>
 </w:t>
            </w:r>
          </w:p>
          <w:bookmarkEnd w:id="39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109455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00"/>
          <w:p>
            <w:pPr>
              <w:spacing w:after="20"/>
              <w:ind w:left="20"/>
              <w:jc w:val="both"/>
            </w:pPr>
            <w:r>
              <w:rPr>
                <w:rFonts w:ascii="Times New Roman"/>
                <w:b w:val="false"/>
                <w:i w:val="false"/>
                <w:color w:val="000000"/>
                <w:sz w:val="20"/>
              </w:rPr>
              <w:t>
 </w:t>
            </w:r>
          </w:p>
          <w:bookmarkEnd w:id="40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4033862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01"/>
          <w:p>
            <w:pPr>
              <w:spacing w:after="20"/>
              <w:ind w:left="20"/>
              <w:jc w:val="both"/>
            </w:pPr>
            <w:r>
              <w:rPr>
                <w:rFonts w:ascii="Times New Roman"/>
                <w:b w:val="false"/>
                <w:i w:val="false"/>
                <w:color w:val="000000"/>
                <w:sz w:val="20"/>
              </w:rPr>
              <w:t>
 </w:t>
            </w:r>
          </w:p>
          <w:bookmarkEnd w:id="40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1006168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02"/>
          <w:p>
            <w:pPr>
              <w:spacing w:after="20"/>
              <w:ind w:left="20"/>
              <w:jc w:val="both"/>
            </w:pPr>
            <w:r>
              <w:rPr>
                <w:rFonts w:ascii="Times New Roman"/>
                <w:b w:val="false"/>
                <w:i w:val="false"/>
                <w:color w:val="000000"/>
                <w:sz w:val="20"/>
              </w:rPr>
              <w:t>
 </w:t>
            </w:r>
          </w:p>
          <w:bookmarkEnd w:id="40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1006168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03"/>
          <w:p>
            <w:pPr>
              <w:spacing w:after="20"/>
              <w:ind w:left="20"/>
              <w:jc w:val="both"/>
            </w:pPr>
            <w:r>
              <w:rPr>
                <w:rFonts w:ascii="Times New Roman"/>
                <w:b w:val="false"/>
                <w:i w:val="false"/>
                <w:color w:val="000000"/>
                <w:sz w:val="20"/>
              </w:rPr>
              <w:t>
 </w:t>
            </w:r>
          </w:p>
          <w:bookmarkEnd w:id="40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2787928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04"/>
          <w:p>
            <w:pPr>
              <w:spacing w:after="20"/>
              <w:ind w:left="20"/>
              <w:jc w:val="both"/>
            </w:pPr>
            <w:r>
              <w:rPr>
                <w:rFonts w:ascii="Times New Roman"/>
                <w:b w:val="false"/>
                <w:i w:val="false"/>
                <w:color w:val="000000"/>
                <w:sz w:val="20"/>
              </w:rPr>
              <w:t>
 </w:t>
            </w:r>
          </w:p>
          <w:bookmarkEnd w:id="40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1512713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5"/>
          <w:p>
            <w:pPr>
              <w:spacing w:after="20"/>
              <w:ind w:left="20"/>
              <w:jc w:val="both"/>
            </w:pPr>
            <w:r>
              <w:rPr>
                <w:rFonts w:ascii="Times New Roman"/>
                <w:b w:val="false"/>
                <w:i w:val="false"/>
                <w:color w:val="000000"/>
                <w:sz w:val="20"/>
              </w:rPr>
              <w:t>
 </w:t>
            </w:r>
          </w:p>
          <w:bookmarkEnd w:id="40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1275215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6"/>
          <w:p>
            <w:pPr>
              <w:spacing w:after="20"/>
              <w:ind w:left="20"/>
              <w:jc w:val="both"/>
            </w:pPr>
            <w:r>
              <w:rPr>
                <w:rFonts w:ascii="Times New Roman"/>
                <w:b w:val="false"/>
                <w:i w:val="false"/>
                <w:color w:val="000000"/>
                <w:sz w:val="20"/>
              </w:rPr>
              <w:t>
 </w:t>
            </w:r>
          </w:p>
          <w:bookmarkEnd w:id="40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07"/>
          <w:p>
            <w:pPr>
              <w:spacing w:after="20"/>
              <w:ind w:left="20"/>
              <w:jc w:val="both"/>
            </w:pPr>
            <w:r>
              <w:rPr>
                <w:rFonts w:ascii="Times New Roman"/>
                <w:b w:val="false"/>
                <w:i w:val="false"/>
                <w:color w:val="000000"/>
                <w:sz w:val="20"/>
              </w:rPr>
              <w:t>
 </w:t>
            </w:r>
          </w:p>
          <w:bookmarkEnd w:id="40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8"/>
          <w:p>
            <w:pPr>
              <w:spacing w:after="20"/>
              <w:ind w:left="20"/>
              <w:jc w:val="both"/>
            </w:pPr>
            <w:r>
              <w:rPr>
                <w:rFonts w:ascii="Times New Roman"/>
                <w:b w:val="false"/>
                <w:i w:val="false"/>
                <w:color w:val="000000"/>
                <w:sz w:val="20"/>
              </w:rPr>
              <w:t>
 </w:t>
            </w:r>
          </w:p>
          <w:bookmarkEnd w:id="40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9"/>
          <w:p>
            <w:pPr>
              <w:spacing w:after="20"/>
              <w:ind w:left="20"/>
              <w:jc w:val="both"/>
            </w:pPr>
            <w:r>
              <w:rPr>
                <w:rFonts w:ascii="Times New Roman"/>
                <w:b w:val="false"/>
                <w:i w:val="false"/>
                <w:color w:val="000000"/>
                <w:sz w:val="20"/>
              </w:rPr>
              <w:t>
</w:t>
            </w:r>
            <w:r>
              <w:rPr>
                <w:rFonts w:ascii="Times New Roman"/>
                <w:b w:val="false"/>
                <w:i/>
                <w:color w:val="000000"/>
                <w:sz w:val="20"/>
              </w:rPr>
              <w:t>14</w:t>
            </w:r>
          </w:p>
          <w:bookmarkEnd w:id="40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157095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10"/>
          <w:p>
            <w:pPr>
              <w:spacing w:after="20"/>
              <w:ind w:left="20"/>
              <w:jc w:val="both"/>
            </w:pPr>
            <w:r>
              <w:rPr>
                <w:rFonts w:ascii="Times New Roman"/>
                <w:b w:val="false"/>
                <w:i w:val="false"/>
                <w:color w:val="000000"/>
                <w:sz w:val="20"/>
              </w:rPr>
              <w:t>
 </w:t>
            </w:r>
          </w:p>
          <w:bookmarkEnd w:id="41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11"/>
          <w:p>
            <w:pPr>
              <w:spacing w:after="20"/>
              <w:ind w:left="20"/>
              <w:jc w:val="both"/>
            </w:pPr>
            <w:r>
              <w:rPr>
                <w:rFonts w:ascii="Times New Roman"/>
                <w:b w:val="false"/>
                <w:i w:val="false"/>
                <w:color w:val="000000"/>
                <w:sz w:val="20"/>
              </w:rPr>
              <w:t>
 </w:t>
            </w:r>
          </w:p>
          <w:bookmarkEnd w:id="41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активтер және сатып алу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12"/>
          <w:p>
            <w:pPr>
              <w:spacing w:after="20"/>
              <w:ind w:left="20"/>
              <w:jc w:val="both"/>
            </w:pPr>
            <w:r>
              <w:rPr>
                <w:rFonts w:ascii="Times New Roman"/>
                <w:b w:val="false"/>
                <w:i w:val="false"/>
                <w:color w:val="000000"/>
                <w:sz w:val="20"/>
              </w:rPr>
              <w:t>
 </w:t>
            </w:r>
          </w:p>
          <w:bookmarkEnd w:id="41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13"/>
          <w:p>
            <w:pPr>
              <w:spacing w:after="20"/>
              <w:ind w:left="20"/>
              <w:jc w:val="both"/>
            </w:pPr>
            <w:r>
              <w:rPr>
                <w:rFonts w:ascii="Times New Roman"/>
                <w:b w:val="false"/>
                <w:i w:val="false"/>
                <w:color w:val="000000"/>
                <w:sz w:val="20"/>
              </w:rPr>
              <w:t>
 </w:t>
            </w:r>
          </w:p>
          <w:bookmarkEnd w:id="41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14"/>
          <w:p>
            <w:pPr>
              <w:spacing w:after="20"/>
              <w:ind w:left="20"/>
              <w:jc w:val="both"/>
            </w:pPr>
            <w:r>
              <w:rPr>
                <w:rFonts w:ascii="Times New Roman"/>
                <w:b w:val="false"/>
                <w:i w:val="false"/>
                <w:color w:val="000000"/>
                <w:sz w:val="20"/>
              </w:rPr>
              <w:t>
 </w:t>
            </w:r>
          </w:p>
          <w:bookmarkEnd w:id="41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15"/>
          <w:p>
            <w:pPr>
              <w:spacing w:after="20"/>
              <w:ind w:left="20"/>
              <w:jc w:val="both"/>
            </w:pPr>
            <w:r>
              <w:rPr>
                <w:rFonts w:ascii="Times New Roman"/>
                <w:b w:val="false"/>
                <w:i w:val="false"/>
                <w:color w:val="000000"/>
                <w:sz w:val="20"/>
              </w:rPr>
              <w:t>
</w:t>
            </w:r>
            <w:r>
              <w:rPr>
                <w:rFonts w:ascii="Times New Roman"/>
                <w:b w:val="false"/>
                <w:i/>
                <w:color w:val="000000"/>
                <w:sz w:val="20"/>
              </w:rPr>
              <w:t>15</w:t>
            </w:r>
          </w:p>
          <w:bookmarkEnd w:id="41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53248091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53248091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53248091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50934748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1802958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16"/>
          <w:p>
            <w:pPr>
              <w:spacing w:after="20"/>
              <w:ind w:left="20"/>
              <w:jc w:val="both"/>
            </w:pPr>
            <w:r>
              <w:rPr>
                <w:rFonts w:ascii="Times New Roman"/>
                <w:b w:val="false"/>
                <w:i w:val="false"/>
                <w:color w:val="000000"/>
                <w:sz w:val="20"/>
              </w:rPr>
              <w:t>
 </w:t>
            </w:r>
          </w:p>
          <w:bookmarkEnd w:id="41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11036345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12768011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17"/>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41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638485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18"/>
          <w:p>
            <w:pPr>
              <w:spacing w:after="20"/>
              <w:ind w:left="20"/>
              <w:jc w:val="both"/>
            </w:pPr>
            <w:r>
              <w:rPr>
                <w:rFonts w:ascii="Times New Roman"/>
                <w:b w:val="false"/>
                <w:i w:val="false"/>
                <w:color w:val="000000"/>
                <w:sz w:val="20"/>
              </w:rPr>
              <w:t>
 </w:t>
            </w:r>
          </w:p>
          <w:bookmarkEnd w:id="41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Облыстың кәсіпкерлік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638485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19"/>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41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7186874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20"/>
          <w:p>
            <w:pPr>
              <w:spacing w:after="20"/>
              <w:ind w:left="20"/>
              <w:jc w:val="both"/>
            </w:pPr>
            <w:r>
              <w:rPr>
                <w:rFonts w:ascii="Times New Roman"/>
                <w:b w:val="false"/>
                <w:i w:val="false"/>
                <w:color w:val="000000"/>
                <w:sz w:val="20"/>
              </w:rPr>
              <w:t>
 </w:t>
            </w:r>
          </w:p>
          <w:bookmarkEnd w:id="42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7186874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21"/>
          <w:p>
            <w:pPr>
              <w:spacing w:after="20"/>
              <w:ind w:left="20"/>
              <w:jc w:val="both"/>
            </w:pPr>
            <w:r>
              <w:rPr>
                <w:rFonts w:ascii="Times New Roman"/>
                <w:b w:val="false"/>
                <w:i w:val="false"/>
                <w:color w:val="000000"/>
                <w:sz w:val="20"/>
              </w:rPr>
              <w:t>
 </w:t>
            </w:r>
          </w:p>
          <w:bookmarkEnd w:id="42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1526620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22"/>
          <w:p>
            <w:pPr>
              <w:spacing w:after="20"/>
              <w:ind w:left="20"/>
              <w:jc w:val="both"/>
            </w:pPr>
            <w:r>
              <w:rPr>
                <w:rFonts w:ascii="Times New Roman"/>
                <w:b w:val="false"/>
                <w:i w:val="false"/>
                <w:color w:val="000000"/>
                <w:sz w:val="20"/>
              </w:rPr>
              <w:t>
 </w:t>
            </w:r>
          </w:p>
          <w:bookmarkEnd w:id="42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1526620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23"/>
          <w:p>
            <w:pPr>
              <w:spacing w:after="20"/>
              <w:ind w:left="20"/>
              <w:jc w:val="both"/>
            </w:pPr>
            <w:r>
              <w:rPr>
                <w:rFonts w:ascii="Times New Roman"/>
                <w:b w:val="false"/>
                <w:i w:val="false"/>
                <w:color w:val="000000"/>
                <w:sz w:val="20"/>
              </w:rPr>
              <w:t>
 </w:t>
            </w:r>
          </w:p>
          <w:bookmarkEnd w:id="42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5660254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24"/>
          <w:p>
            <w:pPr>
              <w:spacing w:after="20"/>
              <w:ind w:left="20"/>
              <w:jc w:val="both"/>
            </w:pPr>
            <w:r>
              <w:rPr>
                <w:rFonts w:ascii="Times New Roman"/>
                <w:b w:val="false"/>
                <w:i w:val="false"/>
                <w:color w:val="000000"/>
                <w:sz w:val="20"/>
              </w:rPr>
              <w:t>
 </w:t>
            </w:r>
          </w:p>
          <w:bookmarkEnd w:id="42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5660254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25"/>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42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4169016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26"/>
          <w:p>
            <w:pPr>
              <w:spacing w:after="20"/>
              <w:ind w:left="20"/>
              <w:jc w:val="both"/>
            </w:pPr>
            <w:r>
              <w:rPr>
                <w:rFonts w:ascii="Times New Roman"/>
                <w:b w:val="false"/>
                <w:i w:val="false"/>
                <w:color w:val="000000"/>
                <w:sz w:val="20"/>
              </w:rPr>
              <w:t>
 </w:t>
            </w:r>
          </w:p>
          <w:bookmarkEnd w:id="42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27"/>
          <w:p>
            <w:pPr>
              <w:spacing w:after="20"/>
              <w:ind w:left="20"/>
              <w:jc w:val="both"/>
            </w:pPr>
            <w:r>
              <w:rPr>
                <w:rFonts w:ascii="Times New Roman"/>
                <w:b w:val="false"/>
                <w:i w:val="false"/>
                <w:color w:val="000000"/>
                <w:sz w:val="20"/>
              </w:rPr>
              <w:t>
 </w:t>
            </w:r>
          </w:p>
          <w:bookmarkEnd w:id="42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28"/>
          <w:p>
            <w:pPr>
              <w:spacing w:after="20"/>
              <w:ind w:left="20"/>
              <w:jc w:val="both"/>
            </w:pPr>
            <w:r>
              <w:rPr>
                <w:rFonts w:ascii="Times New Roman"/>
                <w:b w:val="false"/>
                <w:i w:val="false"/>
                <w:color w:val="000000"/>
                <w:sz w:val="20"/>
              </w:rPr>
              <w:t>
 </w:t>
            </w:r>
          </w:p>
          <w:bookmarkEnd w:id="42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29"/>
          <w:p>
            <w:pPr>
              <w:spacing w:after="20"/>
              <w:ind w:left="20"/>
              <w:jc w:val="both"/>
            </w:pPr>
            <w:r>
              <w:rPr>
                <w:rFonts w:ascii="Times New Roman"/>
                <w:b w:val="false"/>
                <w:i w:val="false"/>
                <w:color w:val="000000"/>
                <w:sz w:val="20"/>
              </w:rPr>
              <w:t>
 </w:t>
            </w:r>
          </w:p>
          <w:bookmarkEnd w:id="42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30"/>
          <w:p>
            <w:pPr>
              <w:spacing w:after="20"/>
              <w:ind w:left="20"/>
              <w:jc w:val="both"/>
            </w:pPr>
            <w:r>
              <w:rPr>
                <w:rFonts w:ascii="Times New Roman"/>
                <w:b w:val="false"/>
                <w:i w:val="false"/>
                <w:color w:val="000000"/>
                <w:sz w:val="20"/>
              </w:rPr>
              <w:t>
 </w:t>
            </w:r>
          </w:p>
          <w:bookmarkEnd w:id="43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31"/>
          <w:p>
            <w:pPr>
              <w:spacing w:after="20"/>
              <w:ind w:left="20"/>
              <w:jc w:val="both"/>
            </w:pPr>
            <w:r>
              <w:rPr>
                <w:rFonts w:ascii="Times New Roman"/>
                <w:b w:val="false"/>
                <w:i w:val="false"/>
                <w:color w:val="000000"/>
                <w:sz w:val="20"/>
              </w:rPr>
              <w:t>
 </w:t>
            </w:r>
          </w:p>
          <w:bookmarkEnd w:id="43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32"/>
          <w:p>
            <w:pPr>
              <w:spacing w:after="20"/>
              <w:ind w:left="20"/>
              <w:jc w:val="both"/>
            </w:pPr>
            <w:r>
              <w:rPr>
                <w:rFonts w:ascii="Times New Roman"/>
                <w:b w:val="false"/>
                <w:i w:val="false"/>
                <w:color w:val="000000"/>
                <w:sz w:val="20"/>
              </w:rPr>
              <w:t>
 </w:t>
            </w:r>
          </w:p>
          <w:bookmarkEnd w:id="43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33"/>
          <w:p>
            <w:pPr>
              <w:spacing w:after="20"/>
              <w:ind w:left="20"/>
              <w:jc w:val="both"/>
            </w:pPr>
            <w:r>
              <w:rPr>
                <w:rFonts w:ascii="Times New Roman"/>
                <w:b w:val="false"/>
                <w:i w:val="false"/>
                <w:color w:val="000000"/>
                <w:sz w:val="20"/>
              </w:rPr>
              <w:t>
 </w:t>
            </w:r>
          </w:p>
          <w:bookmarkEnd w:id="43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34"/>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43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773636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35"/>
          <w:p>
            <w:pPr>
              <w:spacing w:after="20"/>
              <w:ind w:left="20"/>
              <w:jc w:val="both"/>
            </w:pPr>
            <w:r>
              <w:rPr>
                <w:rFonts w:ascii="Times New Roman"/>
                <w:b w:val="false"/>
                <w:i w:val="false"/>
                <w:color w:val="000000"/>
                <w:sz w:val="20"/>
              </w:rPr>
              <w:t>
 </w:t>
            </w:r>
          </w:p>
          <w:bookmarkEnd w:id="43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36"/>
          <w:p>
            <w:pPr>
              <w:spacing w:after="20"/>
              <w:ind w:left="20"/>
              <w:jc w:val="both"/>
            </w:pPr>
            <w:r>
              <w:rPr>
                <w:rFonts w:ascii="Times New Roman"/>
                <w:b w:val="false"/>
                <w:i w:val="false"/>
                <w:color w:val="000000"/>
                <w:sz w:val="20"/>
              </w:rPr>
              <w:t>
 </w:t>
            </w:r>
          </w:p>
          <w:bookmarkEnd w:id="43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37"/>
          <w:p>
            <w:pPr>
              <w:spacing w:after="20"/>
              <w:ind w:left="20"/>
              <w:jc w:val="both"/>
            </w:pPr>
            <w:r>
              <w:rPr>
                <w:rFonts w:ascii="Times New Roman"/>
                <w:b w:val="false"/>
                <w:i w:val="false"/>
                <w:color w:val="000000"/>
                <w:sz w:val="20"/>
              </w:rPr>
              <w:t>
 </w:t>
            </w:r>
          </w:p>
          <w:bookmarkEnd w:id="43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38"/>
          <w:p>
            <w:pPr>
              <w:spacing w:after="20"/>
              <w:ind w:left="20"/>
              <w:jc w:val="both"/>
            </w:pPr>
            <w:r>
              <w:rPr>
                <w:rFonts w:ascii="Times New Roman"/>
                <w:b w:val="false"/>
                <w:i w:val="false"/>
                <w:color w:val="000000"/>
                <w:sz w:val="20"/>
              </w:rPr>
              <w:t>
 </w:t>
            </w:r>
          </w:p>
          <w:bookmarkEnd w:id="43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
        <w:gridCol w:w="1238"/>
        <w:gridCol w:w="1922"/>
        <w:gridCol w:w="1238"/>
        <w:gridCol w:w="2272"/>
        <w:gridCol w:w="53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1731666</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1731666</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1731666</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1562697</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1354"/>
        <w:gridCol w:w="1354"/>
        <w:gridCol w:w="1354"/>
        <w:gridCol w:w="4529"/>
        <w:gridCol w:w="23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39"/>
          <w:p>
            <w:pPr>
              <w:spacing w:after="20"/>
              <w:ind w:left="20"/>
              <w:jc w:val="both"/>
            </w:pPr>
            <w:r>
              <w:rPr>
                <w:rFonts w:ascii="Times New Roman"/>
                <w:b w:val="false"/>
                <w:i w:val="false"/>
                <w:color w:val="000000"/>
                <w:sz w:val="20"/>
              </w:rPr>
              <w:t>
Функционалдық топ</w:t>
            </w:r>
          </w:p>
          <w:bookmarkEnd w:id="439"/>
        </w:tc>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40"/>
          <w:p>
            <w:pPr>
              <w:spacing w:after="20"/>
              <w:ind w:left="20"/>
              <w:jc w:val="both"/>
            </w:pPr>
            <w:r>
              <w:rPr>
                <w:rFonts w:ascii="Times New Roman"/>
                <w:b w:val="false"/>
                <w:i w:val="false"/>
                <w:color w:val="000000"/>
                <w:sz w:val="20"/>
              </w:rPr>
              <w:t>
1</w:t>
            </w:r>
          </w:p>
          <w:bookmarkEnd w:id="440"/>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операциялар бойынша сальдо</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1753"/>
        <w:gridCol w:w="1753"/>
        <w:gridCol w:w="1753"/>
        <w:gridCol w:w="3215"/>
        <w:gridCol w:w="25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41"/>
          <w:p>
            <w:pPr>
              <w:spacing w:after="20"/>
              <w:ind w:left="20"/>
              <w:jc w:val="both"/>
            </w:pPr>
            <w:r>
              <w:rPr>
                <w:rFonts w:ascii="Times New Roman"/>
                <w:b w:val="false"/>
                <w:i w:val="false"/>
                <w:color w:val="000000"/>
                <w:sz w:val="20"/>
              </w:rPr>
              <w:t>
Санаты</w:t>
            </w:r>
          </w:p>
          <w:bookmarkEnd w:id="441"/>
        </w:tc>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42"/>
          <w:p>
            <w:pPr>
              <w:spacing w:after="20"/>
              <w:ind w:left="20"/>
              <w:jc w:val="both"/>
            </w:pPr>
            <w:r>
              <w:rPr>
                <w:rFonts w:ascii="Times New Roman"/>
                <w:b w:val="false"/>
                <w:i w:val="false"/>
                <w:color w:val="000000"/>
                <w:sz w:val="20"/>
              </w:rPr>
              <w:t>
 </w:t>
            </w:r>
          </w:p>
          <w:bookmarkEnd w:id="442"/>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1857"/>
        <w:gridCol w:w="4363"/>
        <w:gridCol w:w="5606"/>
      </w:tblGrid>
      <w:tr>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43"/>
          <w:p>
            <w:pPr>
              <w:spacing w:after="20"/>
              <w:ind w:left="20"/>
              <w:jc w:val="both"/>
            </w:pPr>
            <w:r>
              <w:rPr>
                <w:rFonts w:ascii="Times New Roman"/>
                <w:b w:val="false"/>
                <w:i w:val="false"/>
                <w:color w:val="000000"/>
                <w:sz w:val="20"/>
              </w:rPr>
              <w:t>
Атауы</w:t>
            </w:r>
          </w:p>
          <w:bookmarkEnd w:id="443"/>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44"/>
          <w:p>
            <w:pPr>
              <w:spacing w:after="20"/>
              <w:ind w:left="20"/>
              <w:jc w:val="both"/>
            </w:pPr>
            <w:r>
              <w:rPr>
                <w:rFonts w:ascii="Times New Roman"/>
                <w:b w:val="false"/>
                <w:i w:val="false"/>
                <w:color w:val="000000"/>
                <w:sz w:val="20"/>
              </w:rPr>
              <w:t>
1</w:t>
            </w:r>
          </w:p>
          <w:bookmarkEnd w:id="444"/>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45"/>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 (профициті)</w:t>
            </w:r>
          </w:p>
          <w:bookmarkEnd w:id="445"/>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-10709241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46"/>
          <w:p>
            <w:pPr>
              <w:spacing w:after="20"/>
              <w:ind w:left="20"/>
              <w:jc w:val="both"/>
            </w:pPr>
            <w:r>
              <w:rPr>
                <w:rFonts w:ascii="Times New Roman"/>
                <w:b w:val="false"/>
                <w:i w:val="false"/>
                <w:color w:val="000000"/>
                <w:sz w:val="20"/>
              </w:rPr>
              <w:t>
</w:t>
            </w:r>
            <w:r>
              <w:rPr>
                <w:rFonts w:ascii="Times New Roman"/>
                <w:b/>
                <w:i w:val="false"/>
                <w:color w:val="000000"/>
                <w:sz w:val="20"/>
              </w:rPr>
              <w:t xml:space="preserve">VI. Бюджет тапшылығын қаржыландыру (профицитін пайдалану) </w:t>
            </w:r>
          </w:p>
          <w:bookmarkEnd w:id="446"/>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10709241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2017 жылғы 29 маусымдағы</w:t>
            </w:r>
            <w:r>
              <w:br/>
            </w:r>
            <w:r>
              <w:rPr>
                <w:rFonts w:ascii="Times New Roman"/>
                <w:b w:val="false"/>
                <w:i w:val="false"/>
                <w:color w:val="000000"/>
                <w:sz w:val="20"/>
              </w:rPr>
              <w:t>IX сессиясының № 199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2016 жылғы 12 желтоқсандағы</w:t>
            </w:r>
            <w:r>
              <w:br/>
            </w:r>
            <w:r>
              <w:rPr>
                <w:rFonts w:ascii="Times New Roman"/>
                <w:b w:val="false"/>
                <w:i w:val="false"/>
                <w:color w:val="000000"/>
                <w:sz w:val="20"/>
              </w:rPr>
              <w:t>VI сессиясының № 131 шешіміне</w:t>
            </w:r>
            <w:r>
              <w:br/>
            </w:r>
            <w:r>
              <w:rPr>
                <w:rFonts w:ascii="Times New Roman"/>
                <w:b w:val="false"/>
                <w:i w:val="false"/>
                <w:color w:val="000000"/>
                <w:sz w:val="20"/>
              </w:rPr>
              <w:t>5 қосымша</w:t>
            </w:r>
          </w:p>
        </w:tc>
      </w:tr>
    </w:tbl>
    <w:bookmarkStart w:name="z495" w:id="447"/>
    <w:p>
      <w:pPr>
        <w:spacing w:after="0"/>
        <w:ind w:left="0"/>
        <w:jc w:val="left"/>
      </w:pPr>
      <w:r>
        <w:rPr>
          <w:rFonts w:ascii="Times New Roman"/>
          <w:b/>
          <w:i w:val="false"/>
          <w:color w:val="000000"/>
        </w:rPr>
        <w:t xml:space="preserve"> 2017 жылға арналған аудандар (облыстық маңызы бар қалалар) бюджеттеріне нысаналы трансферттер</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3"/>
        <w:gridCol w:w="3737"/>
      </w:tblGrid>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48"/>
          <w:p>
            <w:pPr>
              <w:spacing w:after="20"/>
              <w:ind w:left="20"/>
              <w:jc w:val="both"/>
            </w:pPr>
            <w:r>
              <w:rPr>
                <w:rFonts w:ascii="Times New Roman"/>
                <w:b w:val="false"/>
                <w:i w:val="false"/>
                <w:color w:val="000000"/>
                <w:sz w:val="20"/>
              </w:rPr>
              <w:t>
Атауы</w:t>
            </w:r>
          </w:p>
          <w:bookmarkEnd w:id="44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49"/>
          <w:p>
            <w:pPr>
              <w:spacing w:after="20"/>
              <w:ind w:left="20"/>
              <w:jc w:val="both"/>
            </w:pPr>
            <w:r>
              <w:rPr>
                <w:rFonts w:ascii="Times New Roman"/>
                <w:b w:val="false"/>
                <w:i w:val="false"/>
                <w:color w:val="000000"/>
                <w:sz w:val="20"/>
              </w:rPr>
              <w:t>
1</w:t>
            </w:r>
          </w:p>
          <w:bookmarkEnd w:id="44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50"/>
          <w:p>
            <w:pPr>
              <w:spacing w:after="20"/>
              <w:ind w:left="20"/>
              <w:jc w:val="both"/>
            </w:pPr>
            <w:r>
              <w:rPr>
                <w:rFonts w:ascii="Times New Roman"/>
                <w:b w:val="false"/>
                <w:i w:val="false"/>
                <w:color w:val="000000"/>
                <w:sz w:val="20"/>
              </w:rPr>
              <w:t>
</w:t>
            </w:r>
            <w:r>
              <w:rPr>
                <w:rFonts w:ascii="Times New Roman"/>
                <w:b/>
                <w:i w:val="false"/>
                <w:color w:val="000000"/>
                <w:sz w:val="20"/>
              </w:rPr>
              <w:t>Барлығы</w:t>
            </w:r>
          </w:p>
          <w:bookmarkEnd w:id="45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51443099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51"/>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bookmarkEnd w:id="45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52"/>
          <w:p>
            <w:pPr>
              <w:spacing w:after="20"/>
              <w:ind w:left="20"/>
              <w:jc w:val="both"/>
            </w:pPr>
            <w:r>
              <w:rPr>
                <w:rFonts w:ascii="Times New Roman"/>
                <w:b w:val="false"/>
                <w:i w:val="false"/>
                <w:color w:val="000000"/>
                <w:sz w:val="20"/>
              </w:rPr>
              <w:t>
Ағымдағы нысаналы трансферттер</w:t>
            </w:r>
          </w:p>
          <w:bookmarkEnd w:id="45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15112368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53"/>
          <w:p>
            <w:pPr>
              <w:spacing w:after="20"/>
              <w:ind w:left="20"/>
              <w:jc w:val="both"/>
            </w:pPr>
            <w:r>
              <w:rPr>
                <w:rFonts w:ascii="Times New Roman"/>
                <w:b w:val="false"/>
                <w:i w:val="false"/>
                <w:color w:val="000000"/>
                <w:sz w:val="20"/>
              </w:rPr>
              <w:t>
Нысаналы даму трансферттері</w:t>
            </w:r>
          </w:p>
          <w:bookmarkEnd w:id="45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29052769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54"/>
          <w:p>
            <w:pPr>
              <w:spacing w:after="20"/>
              <w:ind w:left="20"/>
              <w:jc w:val="both"/>
            </w:pPr>
            <w:r>
              <w:rPr>
                <w:rFonts w:ascii="Times New Roman"/>
                <w:b w:val="false"/>
                <w:i w:val="false"/>
                <w:color w:val="000000"/>
                <w:sz w:val="20"/>
              </w:rPr>
              <w:t>
Бюджеттік кредиттер</w:t>
            </w:r>
          </w:p>
          <w:bookmarkEnd w:id="45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7277962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55"/>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bookmarkEnd w:id="45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56"/>
          <w:p>
            <w:pPr>
              <w:spacing w:after="20"/>
              <w:ind w:left="20"/>
              <w:jc w:val="both"/>
            </w:pPr>
            <w:r>
              <w:rPr>
                <w:rFonts w:ascii="Times New Roman"/>
                <w:b w:val="false"/>
                <w:i w:val="false"/>
                <w:color w:val="000000"/>
                <w:sz w:val="20"/>
              </w:rPr>
              <w:t>
</w:t>
            </w:r>
            <w:r>
              <w:rPr>
                <w:rFonts w:ascii="Times New Roman"/>
                <w:b/>
                <w:i w:val="false"/>
                <w:color w:val="000000"/>
                <w:sz w:val="20"/>
              </w:rPr>
              <w:t>Ағымдағы нысаналы трансферттер</w:t>
            </w:r>
          </w:p>
          <w:bookmarkEnd w:id="45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15112368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57"/>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bookmarkEnd w:id="45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58"/>
          <w:p>
            <w:pPr>
              <w:spacing w:after="20"/>
              <w:ind w:left="20"/>
              <w:jc w:val="both"/>
            </w:pPr>
            <w:r>
              <w:rPr>
                <w:rFonts w:ascii="Times New Roman"/>
                <w:b w:val="false"/>
                <w:i w:val="false"/>
                <w:color w:val="000000"/>
                <w:sz w:val="20"/>
              </w:rPr>
              <w:t>
</w:t>
            </w:r>
            <w:r>
              <w:rPr>
                <w:rFonts w:ascii="Times New Roman"/>
                <w:b w:val="false"/>
                <w:i/>
                <w:color w:val="000000"/>
                <w:sz w:val="20"/>
              </w:rPr>
              <w:t>Облыстың білім беру басқармасы</w:t>
            </w:r>
          </w:p>
          <w:bookmarkEnd w:id="45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1491239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59"/>
          <w:p>
            <w:pPr>
              <w:spacing w:after="20"/>
              <w:ind w:left="20"/>
              <w:jc w:val="both"/>
            </w:pPr>
            <w:r>
              <w:rPr>
                <w:rFonts w:ascii="Times New Roman"/>
                <w:b w:val="false"/>
                <w:i w:val="false"/>
                <w:color w:val="000000"/>
                <w:sz w:val="20"/>
              </w:rPr>
              <w:t>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w:t>
            </w:r>
          </w:p>
          <w:bookmarkEnd w:id="45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147502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60"/>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w:t>
            </w:r>
          </w:p>
          <w:bookmarkEnd w:id="46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61"/>
          <w:p>
            <w:pPr>
              <w:spacing w:after="20"/>
              <w:ind w:left="20"/>
              <w:jc w:val="both"/>
            </w:pPr>
            <w:r>
              <w:rPr>
                <w:rFonts w:ascii="Times New Roman"/>
                <w:b w:val="false"/>
                <w:i w:val="false"/>
                <w:color w:val="000000"/>
                <w:sz w:val="20"/>
              </w:rPr>
              <w:t>
Цифрлік білім беру инфрақұрылымын құруға</w:t>
            </w:r>
          </w:p>
          <w:bookmarkEnd w:id="46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640227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62"/>
          <w:p>
            <w:pPr>
              <w:spacing w:after="20"/>
              <w:ind w:left="20"/>
              <w:jc w:val="both"/>
            </w:pPr>
            <w:r>
              <w:rPr>
                <w:rFonts w:ascii="Times New Roman"/>
                <w:b w:val="false"/>
                <w:i w:val="false"/>
                <w:color w:val="000000"/>
                <w:sz w:val="20"/>
              </w:rPr>
              <w:t>
Облыстың мұғалімдерінің біліктілігін арттыруға және қайта даярлауға</w:t>
            </w:r>
          </w:p>
          <w:bookmarkEnd w:id="46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63"/>
          <w:p>
            <w:pPr>
              <w:spacing w:after="20"/>
              <w:ind w:left="20"/>
              <w:jc w:val="both"/>
            </w:pPr>
            <w:r>
              <w:rPr>
                <w:rFonts w:ascii="Times New Roman"/>
                <w:b w:val="false"/>
                <w:i w:val="false"/>
                <w:color w:val="000000"/>
                <w:sz w:val="20"/>
              </w:rPr>
              <w:t>
Білім беру объектілерін материалдық-техникалық нығайтуға және ремонт өткізуге</w:t>
            </w:r>
          </w:p>
          <w:bookmarkEnd w:id="46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667427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64"/>
          <w:p>
            <w:pPr>
              <w:spacing w:after="20"/>
              <w:ind w:left="20"/>
              <w:jc w:val="both"/>
            </w:pPr>
            <w:r>
              <w:rPr>
                <w:rFonts w:ascii="Times New Roman"/>
                <w:b w:val="false"/>
                <w:i w:val="false"/>
                <w:color w:val="000000"/>
                <w:sz w:val="20"/>
              </w:rPr>
              <w:t>
</w:t>
            </w:r>
            <w:r>
              <w:rPr>
                <w:rFonts w:ascii="Times New Roman"/>
                <w:b w:val="false"/>
                <w:i/>
                <w:color w:val="000000"/>
                <w:sz w:val="20"/>
              </w:rPr>
              <w:t>Облыстың мәдениет, архивтер және құжаттама басқармасы</w:t>
            </w:r>
          </w:p>
          <w:bookmarkEnd w:id="46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77063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65"/>
          <w:p>
            <w:pPr>
              <w:spacing w:after="20"/>
              <w:ind w:left="20"/>
              <w:jc w:val="both"/>
            </w:pPr>
            <w:r>
              <w:rPr>
                <w:rFonts w:ascii="Times New Roman"/>
                <w:b w:val="false"/>
                <w:i w:val="false"/>
                <w:color w:val="000000"/>
                <w:sz w:val="20"/>
              </w:rPr>
              <w:t>
Мәдениет нысандарына жөндеу жүргізуге</w:t>
            </w:r>
          </w:p>
          <w:bookmarkEnd w:id="46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66"/>
          <w:p>
            <w:pPr>
              <w:spacing w:after="20"/>
              <w:ind w:left="20"/>
              <w:jc w:val="both"/>
            </w:pPr>
            <w:r>
              <w:rPr>
                <w:rFonts w:ascii="Times New Roman"/>
                <w:b w:val="false"/>
                <w:i w:val="false"/>
                <w:color w:val="000000"/>
                <w:sz w:val="20"/>
              </w:rPr>
              <w:t>
</w:t>
            </w:r>
            <w:r>
              <w:rPr>
                <w:rFonts w:ascii="Times New Roman"/>
                <w:b w:val="false"/>
                <w:i/>
                <w:color w:val="000000"/>
                <w:sz w:val="20"/>
              </w:rPr>
              <w:t>Облыстың жұмыспен қамтуды үйлестіру және әлеуметтік бағдарламалар басқармасы</w:t>
            </w:r>
          </w:p>
          <w:bookmarkEnd w:id="46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1264853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67"/>
          <w:p>
            <w:pPr>
              <w:spacing w:after="20"/>
              <w:ind w:left="20"/>
              <w:jc w:val="both"/>
            </w:pPr>
            <w:r>
              <w:rPr>
                <w:rFonts w:ascii="Times New Roman"/>
                <w:b w:val="false"/>
                <w:i w:val="false"/>
                <w:color w:val="000000"/>
                <w:sz w:val="20"/>
              </w:rPr>
              <w:t xml:space="preserve">
"Өрлеу" жобасы бойынша келісілген қаржылай көмекті енгізуге </w:t>
            </w:r>
          </w:p>
          <w:bookmarkEnd w:id="46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68"/>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іс-шараларын іске асыруға</w:t>
            </w:r>
          </w:p>
          <w:bookmarkEnd w:id="46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321498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69"/>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p>
          <w:bookmarkEnd w:id="46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354827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70"/>
          <w:p>
            <w:pPr>
              <w:spacing w:after="20"/>
              <w:ind w:left="20"/>
              <w:jc w:val="both"/>
            </w:pPr>
            <w:r>
              <w:rPr>
                <w:rFonts w:ascii="Times New Roman"/>
                <w:b w:val="false"/>
                <w:i w:val="false"/>
                <w:color w:val="000000"/>
                <w:sz w:val="20"/>
              </w:rPr>
              <w:t xml:space="preserve">
Әлеуметтік қорғау саласындағы нысандарды жөндеуден өткізуге </w:t>
            </w:r>
          </w:p>
          <w:bookmarkEnd w:id="47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71"/>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bookmarkEnd w:id="47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523911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72"/>
          <w:p>
            <w:pPr>
              <w:spacing w:after="20"/>
              <w:ind w:left="20"/>
              <w:jc w:val="both"/>
            </w:pPr>
            <w:r>
              <w:rPr>
                <w:rFonts w:ascii="Times New Roman"/>
                <w:b w:val="false"/>
                <w:i w:val="false"/>
                <w:color w:val="000000"/>
                <w:sz w:val="20"/>
              </w:rPr>
              <w:t>
</w:t>
            </w:r>
            <w:r>
              <w:rPr>
                <w:rFonts w:ascii="Times New Roman"/>
                <w:b w:val="false"/>
                <w:i/>
                <w:color w:val="000000"/>
                <w:sz w:val="20"/>
              </w:rPr>
              <w:t>Облыстың энергетика және</w:t>
            </w:r>
            <w:r>
              <w:rPr>
                <w:rFonts w:ascii="Times New Roman"/>
                <w:b w:val="false"/>
                <w:i w:val="false"/>
                <w:color w:val="000000"/>
                <w:sz w:val="20"/>
              </w:rPr>
              <w:t xml:space="preserve"> </w:t>
            </w:r>
            <w:r>
              <w:rPr>
                <w:rFonts w:ascii="Times New Roman"/>
                <w:b w:val="false"/>
                <w:i/>
                <w:color w:val="000000"/>
                <w:sz w:val="20"/>
              </w:rPr>
              <w:t>тұрғын үй-коммуналдық шаруашылық басқармасы</w:t>
            </w:r>
          </w:p>
          <w:bookmarkEnd w:id="47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1890312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73"/>
          <w:p>
            <w:pPr>
              <w:spacing w:after="20"/>
              <w:ind w:left="20"/>
              <w:jc w:val="both"/>
            </w:pPr>
            <w:r>
              <w:rPr>
                <w:rFonts w:ascii="Times New Roman"/>
                <w:b w:val="false"/>
                <w:i w:val="false"/>
                <w:color w:val="000000"/>
                <w:sz w:val="20"/>
              </w:rPr>
              <w:t>
Тұрғын үй-коммуналдық шаруашылыққа</w:t>
            </w:r>
          </w:p>
          <w:bookmarkEnd w:id="47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1871669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74"/>
          <w:p>
            <w:pPr>
              <w:spacing w:after="20"/>
              <w:ind w:left="20"/>
              <w:jc w:val="both"/>
            </w:pPr>
            <w:r>
              <w:rPr>
                <w:rFonts w:ascii="Times New Roman"/>
                <w:b w:val="false"/>
                <w:i w:val="false"/>
                <w:color w:val="000000"/>
                <w:sz w:val="20"/>
              </w:rPr>
              <w:t>
Көп пәтерлі тұрғын-үйлердегі энергетикалық аудитті жүргізуге</w:t>
            </w:r>
          </w:p>
          <w:bookmarkEnd w:id="47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75"/>
          <w:p>
            <w:pPr>
              <w:spacing w:after="20"/>
              <w:ind w:left="20"/>
              <w:jc w:val="both"/>
            </w:pPr>
            <w:r>
              <w:rPr>
                <w:rFonts w:ascii="Times New Roman"/>
                <w:b w:val="false"/>
                <w:i w:val="false"/>
                <w:color w:val="000000"/>
                <w:sz w:val="20"/>
              </w:rPr>
              <w:t>
Жаңартылатын энергия көздерін пайдалануды қолдауға</w:t>
            </w:r>
          </w:p>
          <w:bookmarkEnd w:id="47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76"/>
          <w:p>
            <w:pPr>
              <w:spacing w:after="20"/>
              <w:ind w:left="20"/>
              <w:jc w:val="both"/>
            </w:pPr>
            <w:r>
              <w:rPr>
                <w:rFonts w:ascii="Times New Roman"/>
                <w:b w:val="false"/>
                <w:i w:val="false"/>
                <w:color w:val="000000"/>
                <w:sz w:val="20"/>
              </w:rPr>
              <w:t>
</w:t>
            </w:r>
            <w:r>
              <w:rPr>
                <w:rFonts w:ascii="Times New Roman"/>
                <w:b w:val="false"/>
                <w:i/>
                <w:color w:val="000000"/>
                <w:sz w:val="20"/>
              </w:rPr>
              <w:t>Облыстың жолаушылар көлігі және автомобиль жолдары басқармасы</w:t>
            </w:r>
          </w:p>
          <w:bookmarkEnd w:id="47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9683595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77"/>
          <w:p>
            <w:pPr>
              <w:spacing w:after="20"/>
              <w:ind w:left="20"/>
              <w:jc w:val="both"/>
            </w:pPr>
            <w:r>
              <w:rPr>
                <w:rFonts w:ascii="Times New Roman"/>
                <w:b w:val="false"/>
                <w:i w:val="false"/>
                <w:color w:val="000000"/>
                <w:sz w:val="20"/>
              </w:rPr>
              <w:t>
Аудандық маңызы бар автомобиль жолдарын (қаланың көшелерін) және елді мекендердің көшелерін күрделі, орташа және ағымдағы жөндеуін жүргізуге</w:t>
            </w:r>
          </w:p>
          <w:bookmarkEnd w:id="47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9683595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78"/>
          <w:p>
            <w:pPr>
              <w:spacing w:after="20"/>
              <w:ind w:left="20"/>
              <w:jc w:val="both"/>
            </w:pPr>
            <w:r>
              <w:rPr>
                <w:rFonts w:ascii="Times New Roman"/>
                <w:b w:val="false"/>
                <w:i w:val="false"/>
                <w:color w:val="000000"/>
                <w:sz w:val="20"/>
              </w:rPr>
              <w:t>
</w:t>
            </w:r>
            <w:r>
              <w:rPr>
                <w:rFonts w:ascii="Times New Roman"/>
                <w:b w:val="false"/>
                <w:i/>
                <w:color w:val="000000"/>
                <w:sz w:val="20"/>
              </w:rPr>
              <w:t>Облыстың ветеринария басқармасы</w:t>
            </w:r>
          </w:p>
          <w:bookmarkEnd w:id="47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157087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79"/>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bookmarkEnd w:id="47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80"/>
          <w:p>
            <w:pPr>
              <w:spacing w:after="20"/>
              <w:ind w:left="20"/>
              <w:jc w:val="both"/>
            </w:pPr>
            <w:r>
              <w:rPr>
                <w:rFonts w:ascii="Times New Roman"/>
                <w:b w:val="false"/>
                <w:i w:val="false"/>
                <w:color w:val="000000"/>
                <w:sz w:val="20"/>
              </w:rPr>
              <w:t>
Ветеринариялық пунктер үшін интернет байланысын қосуға</w:t>
            </w:r>
          </w:p>
          <w:bookmarkEnd w:id="48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81"/>
          <w:p>
            <w:pPr>
              <w:spacing w:after="20"/>
              <w:ind w:left="20"/>
              <w:jc w:val="both"/>
            </w:pPr>
            <w:r>
              <w:rPr>
                <w:rFonts w:ascii="Times New Roman"/>
                <w:b w:val="false"/>
                <w:i w:val="false"/>
                <w:color w:val="000000"/>
                <w:sz w:val="20"/>
              </w:rPr>
              <w:t>
Вакцинация бойынша қызметтер көрсету, ветеринариялық препараттарды сақтау және тасымалдау</w:t>
            </w:r>
          </w:p>
          <w:bookmarkEnd w:id="48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82"/>
          <w:p>
            <w:pPr>
              <w:spacing w:after="20"/>
              <w:ind w:left="20"/>
              <w:jc w:val="both"/>
            </w:pPr>
            <w:r>
              <w:rPr>
                <w:rFonts w:ascii="Times New Roman"/>
                <w:b w:val="false"/>
                <w:i w:val="false"/>
                <w:color w:val="000000"/>
                <w:sz w:val="20"/>
              </w:rPr>
              <w:t>
</w:t>
            </w:r>
            <w:r>
              <w:rPr>
                <w:rFonts w:ascii="Times New Roman"/>
                <w:b w:val="false"/>
                <w:i/>
                <w:color w:val="000000"/>
                <w:sz w:val="20"/>
              </w:rPr>
              <w:t>Облыстың жер қатынастары басқармасы</w:t>
            </w:r>
          </w:p>
          <w:bookmarkEnd w:id="48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25310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83"/>
          <w:p>
            <w:pPr>
              <w:spacing w:after="20"/>
              <w:ind w:left="20"/>
              <w:jc w:val="both"/>
            </w:pPr>
            <w:r>
              <w:rPr>
                <w:rFonts w:ascii="Times New Roman"/>
                <w:b w:val="false"/>
                <w:i w:val="false"/>
                <w:color w:val="000000"/>
                <w:sz w:val="20"/>
              </w:rPr>
              <w:t>
Ауданның шекарасын өзгерту бойынша жер-кадастрылық жұмысты орындауға</w:t>
            </w:r>
          </w:p>
          <w:bookmarkEnd w:id="48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84"/>
          <w:p>
            <w:pPr>
              <w:spacing w:after="20"/>
              <w:ind w:left="20"/>
              <w:jc w:val="both"/>
            </w:pPr>
            <w:r>
              <w:rPr>
                <w:rFonts w:ascii="Times New Roman"/>
                <w:b w:val="false"/>
                <w:i w:val="false"/>
                <w:color w:val="000000"/>
                <w:sz w:val="20"/>
              </w:rPr>
              <w:t>
</w:t>
            </w:r>
            <w:r>
              <w:rPr>
                <w:rFonts w:ascii="Times New Roman"/>
                <w:b w:val="false"/>
                <w:i/>
                <w:color w:val="000000"/>
                <w:sz w:val="20"/>
              </w:rPr>
              <w:t>Облыстың мемлекеттік активтер және сатып алу басқармасы</w:t>
            </w:r>
          </w:p>
          <w:bookmarkEnd w:id="48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522909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85"/>
          <w:p>
            <w:pPr>
              <w:spacing w:after="20"/>
              <w:ind w:left="20"/>
              <w:jc w:val="both"/>
            </w:pPr>
            <w:r>
              <w:rPr>
                <w:rFonts w:ascii="Times New Roman"/>
                <w:b w:val="false"/>
                <w:i w:val="false"/>
                <w:color w:val="000000"/>
                <w:sz w:val="20"/>
              </w:rPr>
              <w:t>
Арнайы техниканы сатып алу</w:t>
            </w:r>
          </w:p>
          <w:bookmarkEnd w:id="48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522909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86"/>
          <w:p>
            <w:pPr>
              <w:spacing w:after="20"/>
              <w:ind w:left="20"/>
              <w:jc w:val="both"/>
            </w:pPr>
            <w:r>
              <w:rPr>
                <w:rFonts w:ascii="Times New Roman"/>
                <w:b w:val="false"/>
                <w:i w:val="false"/>
                <w:color w:val="000000"/>
                <w:sz w:val="20"/>
              </w:rPr>
              <w:t>
</w:t>
            </w:r>
            <w:r>
              <w:rPr>
                <w:rFonts w:ascii="Times New Roman"/>
                <w:b/>
                <w:i w:val="false"/>
                <w:color w:val="000000"/>
                <w:sz w:val="20"/>
              </w:rPr>
              <w:t>Нысаналы даму трансферттері:</w:t>
            </w:r>
          </w:p>
          <w:bookmarkEnd w:id="48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29052769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87"/>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bookmarkEnd w:id="48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88"/>
          <w:p>
            <w:pPr>
              <w:spacing w:after="20"/>
              <w:ind w:left="20"/>
              <w:jc w:val="both"/>
            </w:pPr>
            <w:r>
              <w:rPr>
                <w:rFonts w:ascii="Times New Roman"/>
                <w:b w:val="false"/>
                <w:i w:val="false"/>
                <w:color w:val="000000"/>
                <w:sz w:val="20"/>
              </w:rPr>
              <w:t>
</w:t>
            </w:r>
            <w:r>
              <w:rPr>
                <w:rFonts w:ascii="Times New Roman"/>
                <w:b w:val="false"/>
                <w:i/>
                <w:color w:val="000000"/>
                <w:sz w:val="20"/>
              </w:rPr>
              <w:t>Облыстың құрылыс басқармасы</w:t>
            </w:r>
          </w:p>
          <w:bookmarkEnd w:id="48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20953621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89"/>
          <w:p>
            <w:pPr>
              <w:spacing w:after="20"/>
              <w:ind w:left="20"/>
              <w:jc w:val="both"/>
            </w:pPr>
            <w:r>
              <w:rPr>
                <w:rFonts w:ascii="Times New Roman"/>
                <w:b w:val="false"/>
                <w:i w:val="false"/>
                <w:color w:val="000000"/>
                <w:sz w:val="20"/>
              </w:rPr>
              <w:t>
Спорт объектілерін дамытуға</w:t>
            </w:r>
          </w:p>
          <w:bookmarkEnd w:id="48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311400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90"/>
          <w:p>
            <w:pPr>
              <w:spacing w:after="20"/>
              <w:ind w:left="20"/>
              <w:jc w:val="both"/>
            </w:pPr>
            <w:r>
              <w:rPr>
                <w:rFonts w:ascii="Times New Roman"/>
                <w:b w:val="false"/>
                <w:i w:val="false"/>
                <w:color w:val="000000"/>
                <w:sz w:val="20"/>
              </w:rPr>
              <w:t>
Білім беру объектілерін дамытуға</w:t>
            </w:r>
          </w:p>
          <w:bookmarkEnd w:id="49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1953974</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91"/>
          <w:p>
            <w:pPr>
              <w:spacing w:after="20"/>
              <w:ind w:left="20"/>
              <w:jc w:val="both"/>
            </w:pPr>
            <w:r>
              <w:rPr>
                <w:rFonts w:ascii="Times New Roman"/>
                <w:b w:val="false"/>
                <w:i w:val="false"/>
                <w:color w:val="000000"/>
                <w:sz w:val="20"/>
              </w:rPr>
              <w:t>
Коммуналдық тұрғын үй қорының тұрғын үйлерін жобалауға және (немесе) салуға, реконструкциялауға</w:t>
            </w:r>
          </w:p>
          <w:bookmarkEnd w:id="49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2441166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92"/>
          <w:p>
            <w:pPr>
              <w:spacing w:after="20"/>
              <w:ind w:left="20"/>
              <w:jc w:val="both"/>
            </w:pPr>
            <w:r>
              <w:rPr>
                <w:rFonts w:ascii="Times New Roman"/>
                <w:b w:val="false"/>
                <w:i w:val="false"/>
                <w:color w:val="000000"/>
                <w:sz w:val="20"/>
              </w:rPr>
              <w:t>
Инженерлік-коммуникациялық инфрақұрылымды жобалауға, дамытуға және (немесе) жайластыруға</w:t>
            </w:r>
          </w:p>
          <w:bookmarkEnd w:id="49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3268413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93"/>
          <w:p>
            <w:pPr>
              <w:spacing w:after="20"/>
              <w:ind w:left="20"/>
              <w:jc w:val="both"/>
            </w:pPr>
            <w:r>
              <w:rPr>
                <w:rFonts w:ascii="Times New Roman"/>
                <w:b w:val="false"/>
                <w:i w:val="false"/>
                <w:color w:val="000000"/>
                <w:sz w:val="20"/>
              </w:rPr>
              <w:t>
Моноқалаларда бюджеттік инвестициялық жобаларды іске асыруға</w:t>
            </w:r>
          </w:p>
          <w:bookmarkEnd w:id="49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1006168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94"/>
          <w:p>
            <w:pPr>
              <w:spacing w:after="20"/>
              <w:ind w:left="20"/>
              <w:jc w:val="both"/>
            </w:pPr>
            <w:r>
              <w:rPr>
                <w:rFonts w:ascii="Times New Roman"/>
                <w:b w:val="false"/>
                <w:i w:val="false"/>
                <w:color w:val="000000"/>
                <w:sz w:val="20"/>
              </w:rPr>
              <w:t>
Бұзылу аумағынан тұрғындарды көшіру үшін тұрғын-үй құрылысына</w:t>
            </w:r>
          </w:p>
          <w:bookmarkEnd w:id="49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11972500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95"/>
          <w:p>
            <w:pPr>
              <w:spacing w:after="20"/>
              <w:ind w:left="20"/>
              <w:jc w:val="both"/>
            </w:pPr>
            <w:r>
              <w:rPr>
                <w:rFonts w:ascii="Times New Roman"/>
                <w:b w:val="false"/>
                <w:i w:val="false"/>
                <w:color w:val="000000"/>
                <w:sz w:val="20"/>
              </w:rPr>
              <w:t>
</w:t>
            </w:r>
            <w:r>
              <w:rPr>
                <w:rFonts w:ascii="Times New Roman"/>
                <w:b w:val="false"/>
                <w:i/>
                <w:color w:val="000000"/>
                <w:sz w:val="20"/>
              </w:rPr>
              <w:t>Облыстың жолаушылар көлігі және автомобильдер жолдары басқармасы</w:t>
            </w:r>
          </w:p>
          <w:bookmarkEnd w:id="49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525788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96"/>
          <w:p>
            <w:pPr>
              <w:spacing w:after="20"/>
              <w:ind w:left="20"/>
              <w:jc w:val="both"/>
            </w:pPr>
            <w:r>
              <w:rPr>
                <w:rFonts w:ascii="Times New Roman"/>
                <w:b w:val="false"/>
                <w:i w:val="false"/>
                <w:color w:val="000000"/>
                <w:sz w:val="20"/>
              </w:rPr>
              <w:t>
Көлік инфрақұрылымын дамытуға</w:t>
            </w:r>
          </w:p>
          <w:bookmarkEnd w:id="49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525788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97"/>
          <w:p>
            <w:pPr>
              <w:spacing w:after="20"/>
              <w:ind w:left="20"/>
              <w:jc w:val="both"/>
            </w:pPr>
            <w:r>
              <w:rPr>
                <w:rFonts w:ascii="Times New Roman"/>
                <w:b w:val="false"/>
                <w:i w:val="false"/>
                <w:color w:val="000000"/>
                <w:sz w:val="20"/>
              </w:rPr>
              <w:t>
</w:t>
            </w:r>
            <w:r>
              <w:rPr>
                <w:rFonts w:ascii="Times New Roman"/>
                <w:b w:val="false"/>
                <w:i/>
                <w:color w:val="000000"/>
                <w:sz w:val="20"/>
              </w:rPr>
              <w:t>Облыстың энергетика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тұрғын үй-коммуналдық шаруашылық</w:t>
            </w:r>
            <w:r>
              <w:rPr>
                <w:rFonts w:ascii="Times New Roman"/>
                <w:b w:val="false"/>
                <w:i w:val="false"/>
                <w:color w:val="000000"/>
                <w:sz w:val="20"/>
              </w:rPr>
              <w:t xml:space="preserve"> </w:t>
            </w:r>
            <w:r>
              <w:rPr>
                <w:rFonts w:ascii="Times New Roman"/>
                <w:b w:val="false"/>
                <w:i/>
                <w:color w:val="000000"/>
                <w:sz w:val="20"/>
              </w:rPr>
              <w:t>басқармасы</w:t>
            </w:r>
          </w:p>
          <w:bookmarkEnd w:id="49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7573360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98"/>
          <w:p>
            <w:pPr>
              <w:spacing w:after="20"/>
              <w:ind w:left="20"/>
              <w:jc w:val="both"/>
            </w:pPr>
            <w:r>
              <w:rPr>
                <w:rFonts w:ascii="Times New Roman"/>
                <w:b w:val="false"/>
                <w:i w:val="false"/>
                <w:color w:val="000000"/>
                <w:sz w:val="20"/>
              </w:rPr>
              <w:t xml:space="preserve">
Сумен жабдықтау және су бұру жүйелерін дамытуға </w:t>
            </w:r>
          </w:p>
          <w:bookmarkEnd w:id="49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2261566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99"/>
          <w:p>
            <w:pPr>
              <w:spacing w:after="20"/>
              <w:ind w:left="20"/>
              <w:jc w:val="both"/>
            </w:pPr>
            <w:r>
              <w:rPr>
                <w:rFonts w:ascii="Times New Roman"/>
                <w:b w:val="false"/>
                <w:i w:val="false"/>
                <w:color w:val="000000"/>
                <w:sz w:val="20"/>
              </w:rPr>
              <w:t xml:space="preserve">
Елді мекендерді сумен жабдықтау және су бұру жүйелерін дамытуға </w:t>
            </w:r>
          </w:p>
          <w:bookmarkEnd w:id="49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1637358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00"/>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 үшін</w:t>
            </w:r>
          </w:p>
          <w:bookmarkEnd w:id="50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1512713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01"/>
          <w:p>
            <w:pPr>
              <w:spacing w:after="20"/>
              <w:ind w:left="20"/>
              <w:jc w:val="both"/>
            </w:pPr>
            <w:r>
              <w:rPr>
                <w:rFonts w:ascii="Times New Roman"/>
                <w:b w:val="false"/>
                <w:i w:val="false"/>
                <w:color w:val="000000"/>
                <w:sz w:val="20"/>
              </w:rPr>
              <w:t>
Моноқалаларда бюджеттік инвестициялық жобаларды іске асыруға</w:t>
            </w:r>
          </w:p>
          <w:bookmarkEnd w:id="50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1275215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02"/>
          <w:p>
            <w:pPr>
              <w:spacing w:after="20"/>
              <w:ind w:left="20"/>
              <w:jc w:val="both"/>
            </w:pPr>
            <w:r>
              <w:rPr>
                <w:rFonts w:ascii="Times New Roman"/>
                <w:b w:val="false"/>
                <w:i w:val="false"/>
                <w:color w:val="000000"/>
                <w:sz w:val="20"/>
              </w:rPr>
              <w:t>
Коммуналдық шаруашылықты дамытуға</w:t>
            </w:r>
          </w:p>
          <w:bookmarkEnd w:id="50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886508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03"/>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bookmarkEnd w:id="50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7277962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04"/>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bookmarkEnd w:id="50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05"/>
          <w:p>
            <w:pPr>
              <w:spacing w:after="20"/>
              <w:ind w:left="20"/>
              <w:jc w:val="both"/>
            </w:pPr>
            <w:r>
              <w:rPr>
                <w:rFonts w:ascii="Times New Roman"/>
                <w:b w:val="false"/>
                <w:i w:val="false"/>
                <w:color w:val="000000"/>
                <w:sz w:val="20"/>
              </w:rPr>
              <w:t>
</w:t>
            </w:r>
            <w:r>
              <w:rPr>
                <w:rFonts w:ascii="Times New Roman"/>
                <w:b w:val="false"/>
                <w:i/>
                <w:color w:val="000000"/>
                <w:sz w:val="20"/>
              </w:rPr>
              <w:t>Облыстың құрылыс басқармасы</w:t>
            </w:r>
          </w:p>
          <w:bookmarkEnd w:id="50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1526620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06"/>
          <w:p>
            <w:pPr>
              <w:spacing w:after="20"/>
              <w:ind w:left="20"/>
              <w:jc w:val="both"/>
            </w:pPr>
            <w:r>
              <w:rPr>
                <w:rFonts w:ascii="Times New Roman"/>
                <w:b w:val="false"/>
                <w:i w:val="false"/>
                <w:color w:val="000000"/>
                <w:sz w:val="20"/>
              </w:rPr>
              <w:t>
Тұрғын үй жобалауға және (немесе) салуға</w:t>
            </w:r>
          </w:p>
          <w:bookmarkEnd w:id="50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1526620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07"/>
          <w:p>
            <w:pPr>
              <w:spacing w:after="20"/>
              <w:ind w:left="20"/>
              <w:jc w:val="both"/>
            </w:pPr>
            <w:r>
              <w:rPr>
                <w:rFonts w:ascii="Times New Roman"/>
                <w:b w:val="false"/>
                <w:i w:val="false"/>
                <w:color w:val="000000"/>
                <w:sz w:val="20"/>
              </w:rPr>
              <w:t>
</w:t>
            </w:r>
            <w:r>
              <w:rPr>
                <w:rFonts w:ascii="Times New Roman"/>
                <w:b w:val="false"/>
                <w:i/>
                <w:color w:val="000000"/>
                <w:sz w:val="20"/>
              </w:rPr>
              <w:t>Облыстың энергетика</w:t>
            </w:r>
            <w:r>
              <w:rPr>
                <w:rFonts w:ascii="Times New Roman"/>
                <w:b w:val="false"/>
                <w:i w:val="false"/>
                <w:color w:val="000000"/>
                <w:sz w:val="20"/>
              </w:rPr>
              <w:t xml:space="preserve"> </w:t>
            </w:r>
            <w:r>
              <w:rPr>
                <w:rFonts w:ascii="Times New Roman"/>
                <w:b w:val="false"/>
                <w:i/>
                <w:color w:val="000000"/>
                <w:sz w:val="20"/>
              </w:rPr>
              <w:t>және тұрғын үй-коммуналдық шаруашылық</w:t>
            </w:r>
            <w:r>
              <w:rPr>
                <w:rFonts w:ascii="Times New Roman"/>
                <w:b w:val="false"/>
                <w:i w:val="false"/>
                <w:color w:val="000000"/>
                <w:sz w:val="20"/>
              </w:rPr>
              <w:t xml:space="preserve"> </w:t>
            </w:r>
            <w:r>
              <w:rPr>
                <w:rFonts w:ascii="Times New Roman"/>
                <w:b w:val="false"/>
                <w:i/>
                <w:color w:val="000000"/>
                <w:sz w:val="20"/>
              </w:rPr>
              <w:t>басқармасы</w:t>
            </w:r>
          </w:p>
          <w:bookmarkEnd w:id="50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5660254</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08"/>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bookmarkEnd w:id="50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5660254</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09"/>
          <w:p>
            <w:pPr>
              <w:spacing w:after="20"/>
              <w:ind w:left="20"/>
              <w:jc w:val="both"/>
            </w:pPr>
            <w:r>
              <w:rPr>
                <w:rFonts w:ascii="Times New Roman"/>
                <w:b w:val="false"/>
                <w:i w:val="false"/>
                <w:color w:val="000000"/>
                <w:sz w:val="20"/>
              </w:rPr>
              <w:t>
</w:t>
            </w:r>
            <w:r>
              <w:rPr>
                <w:rFonts w:ascii="Times New Roman"/>
                <w:b w:val="false"/>
                <w:i/>
                <w:color w:val="000000"/>
                <w:sz w:val="20"/>
              </w:rPr>
              <w:t>Облыстың экономика және қаржы басқармасы</w:t>
            </w:r>
          </w:p>
          <w:bookmarkEnd w:id="50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91088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10"/>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bookmarkEnd w:id="51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