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1176" w14:textId="5891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анықтамаларын беру" мемлекеттік көрсетілетін қызмет регламентін бекіту туралы" Қарағанды облысы әкімдігінің 2015 жылғы 23 маусымдағы № 34/01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29 маусымдағы № 38/06 қаулысы. Қарағанды облысының Әділет департаментінде 2017 жылғы 28 шілдеде № 4331 болып тіркелді. Күші жойылды - Қарағанды облысының әкімдігінің 2020 жылғы 24 шілдедегі № 47/03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облысының әкімдігінің 24.07.2020 </w:t>
      </w:r>
      <w:r>
        <w:rPr>
          <w:rFonts w:ascii="Times New Roman"/>
          <w:b w:val="false"/>
          <w:i w:val="false"/>
          <w:color w:val="ff0000"/>
          <w:sz w:val="28"/>
        </w:rPr>
        <w:t>№ 47/03</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Қазақстан Республикасы Үкіметінің 2013 жылғы 18 қыркүйектегі № 983 "Мемлекеттік көрсетілетін қызметтер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Мәдениет және спорт министрінің 2015 жылғы 17 сәуірдегі № 138 "Архив ісі саласындағы мемлекеттік көрсетілетін қызметтер стандарттарын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тізіліміне № 11086 болып тіркелген)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Қарағанды облысы әкімдігінің 2015 жылғы 23 маусымдағы №34/01 "Мұрағат анықтамалар беру" мемлекеттік көрсетілетін қызмет регламентін бекіту туралы"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3341 болып тіркелген, "Әділет" ақпараттық-құқықтық жүйесінде 2015 жылғы 31 шілдеде, 2015 жылғы 1 тамызда № 106 (21857) "Индустриальная Караганда", 2015 жылғы 1 тамызда № 121 (22 006) "Орталық Қазақстан" газеттерінде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 xml:space="preserve">қаулының </w:t>
      </w:r>
      <w:r>
        <w:rPr>
          <w:rFonts w:ascii="Times New Roman"/>
          <w:b w:val="false"/>
          <w:i w:val="false"/>
          <w:color w:val="000000"/>
          <w:sz w:val="28"/>
        </w:rPr>
        <w:t>атауына қазақ тілінде өзгерістер енгізіледі, орыс тіліндегі мәтін өзгертілмейді:</w:t>
      </w:r>
    </w:p>
    <w:bookmarkEnd w:id="2"/>
    <w:bookmarkStart w:name="z6" w:id="3"/>
    <w:p>
      <w:pPr>
        <w:spacing w:after="0"/>
        <w:ind w:left="0"/>
        <w:jc w:val="both"/>
      </w:pPr>
      <w:r>
        <w:rPr>
          <w:rFonts w:ascii="Times New Roman"/>
          <w:b w:val="false"/>
          <w:i w:val="false"/>
          <w:color w:val="000000"/>
          <w:sz w:val="28"/>
        </w:rPr>
        <w:t xml:space="preserve">
      "Архивтік анықтамаларын беру" мемлекеттік көрсетілетін қызмет </w:t>
      </w:r>
      <w:r>
        <w:rPr>
          <w:rFonts w:ascii="Times New Roman"/>
          <w:b w:val="false"/>
          <w:i w:val="false"/>
          <w:color w:val="000000"/>
          <w:sz w:val="28"/>
        </w:rPr>
        <w:t xml:space="preserve">регламентін </w:t>
      </w:r>
      <w:r>
        <w:rPr>
          <w:rFonts w:ascii="Times New Roman"/>
          <w:b w:val="false"/>
          <w:i w:val="false"/>
          <w:color w:val="000000"/>
          <w:sz w:val="28"/>
        </w:rPr>
        <w:t>бекіту туралы";</w:t>
      </w:r>
    </w:p>
    <w:bookmarkEnd w:id="3"/>
    <w:bookmarkStart w:name="z7"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1-тармағына</w:t>
      </w:r>
      <w:r>
        <w:rPr>
          <w:rFonts w:ascii="Times New Roman"/>
          <w:b w:val="false"/>
          <w:i w:val="false"/>
          <w:color w:val="000000"/>
          <w:sz w:val="28"/>
        </w:rPr>
        <w:t xml:space="preserve"> қазақ тілінде өзгерту енгізіледі, орыс тіліндегі мәтін өзертілмейді:</w:t>
      </w:r>
    </w:p>
    <w:bookmarkEnd w:id="4"/>
    <w:bookmarkStart w:name="z8" w:id="5"/>
    <w:p>
      <w:pPr>
        <w:spacing w:after="0"/>
        <w:ind w:left="0"/>
        <w:jc w:val="both"/>
      </w:pPr>
      <w:r>
        <w:rPr>
          <w:rFonts w:ascii="Times New Roman"/>
          <w:b w:val="false"/>
          <w:i w:val="false"/>
          <w:color w:val="000000"/>
          <w:sz w:val="28"/>
        </w:rPr>
        <w:t>
      "1. Қоса берілген "Архивтік анықтамалар беру" мемлекеттік көрсетілетін қызмет регламенті бекітілсін.";</w:t>
      </w:r>
    </w:p>
    <w:bookmarkEnd w:id="5"/>
    <w:bookmarkStart w:name="z9" w:id="6"/>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 xml:space="preserve">2-тармағында </w:t>
      </w:r>
      <w:r>
        <w:rPr>
          <w:rFonts w:ascii="Times New Roman"/>
          <w:b w:val="false"/>
          <w:i w:val="false"/>
          <w:color w:val="000000"/>
          <w:sz w:val="28"/>
        </w:rPr>
        <w:t>қазақ тілінде өзгерту енгізіледі, орыс тіліндегі мәтін өзгертілмейді:</w:t>
      </w:r>
    </w:p>
    <w:bookmarkEnd w:id="6"/>
    <w:bookmarkStart w:name="z10" w:id="7"/>
    <w:p>
      <w:pPr>
        <w:spacing w:after="0"/>
        <w:ind w:left="0"/>
        <w:jc w:val="both"/>
      </w:pPr>
      <w:r>
        <w:rPr>
          <w:rFonts w:ascii="Times New Roman"/>
          <w:b w:val="false"/>
          <w:i w:val="false"/>
          <w:color w:val="000000"/>
          <w:sz w:val="28"/>
        </w:rPr>
        <w:t>
      "2. Қарағанды облысының мәдениет, архивтер және құжаттама басқармасы" мемлекеттік мекемесі осы қаулыдан туындайтын қажетті шараларды қабылдасын.";</w:t>
      </w:r>
    </w:p>
    <w:bookmarkEnd w:id="7"/>
    <w:bookmarkStart w:name="z11" w:id="8"/>
    <w:p>
      <w:pPr>
        <w:spacing w:after="0"/>
        <w:ind w:left="0"/>
        <w:jc w:val="both"/>
      </w:pPr>
      <w:r>
        <w:rPr>
          <w:rFonts w:ascii="Times New Roman"/>
          <w:b w:val="false"/>
          <w:i w:val="false"/>
          <w:color w:val="000000"/>
          <w:sz w:val="28"/>
        </w:rPr>
        <w:t xml:space="preserve">
      көрсетілген қаулымен бекітілген "Архивтік анықтамалар беру"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осы қаулының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баяндалсын.</w:t>
      </w:r>
    </w:p>
    <w:bookmarkEnd w:id="8"/>
    <w:bookmarkStart w:name="z12" w:id="9"/>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9"/>
    <w:bookmarkStart w:name="z13" w:id="10"/>
    <w:p>
      <w:pPr>
        <w:spacing w:after="0"/>
        <w:ind w:left="0"/>
        <w:jc w:val="both"/>
      </w:pP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облысы әкімдігінің </w:t>
            </w:r>
            <w:r>
              <w:br/>
            </w:r>
            <w:r>
              <w:rPr>
                <w:rFonts w:ascii="Times New Roman"/>
                <w:b w:val="false"/>
                <w:i w:val="false"/>
                <w:color w:val="000000"/>
                <w:sz w:val="20"/>
              </w:rPr>
              <w:t>2017 жылғы 29 маусымдағы</w:t>
            </w:r>
            <w:r>
              <w:br/>
            </w:r>
            <w:r>
              <w:rPr>
                <w:rFonts w:ascii="Times New Roman"/>
                <w:b w:val="false"/>
                <w:i w:val="false"/>
                <w:color w:val="000000"/>
                <w:sz w:val="20"/>
              </w:rPr>
              <w:t>№38/06 қаулысына</w:t>
            </w:r>
            <w:r>
              <w:br/>
            </w:r>
            <w:r>
              <w:rPr>
                <w:rFonts w:ascii="Times New Roman"/>
                <w:b w:val="false"/>
                <w:i w:val="false"/>
                <w:color w:val="000000"/>
                <w:sz w:val="20"/>
              </w:rPr>
              <w:t>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 xml:space="preserve"> 2015 жылғы 23 маусымындағы</w:t>
            </w:r>
            <w:r>
              <w:br/>
            </w:r>
            <w:r>
              <w:rPr>
                <w:rFonts w:ascii="Times New Roman"/>
                <w:b w:val="false"/>
                <w:i w:val="false"/>
                <w:color w:val="000000"/>
                <w:sz w:val="20"/>
              </w:rPr>
              <w:t xml:space="preserve"> № 34/01 қаулысымен бекітілген</w:t>
            </w:r>
          </w:p>
        </w:tc>
      </w:tr>
    </w:tbl>
    <w:bookmarkStart w:name="z18" w:id="11"/>
    <w:p>
      <w:pPr>
        <w:spacing w:after="0"/>
        <w:ind w:left="0"/>
        <w:jc w:val="left"/>
      </w:pPr>
      <w:r>
        <w:rPr>
          <w:rFonts w:ascii="Times New Roman"/>
          <w:b/>
          <w:i w:val="false"/>
          <w:color w:val="000000"/>
        </w:rPr>
        <w:t xml:space="preserve">  "Архивтік анықтамалар беру" мемлекеттік көрсетілетін қызмет регламенті</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1. Мемлекеттік көрсетілетін қызметті Қарағанды облысының облыстық, қалалық, аудандық мемлекеттік архивтері және олардың филиалдары (бұдан әрі – көрсетілетін қызметті беруші) көрсетеді.</w:t>
      </w:r>
    </w:p>
    <w:bookmarkEnd w:id="13"/>
    <w:bookmarkStart w:name="z21" w:id="14"/>
    <w:p>
      <w:pPr>
        <w:spacing w:after="0"/>
        <w:ind w:left="0"/>
        <w:jc w:val="both"/>
      </w:pPr>
      <w:r>
        <w:rPr>
          <w:rFonts w:ascii="Times New Roman"/>
          <w:b w:val="false"/>
          <w:i w:val="false"/>
          <w:color w:val="000000"/>
          <w:sz w:val="28"/>
        </w:rPr>
        <w:t>
      Өтінішті қабылдау және мемлекеттік қызметті көрсетудің нәтижелерін беру:</w:t>
      </w:r>
    </w:p>
    <w:bookmarkEnd w:id="14"/>
    <w:bookmarkStart w:name="z22" w:id="15"/>
    <w:p>
      <w:pPr>
        <w:spacing w:after="0"/>
        <w:ind w:left="0"/>
        <w:jc w:val="both"/>
      </w:pPr>
      <w:r>
        <w:rPr>
          <w:rFonts w:ascii="Times New Roman"/>
          <w:b w:val="false"/>
          <w:i w:val="false"/>
          <w:color w:val="000000"/>
          <w:sz w:val="28"/>
        </w:rPr>
        <w:t>
      көрсетілетін қызметті берушінің қеңсесі;</w:t>
      </w:r>
    </w:p>
    <w:bookmarkEnd w:id="15"/>
    <w:bookmarkStart w:name="z23" w:id="1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6"/>
    <w:bookmarkStart w:name="z24" w:id="17"/>
    <w:p>
      <w:pPr>
        <w:spacing w:after="0"/>
        <w:ind w:left="0"/>
        <w:jc w:val="both"/>
      </w:pPr>
      <w:r>
        <w:rPr>
          <w:rFonts w:ascii="Times New Roman"/>
          <w:b w:val="false"/>
          <w:i w:val="false"/>
          <w:color w:val="000000"/>
          <w:sz w:val="28"/>
        </w:rPr>
        <w:t>
      3) www.egov.kz "электрондық үкiмет" веб-порталы (бұдан әрi – портал) арқылы жүзеге асырылады.</w:t>
      </w:r>
    </w:p>
    <w:bookmarkEnd w:id="17"/>
    <w:bookmarkStart w:name="z25" w:id="18"/>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8"/>
    <w:bookmarkStart w:name="z26" w:id="19"/>
    <w:p>
      <w:pPr>
        <w:spacing w:after="0"/>
        <w:ind w:left="0"/>
        <w:jc w:val="both"/>
      </w:pPr>
      <w:r>
        <w:rPr>
          <w:rFonts w:ascii="Times New Roman"/>
          <w:b w:val="false"/>
          <w:i w:val="false"/>
          <w:color w:val="000000"/>
          <w:sz w:val="28"/>
        </w:rPr>
        <w:t>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архивтік анықтамасы немесе олардың болмауы туралы жауап, немесе архивтік құжаттардан куәландырылған архивтік көшірмелер мен үзінділер.</w:t>
      </w:r>
    </w:p>
    <w:bookmarkEnd w:id="19"/>
    <w:bookmarkStart w:name="z27" w:id="20"/>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End w:id="20"/>
    <w:bookmarkStart w:name="z28"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29" w:id="22"/>
    <w:p>
      <w:pPr>
        <w:spacing w:after="0"/>
        <w:ind w:left="0"/>
        <w:jc w:val="both"/>
      </w:pPr>
      <w:r>
        <w:rPr>
          <w:rFonts w:ascii="Times New Roman"/>
          <w:b w:val="false"/>
          <w:i w:val="false"/>
          <w:color w:val="000000"/>
          <w:sz w:val="28"/>
        </w:rPr>
        <w:t xml:space="preserve">
      4. Көрсетілетін қызметті алушы көрсетілетін қызметті берушіге жүгінген кезде көрсетілетін қызметті берушімен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№138 бұйрығымен бекітілген (Нормативтік құқықтық актілерді мемлекеттік тіркеу тізілімінде № 11086 болып тіркелген) "Архивтік анықтамалар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және өтінішті қабылдауы мемлекеттік қызметті көрсету бойынша іс-әрекетінің басталуына негіз болып табылады.</w:t>
      </w:r>
    </w:p>
    <w:bookmarkEnd w:id="22"/>
    <w:bookmarkStart w:name="z30" w:id="23"/>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 орындау мерзімі:</w:t>
      </w:r>
    </w:p>
    <w:bookmarkEnd w:id="23"/>
    <w:bookmarkStart w:name="z31" w:id="24"/>
    <w:p>
      <w:pPr>
        <w:spacing w:after="0"/>
        <w:ind w:left="0"/>
        <w:jc w:val="both"/>
      </w:pPr>
      <w:r>
        <w:rPr>
          <w:rFonts w:ascii="Times New Roman"/>
          <w:b w:val="false"/>
          <w:i w:val="false"/>
          <w:color w:val="000000"/>
          <w:sz w:val="28"/>
        </w:rPr>
        <w:t>
      1) көрсетілетін қызметті алушының құжаттар топтамасын қабылдау және өтінішті тіркеу 14 (он төрт) минутты құрайды. Іс-қимыл нәтижесі – көрсетілетін қызметті алушыға құжаттар топтамасы қабылданғанын растайтын құжатты беру;</w:t>
      </w:r>
    </w:p>
    <w:bookmarkEnd w:id="24"/>
    <w:bookmarkStart w:name="z32" w:id="25"/>
    <w:p>
      <w:pPr>
        <w:spacing w:after="0"/>
        <w:ind w:left="0"/>
        <w:jc w:val="both"/>
      </w:pPr>
      <w:r>
        <w:rPr>
          <w:rFonts w:ascii="Times New Roman"/>
          <w:b w:val="false"/>
          <w:i w:val="false"/>
          <w:color w:val="000000"/>
          <w:sz w:val="28"/>
        </w:rPr>
        <w:t>
      2) көрсетілетін қызметті берушінің басшысы бұрыштамасын қою және көрсетілетін қызметті берушінің жауапты орындаушысына беру – 4 (төрт) сағат. Іс-қимыл нәтижесі – көрсетілетін қызметті беруші басшысының бұрыштамасы;</w:t>
      </w:r>
    </w:p>
    <w:bookmarkEnd w:id="25"/>
    <w:bookmarkStart w:name="z33" w:id="26"/>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көрсетілетін қызметті өңдеуі – 10 (он) жұмыс күні. Мемлекеттік қызметті көрсету үшін екі немесе одан да көп ұйымдардың, сондай-ақ уақыты 5 (бес) жылдан асқан кезеңнің құжаттарын зерделеу қажет болған жағдайларда, көрсетілетін қызметті беруші мемлекеттік қызмет көрсету мерзімін күнтізбелік 30 (отыз) күнтізбелік күннен аспайтын мерзімге ұзарта алады, бұл туралы құжаттар тіркелген күннен бастап күнтізбелік 3 (үш) күн ішінде көрсетілетін қызметті алушыға хабарланады. Іс-қимыл нәтижесі – мемлекеттік көрсетілетін қызмет нәтижесінің жобасын дайындау;</w:t>
      </w:r>
    </w:p>
    <w:bookmarkEnd w:id="26"/>
    <w:bookmarkStart w:name="z34" w:id="27"/>
    <w:p>
      <w:pPr>
        <w:spacing w:after="0"/>
        <w:ind w:left="0"/>
        <w:jc w:val="both"/>
      </w:pPr>
      <w:r>
        <w:rPr>
          <w:rFonts w:ascii="Times New Roman"/>
          <w:b w:val="false"/>
          <w:i w:val="false"/>
          <w:color w:val="000000"/>
          <w:sz w:val="28"/>
        </w:rPr>
        <w:t>
      4) көрсетілетін қызметті берушінің жауапты орындаушысымен мемлекеттік қызмет көрсетудің нәтижесін қалыптастыру және мемлекеттік көрсетілетін қызмет нәтижесінің жобасын көрсетілетін қызметті берушінің басшысымен қолын қою – 1 (бір) күн. Іс-қимыл нәтижесі – мемлекеттік көрсетілетін қызмет нәтижесімен көрсетілетін қызметті берушінің басшысын таныстыру және мемлекеттік көрсетілетін қызмет нәтижесінің жобасына қол қою;</w:t>
      </w:r>
    </w:p>
    <w:bookmarkEnd w:id="27"/>
    <w:bookmarkStart w:name="z35" w:id="28"/>
    <w:p>
      <w:pPr>
        <w:spacing w:after="0"/>
        <w:ind w:left="0"/>
        <w:jc w:val="both"/>
      </w:pPr>
      <w:r>
        <w:rPr>
          <w:rFonts w:ascii="Times New Roman"/>
          <w:b w:val="false"/>
          <w:i w:val="false"/>
          <w:color w:val="000000"/>
          <w:sz w:val="28"/>
        </w:rPr>
        <w:t>
      5) көрсетілетін қызметті алушыға дайын мемлекеттік көрсетілетін қызмет нәтижесін беру – 15 (он бес) минут. Іс-қимыл нәтижесі – мемлекеттік көрсетілетін қызмет дайын нәтижесінің екінші нұсқасына қол қою.</w:t>
      </w:r>
    </w:p>
    <w:bookmarkEnd w:id="28"/>
    <w:bookmarkStart w:name="z36" w:id="2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37" w:id="3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0"/>
    <w:bookmarkStart w:name="z38" w:id="31"/>
    <w:p>
      <w:pPr>
        <w:spacing w:after="0"/>
        <w:ind w:left="0"/>
        <w:jc w:val="both"/>
      </w:pPr>
      <w:r>
        <w:rPr>
          <w:rFonts w:ascii="Times New Roman"/>
          <w:b w:val="false"/>
          <w:i w:val="false"/>
          <w:color w:val="000000"/>
          <w:sz w:val="28"/>
        </w:rPr>
        <w:t>
      1) көрсетілетін қызметті берушінің қызметкері;</w:t>
      </w:r>
    </w:p>
    <w:bookmarkEnd w:id="31"/>
    <w:bookmarkStart w:name="z39" w:id="32"/>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2"/>
    <w:bookmarkStart w:name="z40" w:id="33"/>
    <w:p>
      <w:pPr>
        <w:spacing w:after="0"/>
        <w:ind w:left="0"/>
        <w:jc w:val="both"/>
      </w:pPr>
      <w:r>
        <w:rPr>
          <w:rFonts w:ascii="Times New Roman"/>
          <w:b w:val="false"/>
          <w:i w:val="false"/>
          <w:color w:val="000000"/>
          <w:sz w:val="28"/>
        </w:rPr>
        <w:t>
      3) көрсетілетін қызметті берушінің басшысы.</w:t>
      </w:r>
    </w:p>
    <w:bookmarkEnd w:id="33"/>
    <w:bookmarkStart w:name="z41" w:id="34"/>
    <w:p>
      <w:pPr>
        <w:spacing w:after="0"/>
        <w:ind w:left="0"/>
        <w:jc w:val="both"/>
      </w:pPr>
      <w:r>
        <w:rPr>
          <w:rFonts w:ascii="Times New Roman"/>
          <w:b w:val="false"/>
          <w:i w:val="false"/>
          <w:color w:val="000000"/>
          <w:sz w:val="28"/>
        </w:rPr>
        <w:t>
      7. Әрбір іс-қимылдың ұзақтығын көрсете отырып, көрсетілетін қызметті берушінің құрылымдық бөлімшелер (қызметкерлер) арасындағы өзара іс-қимыл реттілігінің сипаттауы:</w:t>
      </w:r>
    </w:p>
    <w:bookmarkEnd w:id="34"/>
    <w:bookmarkStart w:name="z42" w:id="35"/>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құжаттар топтамасын қабылдайды, өтінішті тіркейді және көрсетілетін қызметті алушыға құжаттар топтамасын қабылданғанын растайтын құжатты береді, оны көрсетілетін қызметті берушінің басшысына тапсырады – 14 (он төрт) минут;</w:t>
      </w:r>
    </w:p>
    <w:bookmarkEnd w:id="35"/>
    <w:bookmarkStart w:name="z43" w:id="36"/>
    <w:p>
      <w:pPr>
        <w:spacing w:after="0"/>
        <w:ind w:left="0"/>
        <w:jc w:val="both"/>
      </w:pPr>
      <w:r>
        <w:rPr>
          <w:rFonts w:ascii="Times New Roman"/>
          <w:b w:val="false"/>
          <w:i w:val="false"/>
          <w:color w:val="000000"/>
          <w:sz w:val="28"/>
        </w:rPr>
        <w:t>
      2) көрсетілетін қызметті берушінің басшысы бұрыштама қойып, көрсетілетін қызметті берушінің жауапты орындаушысына тапсырады – 4 (төрт) сағат;</w:t>
      </w:r>
    </w:p>
    <w:bookmarkEnd w:id="36"/>
    <w:bookmarkStart w:name="z44" w:id="37"/>
    <w:p>
      <w:pPr>
        <w:spacing w:after="0"/>
        <w:ind w:left="0"/>
        <w:jc w:val="both"/>
      </w:pPr>
      <w:r>
        <w:rPr>
          <w:rFonts w:ascii="Times New Roman"/>
          <w:b w:val="false"/>
          <w:i w:val="false"/>
          <w:color w:val="000000"/>
          <w:sz w:val="28"/>
        </w:rPr>
        <w:t>
      3) көрсетілетін қызметті берушінің жауапты орындаушысы ақпаратты іздеуін, мемлекеттік көрсетілетін қызмет нәтижесінің жобасын дайындауын жүзеге асырады және көрсетілетін қызметті берушінің басшысына береді – 10 (он) жұмыс күн немесе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29 (жиырма тоғыз) күнтізбелік күн;</w:t>
      </w:r>
    </w:p>
    <w:bookmarkEnd w:id="37"/>
    <w:bookmarkStart w:name="z45" w:id="38"/>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нәтижесінің жобасымен танысады, оған қолын қойып, көрсетілетін қызметті берушінің қызметкеріне береді – 1 (бір) күн;</w:t>
      </w:r>
    </w:p>
    <w:bookmarkEnd w:id="38"/>
    <w:bookmarkStart w:name="z46" w:id="39"/>
    <w:p>
      <w:pPr>
        <w:spacing w:after="0"/>
        <w:ind w:left="0"/>
        <w:jc w:val="both"/>
      </w:pPr>
      <w:r>
        <w:rPr>
          <w:rFonts w:ascii="Times New Roman"/>
          <w:b w:val="false"/>
          <w:i w:val="false"/>
          <w:color w:val="000000"/>
          <w:sz w:val="28"/>
        </w:rPr>
        <w:t>
      5) көрсетілетін қызметті берушінің қызметкері көрсетілетін қызметті алушыға дайын мемлекеттік көрсетілетін қызмет нәтижесін береді – 15 (он бес) минут.</w:t>
      </w:r>
    </w:p>
    <w:bookmarkEnd w:id="39"/>
    <w:bookmarkStart w:name="z47" w:id="4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40"/>
    <w:bookmarkStart w:name="z48" w:id="41"/>
    <w:p>
      <w:pPr>
        <w:spacing w:after="0"/>
        <w:ind w:left="0"/>
        <w:jc w:val="both"/>
      </w:pPr>
      <w:r>
        <w:rPr>
          <w:rFonts w:ascii="Times New Roman"/>
          <w:b w:val="false"/>
          <w:i w:val="false"/>
          <w:color w:val="000000"/>
          <w:sz w:val="28"/>
        </w:rPr>
        <w:t xml:space="preserve">
      8. Мемлекеттік қызмет көрсету процесінің құрамына кіретін әрбір іс-қимылдың мазмұны, олардың орындалуын ұзақтығы: </w:t>
      </w:r>
    </w:p>
    <w:bookmarkEnd w:id="41"/>
    <w:bookmarkStart w:name="z49" w:id="42"/>
    <w:p>
      <w:pPr>
        <w:spacing w:after="0"/>
        <w:ind w:left="0"/>
        <w:jc w:val="both"/>
      </w:pPr>
      <w:r>
        <w:rPr>
          <w:rFonts w:ascii="Times New Roman"/>
          <w:b w:val="false"/>
          <w:i w:val="false"/>
          <w:color w:val="000000"/>
          <w:sz w:val="28"/>
        </w:rPr>
        <w:t>
      1) 1-үдеріс – Мемлекеттік корпорацияның қызметкері көрсетілетін қызметті алушымен ұсынылған өтініш толтырудың дұрыстығы мен құжаттар топтамасының толықтығын тексереді - (5 (бес) минут):</w:t>
      </w:r>
    </w:p>
    <w:bookmarkEnd w:id="42"/>
    <w:bookmarkStart w:name="z50" w:id="43"/>
    <w:p>
      <w:pPr>
        <w:spacing w:after="0"/>
        <w:ind w:left="0"/>
        <w:jc w:val="both"/>
      </w:pPr>
      <w:r>
        <w:rPr>
          <w:rFonts w:ascii="Times New Roman"/>
          <w:b w:val="false"/>
          <w:i w:val="false"/>
          <w:color w:val="000000"/>
          <w:sz w:val="28"/>
        </w:rPr>
        <w:t>
      1-шарт – көрсетілетін қызметті алушы Стандарттың 9-тармағында көрсетілген тізбеге сәйкес құжаттар топтамасын толық ұсынбаған жағдайда, Мемлекеттік корпорацияның қызметкері құжаттарды қабылдаудан бас тартады және Стандарттың 2-қосымшаға сәйкес нысан бойынша қолхат береді;</w:t>
      </w:r>
    </w:p>
    <w:bookmarkEnd w:id="43"/>
    <w:bookmarkStart w:name="z51" w:id="44"/>
    <w:p>
      <w:pPr>
        <w:spacing w:after="0"/>
        <w:ind w:left="0"/>
        <w:jc w:val="both"/>
      </w:pPr>
      <w:r>
        <w:rPr>
          <w:rFonts w:ascii="Times New Roman"/>
          <w:b w:val="false"/>
          <w:i w:val="false"/>
          <w:color w:val="000000"/>
          <w:sz w:val="28"/>
        </w:rPr>
        <w:t xml:space="preserve">
      2-шарт – өтініш дұрыс және толық толтырылса және құжаттар топтамасы толық ұсынылса Мемлекеттік корпорацияның қызметкері өтінішті "Мемлекеттік корпорациялардың біріктірілген ақпараттық жүйесі" ақпараттық жүйесінде (бұдан әрі – Мемлекеттік корпорациялардың БАЖ) тіркейді; </w:t>
      </w:r>
    </w:p>
    <w:bookmarkEnd w:id="44"/>
    <w:bookmarkStart w:name="z52" w:id="45"/>
    <w:p>
      <w:pPr>
        <w:spacing w:after="0"/>
        <w:ind w:left="0"/>
        <w:jc w:val="both"/>
      </w:pPr>
      <w:r>
        <w:rPr>
          <w:rFonts w:ascii="Times New Roman"/>
          <w:b w:val="false"/>
          <w:i w:val="false"/>
          <w:color w:val="000000"/>
          <w:sz w:val="28"/>
        </w:rPr>
        <w:t>
      2) 2-үдеріс – егер Қазақстан Республикасының заңдарында өзгеше көзделмесе, Мемлекеттік корпорацияның қызметкері мемлекеттік ақпараттық жүйелерде қамтылған заңмен қорғалатын құпияны құрайтын мәліметтерді пайдалануға көрсетілетін қызметті алушының жазбаша келісімін алады - (5 (бес) минут);</w:t>
      </w:r>
    </w:p>
    <w:bookmarkEnd w:id="45"/>
    <w:bookmarkStart w:name="z53" w:id="46"/>
    <w:p>
      <w:pPr>
        <w:spacing w:after="0"/>
        <w:ind w:left="0"/>
        <w:jc w:val="both"/>
      </w:pPr>
      <w:r>
        <w:rPr>
          <w:rFonts w:ascii="Times New Roman"/>
          <w:b w:val="false"/>
          <w:i w:val="false"/>
          <w:color w:val="000000"/>
          <w:sz w:val="28"/>
        </w:rPr>
        <w:t>
      3) 3-үдеріс – Мемлекеттік корпорацияның қызметкері түпнұсқаларды құжаттардың электрондық көшірмелерімен түпнұсқалығын салыстырып тексереді, одан кейін түпнұсқаларды көрсетілетін қызметті алушыға қайтарады, Мемлекеттік корпорациялардың БАЖ көрсетілетін қызметті алушы туралы тиісті ақпаратты және берілген құжаттардың тізімін енгізеді, көрсетілетін қызметті алушыға тиісті құжаттардың қабылданғаны туралы қолхат беріледі - (5 (бес) минут);</w:t>
      </w:r>
    </w:p>
    <w:bookmarkEnd w:id="46"/>
    <w:bookmarkStart w:name="z54" w:id="47"/>
    <w:p>
      <w:pPr>
        <w:spacing w:after="0"/>
        <w:ind w:left="0"/>
        <w:jc w:val="both"/>
      </w:pPr>
      <w:r>
        <w:rPr>
          <w:rFonts w:ascii="Times New Roman"/>
          <w:b w:val="false"/>
          <w:i w:val="false"/>
          <w:color w:val="000000"/>
          <w:sz w:val="28"/>
        </w:rPr>
        <w:t>
      4) 4-үдеріс – Мемлекеттік корпорацияның қызметкері құжаттар топтамасын дайындап көрсетілетін қызметті берушіге курьерлік немесе басқа өкілетті байланыс арқылы жолдайды (1 (бір) күн);</w:t>
      </w:r>
    </w:p>
    <w:bookmarkEnd w:id="47"/>
    <w:bookmarkStart w:name="z55" w:id="48"/>
    <w:p>
      <w:pPr>
        <w:spacing w:after="0"/>
        <w:ind w:left="0"/>
        <w:jc w:val="both"/>
      </w:pPr>
      <w:r>
        <w:rPr>
          <w:rFonts w:ascii="Times New Roman"/>
          <w:b w:val="false"/>
          <w:i w:val="false"/>
          <w:color w:val="000000"/>
          <w:sz w:val="28"/>
        </w:rPr>
        <w:t>
      5) 5-үдеріс – Мемлекеттік корпорацияның қызметкері тиісті құжаттарды қабылдау туралы қолхатта көрсетілген мерзімде көрсетілетін қызметті алушыға мемлекеттік қызметтің көрсетілген нәтижесін береді (15 (он бес) минут).</w:t>
      </w:r>
    </w:p>
    <w:bookmarkEnd w:id="48"/>
    <w:bookmarkStart w:name="z56" w:id="49"/>
    <w:p>
      <w:pPr>
        <w:spacing w:after="0"/>
        <w:ind w:left="0"/>
        <w:jc w:val="both"/>
      </w:pPr>
      <w:r>
        <w:rPr>
          <w:rFonts w:ascii="Times New Roman"/>
          <w:b w:val="false"/>
          <w:i w:val="false"/>
          <w:color w:val="000000"/>
          <w:sz w:val="28"/>
        </w:rPr>
        <w:t>
      Осы Регламенттің 1-қосымшасының диаграммасында ұсынылған Мемлекеттік корпорация арқылы мемлекеттік қызметті көрсеткенде іске қосылған ақпараттық жүйесінің функционалды әрекеттесудің диаграммасы ұсынылды.</w:t>
      </w:r>
    </w:p>
    <w:bookmarkEnd w:id="49"/>
    <w:bookmarkStart w:name="z57" w:id="50"/>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беруші мен көрсетілетін қызметті алушының іс-қимыл тәртібі:</w:t>
      </w:r>
    </w:p>
    <w:bookmarkEnd w:id="50"/>
    <w:bookmarkStart w:name="z58" w:id="51"/>
    <w:p>
      <w:pPr>
        <w:spacing w:after="0"/>
        <w:ind w:left="0"/>
        <w:jc w:val="both"/>
      </w:pPr>
      <w:r>
        <w:rPr>
          <w:rFonts w:ascii="Times New Roman"/>
          <w:b w:val="false"/>
          <w:i w:val="false"/>
          <w:color w:val="000000"/>
          <w:sz w:val="28"/>
        </w:rPr>
        <w:t>
      1) 1-үдеріс – көрсетілетін қызметті алушы ЭЦҚ арқылы порталда тіркелуін (авторластыруын) іске асырады (10 (он) минут);</w:t>
      </w:r>
    </w:p>
    <w:bookmarkEnd w:id="51"/>
    <w:bookmarkStart w:name="z59" w:id="52"/>
    <w:p>
      <w:pPr>
        <w:spacing w:after="0"/>
        <w:ind w:left="0"/>
        <w:jc w:val="both"/>
      </w:pPr>
      <w:r>
        <w:rPr>
          <w:rFonts w:ascii="Times New Roman"/>
          <w:b w:val="false"/>
          <w:i w:val="false"/>
          <w:color w:val="000000"/>
          <w:sz w:val="28"/>
        </w:rPr>
        <w:t>
      2) 2-үдеріс – көрсетілетін қызметті алушымен электронды мемлекеттік көрсетілетін қызметін таңдау, электронды сұраудың нысанын толтыру және көрсетілетін қызметті алушының ЭЦҚ-мен куәландырылған электрондық құжат нысанындағы сұрауын қосу (15 (он бес) минут);</w:t>
      </w:r>
    </w:p>
    <w:bookmarkEnd w:id="52"/>
    <w:bookmarkStart w:name="z60" w:id="53"/>
    <w:p>
      <w:pPr>
        <w:spacing w:after="0"/>
        <w:ind w:left="0"/>
        <w:jc w:val="both"/>
      </w:pPr>
      <w:r>
        <w:rPr>
          <w:rFonts w:ascii="Times New Roman"/>
          <w:b w:val="false"/>
          <w:i w:val="false"/>
          <w:color w:val="000000"/>
          <w:sz w:val="28"/>
        </w:rPr>
        <w:t>
      3) 3-үдеріс – көрсетілетін қызметті алушының ЭЦҚ арқылы электронды мемлекеттік қызметті көрсету үшін электронды сұрауы куәландыру (5 (бес) минут);</w:t>
      </w:r>
    </w:p>
    <w:bookmarkEnd w:id="53"/>
    <w:bookmarkStart w:name="z61" w:id="54"/>
    <w:p>
      <w:pPr>
        <w:spacing w:after="0"/>
        <w:ind w:left="0"/>
        <w:jc w:val="both"/>
      </w:pPr>
      <w:r>
        <w:rPr>
          <w:rFonts w:ascii="Times New Roman"/>
          <w:b w:val="false"/>
          <w:i w:val="false"/>
          <w:color w:val="000000"/>
          <w:sz w:val="28"/>
        </w:rPr>
        <w:t>
      4) 4-үдеріс – көрсетілетін қызметті берушімен электронды сұрауы өңдеу (тексеру, тіркеу) 10 (он) немесе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29 (жиырма тоғыз) күнтізбелік күн аралығында жүзеге асырады;</w:t>
      </w:r>
    </w:p>
    <w:bookmarkEnd w:id="54"/>
    <w:bookmarkStart w:name="z62" w:id="55"/>
    <w:p>
      <w:pPr>
        <w:spacing w:after="0"/>
        <w:ind w:left="0"/>
        <w:jc w:val="both"/>
      </w:pPr>
      <w:r>
        <w:rPr>
          <w:rFonts w:ascii="Times New Roman"/>
          <w:b w:val="false"/>
          <w:i w:val="false"/>
          <w:color w:val="000000"/>
          <w:sz w:val="28"/>
        </w:rPr>
        <w:t>
      5) 5-үдеріс – көрсетілетін қызметті алушымен электронды сұрау мәртебесі және көрсетілетін қызметті алушының "жеке кабинетінде" мемлекеттік көрсетілетін қызметтерін алу тарихында мемлекеттік қызметті көрсету мерзімі туралы хабарландыруды алу (4 (төрт) сағат);</w:t>
      </w:r>
    </w:p>
    <w:bookmarkEnd w:id="55"/>
    <w:bookmarkStart w:name="z63" w:id="56"/>
    <w:p>
      <w:pPr>
        <w:spacing w:after="0"/>
        <w:ind w:left="0"/>
        <w:jc w:val="both"/>
      </w:pPr>
      <w:r>
        <w:rPr>
          <w:rFonts w:ascii="Times New Roman"/>
          <w:b w:val="false"/>
          <w:i w:val="false"/>
          <w:color w:val="000000"/>
          <w:sz w:val="28"/>
        </w:rPr>
        <w:t>
      6) 6-үдеріс – көрсетілетін қызметті берушімен көрсетілетін қызметті алушының "жеке кабинетіне" ЭЦҚ қол қойылған электронды құжаттың нысанында мемлекеттік қызметті көрсету нәтижесін алатын орнын, күнін және уақытын көрсете отырып хабарлама жолдау (10 (он) минут);</w:t>
      </w:r>
    </w:p>
    <w:bookmarkEnd w:id="56"/>
    <w:bookmarkStart w:name="z64" w:id="57"/>
    <w:p>
      <w:pPr>
        <w:spacing w:after="0"/>
        <w:ind w:left="0"/>
        <w:jc w:val="both"/>
      </w:pPr>
      <w:r>
        <w:rPr>
          <w:rFonts w:ascii="Times New Roman"/>
          <w:b w:val="false"/>
          <w:i w:val="false"/>
          <w:color w:val="000000"/>
          <w:sz w:val="28"/>
        </w:rPr>
        <w:t>
      7) 7-үдеріс – көрсетілетін қызметті алушы "жеке кабинеттің" мемлекеттік көрсетілетін қызметтерін алу тарихында көрсетілетін қызметті алушымен мемлекеттік көрсетілетін қызметтің нәтижесін алу (15 (он бес) минут):</w:t>
      </w:r>
    </w:p>
    <w:bookmarkEnd w:id="57"/>
    <w:bookmarkStart w:name="z65" w:id="58"/>
    <w:p>
      <w:pPr>
        <w:spacing w:after="0"/>
        <w:ind w:left="0"/>
        <w:jc w:val="both"/>
      </w:pPr>
      <w:r>
        <w:rPr>
          <w:rFonts w:ascii="Times New Roman"/>
          <w:b w:val="false"/>
          <w:i w:val="false"/>
          <w:color w:val="000000"/>
          <w:sz w:val="28"/>
        </w:rPr>
        <w:t>
      1-шарт – көрсетілетін қызметті алушымен өтінішті дұрыс және толық толтыру;</w:t>
      </w:r>
    </w:p>
    <w:bookmarkEnd w:id="58"/>
    <w:bookmarkStart w:name="z66" w:id="59"/>
    <w:p>
      <w:pPr>
        <w:spacing w:after="0"/>
        <w:ind w:left="0"/>
        <w:jc w:val="both"/>
      </w:pPr>
      <w:r>
        <w:rPr>
          <w:rFonts w:ascii="Times New Roman"/>
          <w:b w:val="false"/>
          <w:i w:val="false"/>
          <w:color w:val="000000"/>
          <w:sz w:val="28"/>
        </w:rPr>
        <w:t>
      2-шарт – көрсетілетін қызметті алушымен өтінішті дұрыс және толық толтырмау.</w:t>
      </w:r>
    </w:p>
    <w:bookmarkEnd w:id="59"/>
    <w:bookmarkStart w:name="z67" w:id="60"/>
    <w:p>
      <w:pPr>
        <w:spacing w:after="0"/>
        <w:ind w:left="0"/>
        <w:jc w:val="both"/>
      </w:pPr>
      <w:r>
        <w:rPr>
          <w:rFonts w:ascii="Times New Roman"/>
          <w:b w:val="false"/>
          <w:i w:val="false"/>
          <w:color w:val="000000"/>
          <w:sz w:val="28"/>
        </w:rPr>
        <w:t>
      Осы Регламенттің 2-қосымшасындағы диаграммада портал арқылы мемлекеттік қызметтің көрсеткенде әрекеттенген ақпараттық жүйесінің функционалдық әрекеттесудің диаграммасы ұсынылды.</w:t>
      </w:r>
    </w:p>
    <w:bookmarkEnd w:id="60"/>
    <w:bookmarkStart w:name="z68" w:id="61"/>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 құрылымдық бөлімшелерінің (қызметкерлерінің) қызметті берушінің өзара іс-қимылдарының толық сипаттамасы осы Регламенттің 3-қосымшасына сәйкес мемлекеттік қызмет көрсетудің бизнес-процестерінің анықтамалығында көрсетіледі.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"Архивтік анықтамаларды беру" мемлекеттік </w:t>
            </w:r>
            <w:r>
              <w:br/>
            </w:r>
            <w:r>
              <w:rPr>
                <w:rFonts w:ascii="Times New Roman"/>
                <w:b w:val="false"/>
                <w:i w:val="false"/>
                <w:color w:val="000000"/>
                <w:sz w:val="20"/>
              </w:rPr>
              <w:t>көрсетілетін қызмет регламентіне 1-қосымша</w:t>
            </w:r>
          </w:p>
        </w:tc>
      </w:tr>
    </w:tbl>
    <w:bookmarkStart w:name="z70" w:id="62"/>
    <w:p>
      <w:pPr>
        <w:spacing w:after="0"/>
        <w:ind w:left="0"/>
        <w:jc w:val="left"/>
      </w:pPr>
      <w:r>
        <w:rPr>
          <w:rFonts w:ascii="Times New Roman"/>
          <w:b/>
          <w:i w:val="false"/>
          <w:color w:val="000000"/>
        </w:rPr>
        <w:t xml:space="preserve"> Мемлекеттік корпорация арқылы мемлекеттік көрсетілетін қызмет кезінде іске қосылған ақпараттық жүйелердің функционалдық өзара іс-қимылдың диаграммасы</w:t>
      </w:r>
    </w:p>
    <w:bookmarkEnd w:id="62"/>
    <w:bookmarkStart w:name="z71"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66421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421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анықтамаларды беру" мемлекеттік</w:t>
            </w:r>
            <w:r>
              <w:br/>
            </w:r>
            <w:r>
              <w:rPr>
                <w:rFonts w:ascii="Times New Roman"/>
                <w:b w:val="false"/>
                <w:i w:val="false"/>
                <w:color w:val="000000"/>
                <w:sz w:val="20"/>
              </w:rPr>
              <w:t>көрсетілетін қызмет регламентіне 2-қосымша</w:t>
            </w:r>
          </w:p>
        </w:tc>
      </w:tr>
    </w:tbl>
    <w:bookmarkStart w:name="z74" w:id="65"/>
    <w:p>
      <w:pPr>
        <w:spacing w:after="0"/>
        <w:ind w:left="0"/>
        <w:jc w:val="left"/>
      </w:pPr>
      <w:r>
        <w:rPr>
          <w:rFonts w:ascii="Times New Roman"/>
          <w:b/>
          <w:i w:val="false"/>
          <w:color w:val="000000"/>
        </w:rPr>
        <w:t xml:space="preserve"> Электрондық үкімет порталы арқылы мемлекеттік көрсетілетін қызмет кезіндегі функционалдық өзара іс-қимылдың диаграммасы</w:t>
      </w:r>
    </w:p>
    <w:bookmarkEnd w:id="65"/>
    <w:bookmarkStart w:name="z7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4422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636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"Архивтік анықтамаларды беру" мемлекеттік </w:t>
            </w:r>
            <w:r>
              <w:br/>
            </w:r>
            <w:r>
              <w:rPr>
                <w:rFonts w:ascii="Times New Roman"/>
                <w:b w:val="false"/>
                <w:i w:val="false"/>
                <w:color w:val="000000"/>
                <w:sz w:val="20"/>
              </w:rPr>
              <w:t>көрсетілетін қызмет регламентіне 3-қосымша</w:t>
            </w:r>
          </w:p>
        </w:tc>
      </w:tr>
    </w:tbl>
    <w:bookmarkStart w:name="z78" w:id="68"/>
    <w:p>
      <w:pPr>
        <w:spacing w:after="0"/>
        <w:ind w:left="0"/>
        <w:jc w:val="left"/>
      </w:pPr>
      <w:r>
        <w:rPr>
          <w:rFonts w:ascii="Times New Roman"/>
          <w:b/>
          <w:i w:val="false"/>
          <w:color w:val="000000"/>
        </w:rPr>
        <w:t xml:space="preserve"> Мемлекеттік қызмет көрсетудің бизнес-үдерістерінің анықтамасы</w:t>
      </w:r>
    </w:p>
    <w:bookmarkEnd w:id="68"/>
    <w:bookmarkStart w:name="z79" w:id="69"/>
    <w:p>
      <w:pPr>
        <w:spacing w:after="0"/>
        <w:ind w:left="0"/>
        <w:jc w:val="left"/>
      </w:pPr>
    </w:p>
    <w:bookmarkEnd w:id="69"/>
    <w:p>
      <w:pPr>
        <w:spacing w:after="0"/>
        <w:ind w:left="0"/>
        <w:jc w:val="both"/>
      </w:pPr>
      <w:r>
        <w:drawing>
          <wp:inline distT="0" distB="0" distL="0" distR="0">
            <wp:extent cx="7810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194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