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b891" w14:textId="ac3b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7 желтоқсандағы "Қарағанды облысында коммуналдық көрсетілетін қызметтерді ұсыну қағидаларын бекіту туралы" № 69/06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2017 жылғы 28 шілдедегі № 48/01 қаулысы. Қарағанды облысының Әділет департаментінде 2017 жылғы 3 тамызда № 4336 болып тіркелді. Күші жойылды - Қарағанды облысының әкімдігінің 2020 жылғы 11 тамыздағы № 50/01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11.08.2020 № 50/01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әкімдігінің 2015 жылғы 7 желтоқсандағы № 69/06 "Қарағанды облысында коммуналдық көрсетілетін қызметтерді ұсыну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3592 болып тіркелген, 2016 жылғы 14 қаңтардағы "Индустриальная Караганда" № 4 (21949), 2016 жылғы 14 қаңтардағы № 7-8 (22113) "Орталық Қазақстан" газеттерінде, "Әділет" ақпараттық-құқықтық жүйесінде 2016 жылдың 19 қаңтарында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Қарағанды облысында коммуналдық көрсетілетін қызметтерді ұсыну қағидаларынын </w:t>
      </w:r>
      <w:r>
        <w:rPr>
          <w:rFonts w:ascii="Times New Roman"/>
          <w:b w:val="false"/>
          <w:i w:val="false"/>
          <w:color w:val="000000"/>
          <w:sz w:val="28"/>
        </w:rPr>
        <w:t>3 тарауы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