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a309" w14:textId="feda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Ғабиден Мұстафин кентіндегі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24 тамыздағы № 53/01 қаулысы. Қарағанды облысының Әділет департаментінде 2017 жылғы 6 қыркүйектегі № 4344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 Ғабиден Мұстафин кентіндегі есепке алу аспаптары жоқ тұтынушылар үшін жылумен жабдықтау бойынша коммуналдық қызметті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Ғабиден Мұстафин кентіндегі есепке алу аспаптары жоқ тұтынушылар үшін жылумен жабдықтау бойынша коммуналдық қызметті тұтыну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233"/>
        <w:gridCol w:w="2997"/>
        <w:gridCol w:w="1597"/>
        <w:gridCol w:w="4256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санаты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ұйымның атауы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Мағынасы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Модульдік қазандықтан жылынатын Ғабиден Мұстафин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"Ботақара Жылу" жауапкершілігі шектеулі серіктестігі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Гигакалория/ шаршы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