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d9fa" w14:textId="425d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14 қарашадағы № 72/04 қаулысы. Қарағанды облысының Әділет департаментінде 2017 жылғы 20 қарашада № 4449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Келесілер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"Қарағанды облысының мемлекеттік активтер және сатып алу басқармасы" мемлекеттік мекемесінің Ережесін бекіту туралы" Қарағанды облысы әкімдігінің 2015 жылғы 26 наурыздағы № 13/04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3163 тіркелді, 2015 жылдың 30 сәуірдегі "Индустриальная Караганда" №62-63, 2015 жылдың 30 сәуірдегі "Орталық Қазақстан" № 72-73 газеттерінде жарияланды, 2015 жылдың 30 сәуірінде "Әділет" ақпараттық-құқықтық жүйесінде жарияланды);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"Қарағанды облысының мемлекеттік активтер және сатып алу басқармасы" мемлекеттік мекемесінің Ережесін бекіту туралы" Қарағанды облысы әкімдігінің 2015 жылғы 26 наурыздағы № 13/04 қаулысына өзгеріс енгізу туралы" Қарағанды облысы әкімдігінің 2016 жылғы 24 ақпандағы №10/02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3736 тіркелді, 2016 жылдың 5 сәуірдегі "Индустриальная Караганда" № 41, 2016 жылдың 5 сәуірдегі "Орталық Қазақстан" № 60 газеттерінде жарияланды, 2016 жылғы 8 сәуірдегі "Әділет" ақпараттық-құқықтық жүйесінде жарияланды).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ресми жарияланғаннан күннен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