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505d" w14:textId="ab35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мәселелері бойынша мемлекеттік көрсетілетін қызметтер регламенттерін бекіту туралы" Қарағанды облысы әкімдігінің 2015 жылғы 17 қыркүйектегі № 54/02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4 желтоқсандағы № 78/04 қаулысы. Қарағанды облысының Әділет департаментінде 2017 жылғы 21 желтоқсанда № 4492 болып тіркелді. Күші жойылды - Қарағанды облысының әкімдігінің 2020 жылғы 26 наурыздағы № 18/05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18/05 (алғашқы ресми жарияланған күннен бастап қолданысқа енгізілсін)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Әділет министрінің 2017 жылғы 21 маусымдағы № 766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бұйрығына өзгерістер мен толықтырулар енгізу туралы" (Нормативтік құқықтық актілердің мемлекеттік тіркеу тізілімінде №15300 болып тіркелген) </w:t>
      </w:r>
      <w:r>
        <w:rPr>
          <w:rFonts w:ascii="Times New Roman"/>
          <w:b w:val="false"/>
          <w:i w:val="false"/>
          <w:color w:val="000000"/>
          <w:sz w:val="28"/>
        </w:rPr>
        <w:t xml:space="preserve">бұйрығына </w:t>
      </w:r>
      <w:r>
        <w:rPr>
          <w:rFonts w:ascii="Times New Roman"/>
          <w:b w:val="false"/>
          <w:i w:val="false"/>
          <w:color w:val="000000"/>
          <w:sz w:val="28"/>
        </w:rPr>
        <w:t>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2015 жылғы 17 қыркүйектегі № 54/02 "Азаматтық хал актілерін тіркеу мәселелері бойынша мемлекеттік көрсетілетін қызметтер регламенттерін бекіту туралы"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актілердің мемлекеттік тіркеу тізілімінде № 3468 болып тіркелген, "Әділет" ақпараттық-құқықтық жүйесінде 2015 жылдың 2 қарашасында, "Индустриальная Караганда" газетінде 2015 жылғы 3 қарашадағы №155-156 (21906-21907), "Орталық Қазақстан" газетінде 2015 жылғы 3 қарашадағы №179-180 (22 064) жарияланған)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1)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"1. Қоса беріліп отырған:</w:t>
      </w:r>
    </w:p>
    <w:bookmarkEnd w:id="3"/>
    <w:bookmarkStart w:name="z8" w:id="4"/>
    <w:p>
      <w:pPr>
        <w:spacing w:after="0"/>
        <w:ind w:left="0"/>
        <w:jc w:val="both"/>
      </w:pPr>
      <w:r>
        <w:rPr>
          <w:rFonts w:ascii="Times New Roman"/>
          <w:b w:val="false"/>
          <w:i w:val="false"/>
          <w:color w:val="000000"/>
          <w:sz w:val="28"/>
        </w:rPr>
        <w:t>
      1)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w:t>
      </w:r>
    </w:p>
    <w:bookmarkEnd w:id="4"/>
    <w:bookmarkStart w:name="z9" w:id="5"/>
    <w:p>
      <w:pPr>
        <w:spacing w:after="0"/>
        <w:ind w:left="0"/>
        <w:jc w:val="both"/>
      </w:pPr>
      <w:r>
        <w:rPr>
          <w:rFonts w:ascii="Times New Roman"/>
          <w:b w:val="false"/>
          <w:i w:val="false"/>
          <w:color w:val="000000"/>
          <w:sz w:val="28"/>
        </w:rPr>
        <w:t>
      2)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регламенті;</w:t>
      </w:r>
    </w:p>
    <w:bookmarkEnd w:id="5"/>
    <w:bookmarkStart w:name="z10" w:id="6"/>
    <w:p>
      <w:pPr>
        <w:spacing w:after="0"/>
        <w:ind w:left="0"/>
        <w:jc w:val="both"/>
      </w:pPr>
      <w:r>
        <w:rPr>
          <w:rFonts w:ascii="Times New Roman"/>
          <w:b w:val="false"/>
          <w:i w:val="false"/>
          <w:color w:val="000000"/>
          <w:sz w:val="28"/>
        </w:rPr>
        <w:t>
      3) "Азаматтық хал актілерін тіркеу туралы қайталама куәліктер немесе анықтамалар беру" мемлекеттік көрсетілетін қызмет регламенті;</w:t>
      </w:r>
    </w:p>
    <w:bookmarkEnd w:id="6"/>
    <w:bookmarkStart w:name="z11" w:id="7"/>
    <w:p>
      <w:pPr>
        <w:spacing w:after="0"/>
        <w:ind w:left="0"/>
        <w:jc w:val="both"/>
      </w:pPr>
      <w:r>
        <w:rPr>
          <w:rFonts w:ascii="Times New Roman"/>
          <w:b w:val="false"/>
          <w:i w:val="false"/>
          <w:color w:val="000000"/>
          <w:sz w:val="28"/>
        </w:rPr>
        <w:t>
      4) "Әкелікті анықтауды тіркеу, оның ішінде азаматтық хал актілері жазбаларына өзгерістер, толықтырулар мен түзетулер енгізу" мемлекеттік көрсетілетін қызмет регламенті;</w:t>
      </w:r>
    </w:p>
    <w:bookmarkEnd w:id="7"/>
    <w:bookmarkStart w:name="z12" w:id="8"/>
    <w:p>
      <w:pPr>
        <w:spacing w:after="0"/>
        <w:ind w:left="0"/>
        <w:jc w:val="both"/>
      </w:pPr>
      <w:r>
        <w:rPr>
          <w:rFonts w:ascii="Times New Roman"/>
          <w:b w:val="false"/>
          <w:i w:val="false"/>
          <w:color w:val="000000"/>
          <w:sz w:val="28"/>
        </w:rPr>
        <w:t>
      5)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регламенті;</w:t>
      </w:r>
    </w:p>
    <w:bookmarkEnd w:id="8"/>
    <w:bookmarkStart w:name="z13" w:id="9"/>
    <w:p>
      <w:pPr>
        <w:spacing w:after="0"/>
        <w:ind w:left="0"/>
        <w:jc w:val="both"/>
      </w:pPr>
      <w:r>
        <w:rPr>
          <w:rFonts w:ascii="Times New Roman"/>
          <w:b w:val="false"/>
          <w:i w:val="false"/>
          <w:color w:val="000000"/>
          <w:sz w:val="28"/>
        </w:rPr>
        <w:t>
      6) "Азаматтық хал актілерінің жазбаларын қалпына келтіру" мемлекеттік көрсетілетін қызмет регламенті;</w:t>
      </w:r>
    </w:p>
    <w:bookmarkEnd w:id="9"/>
    <w:bookmarkStart w:name="z14" w:id="10"/>
    <w:p>
      <w:pPr>
        <w:spacing w:after="0"/>
        <w:ind w:left="0"/>
        <w:jc w:val="both"/>
      </w:pPr>
      <w:r>
        <w:rPr>
          <w:rFonts w:ascii="Times New Roman"/>
          <w:b w:val="false"/>
          <w:i w:val="false"/>
          <w:color w:val="000000"/>
          <w:sz w:val="28"/>
        </w:rPr>
        <w:t>
      7) "Қайтыс болуды тіркеу, оның ішінде азаматтық хал актілері жазбаларына өзгерістер, толықтырулар мен түзетулер енгізу" мемлекеттік көрсетілетін қызмет регламенті;</w:t>
      </w:r>
    </w:p>
    <w:bookmarkEnd w:id="10"/>
    <w:bookmarkStart w:name="z15" w:id="11"/>
    <w:p>
      <w:pPr>
        <w:spacing w:after="0"/>
        <w:ind w:left="0"/>
        <w:jc w:val="both"/>
      </w:pPr>
      <w:r>
        <w:rPr>
          <w:rFonts w:ascii="Times New Roman"/>
          <w:b w:val="false"/>
          <w:i w:val="false"/>
          <w:color w:val="000000"/>
          <w:sz w:val="28"/>
        </w:rPr>
        <w:t>
      8) "Бала асырап алуды тіркеу, оның ішінде азаматтық хал актілері жазбаларына өзгерістер, толықтырулар мен түзетулер енгізу" мемлекеттік көрсетілетін қызмет регламенті;</w:t>
      </w:r>
    </w:p>
    <w:bookmarkEnd w:id="11"/>
    <w:bookmarkStart w:name="z16" w:id="12"/>
    <w:p>
      <w:pPr>
        <w:spacing w:after="0"/>
        <w:ind w:left="0"/>
        <w:jc w:val="both"/>
      </w:pPr>
      <w:r>
        <w:rPr>
          <w:rFonts w:ascii="Times New Roman"/>
          <w:b w:val="false"/>
          <w:i w:val="false"/>
          <w:color w:val="000000"/>
          <w:sz w:val="28"/>
        </w:rPr>
        <w:t>
      9) "Некені (ерлі-зайыптылықты) бұзуды тіркеу, оның ішінде азаматтық хал актілері жазбаларына өзгерістер, толықтырулар мен түзетулер енгізу" мемлекеттік қызмет регламенті;</w:t>
      </w:r>
    </w:p>
    <w:bookmarkEnd w:id="12"/>
    <w:bookmarkStart w:name="z17" w:id="13"/>
    <w:p>
      <w:pPr>
        <w:spacing w:after="0"/>
        <w:ind w:left="0"/>
        <w:jc w:val="both"/>
      </w:pPr>
      <w:r>
        <w:rPr>
          <w:rFonts w:ascii="Times New Roman"/>
          <w:b w:val="false"/>
          <w:i w:val="false"/>
          <w:color w:val="000000"/>
          <w:sz w:val="28"/>
        </w:rPr>
        <w:t>
      10) "Азаматтық хал актілері жазбаларын жою" мемлекеттік көрсетілетін қызмет регламенті бекітілсін";</w:t>
      </w:r>
    </w:p>
    <w:bookmarkEnd w:id="13"/>
    <w:bookmarkStart w:name="z18" w:id="14"/>
    <w:p>
      <w:pPr>
        <w:spacing w:after="0"/>
        <w:ind w:left="0"/>
        <w:jc w:val="both"/>
      </w:pPr>
      <w:r>
        <w:rPr>
          <w:rFonts w:ascii="Times New Roman"/>
          <w:b w:val="false"/>
          <w:i w:val="false"/>
          <w:color w:val="000000"/>
          <w:sz w:val="28"/>
        </w:rPr>
        <w:t>
      осы қаулы "Азаматтық хал актілері жазбаларын жою" мемлекеттік көрсетілетін қызмет регламентімен толықтырылсын;</w:t>
      </w:r>
    </w:p>
    <w:bookmarkEnd w:id="14"/>
    <w:bookmarkStart w:name="z19" w:id="15"/>
    <w:p>
      <w:pPr>
        <w:spacing w:after="0"/>
        <w:ind w:left="0"/>
        <w:jc w:val="both"/>
      </w:pPr>
      <w:r>
        <w:rPr>
          <w:rFonts w:ascii="Times New Roman"/>
          <w:b w:val="false"/>
          <w:i w:val="false"/>
          <w:color w:val="000000"/>
          <w:sz w:val="28"/>
        </w:rPr>
        <w:t xml:space="preserve">
      2) көрсетілген қаулымен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End w:id="16"/>
    <w:bookmarkStart w:name="z22" w:id="17"/>
    <w:p>
      <w:pPr>
        <w:spacing w:after="0"/>
        <w:ind w:left="0"/>
        <w:jc w:val="both"/>
      </w:pPr>
      <w:r>
        <w:rPr>
          <w:rFonts w:ascii="Times New Roman"/>
          <w:b w:val="false"/>
          <w:i w:val="false"/>
          <w:color w:val="000000"/>
          <w:sz w:val="28"/>
        </w:rPr>
        <w:t xml:space="preserve">
      5- тармақтың </w:t>
      </w:r>
      <w:r>
        <w:rPr>
          <w:rFonts w:ascii="Times New Roman"/>
          <w:b w:val="false"/>
          <w:i w:val="false"/>
          <w:color w:val="000000"/>
          <w:sz w:val="28"/>
        </w:rPr>
        <w:t>4) тармақшасының</w:t>
      </w:r>
      <w:r>
        <w:rPr>
          <w:rFonts w:ascii="Times New Roman"/>
          <w:b w:val="false"/>
          <w:i w:val="false"/>
          <w:color w:val="000000"/>
          <w:sz w:val="28"/>
        </w:rPr>
        <w:t xml:space="preserve"> бірінші азат жолы мынандай редакцияда жазылсын:</w:t>
      </w:r>
    </w:p>
    <w:bookmarkEnd w:id="17"/>
    <w:bookmarkStart w:name="z23" w:id="18"/>
    <w:p>
      <w:pPr>
        <w:spacing w:after="0"/>
        <w:ind w:left="0"/>
        <w:jc w:val="both"/>
      </w:pPr>
      <w:r>
        <w:rPr>
          <w:rFonts w:ascii="Times New Roman"/>
          <w:b w:val="false"/>
          <w:i w:val="false"/>
          <w:color w:val="000000"/>
          <w:sz w:val="28"/>
        </w:rPr>
        <w:t>
      "4) қызмет көрсетушінің жауапты орындаушысы 1 жұмыс күні ішінде көрсетілетін қызметтің құжаттар топтамасының қойылатын талаптарға сәйкестігін қарайды, мемлекеттік көрсетілетін қызмет нәтижесінің жобасын дайындайды, егер баланың тууын оның туған күнінен бастап үш жұмыс күні өткеннен кейін өтініш берілген жағдайда, мемлекеттік көрсетілетін қызмет 7 (жеті) жұмыс күні ішінде көрсетіледі, мемлекеттік көрсетілетін қызмет стандартының 9- тармағында белгіленген құжаттарды қосымша тексеру қажет болған кезде қызмет көрсету мерзімі ұзартылған кезден бастап 3 (үш) күнтізбелік күн ішінде мемлекеттік қызмет алушыны хабардар ете отырып, күнтiзбелiк 30 (отыз) күннен аспайтын уақытқа ұзартылады;";</w:t>
      </w:r>
    </w:p>
    <w:bookmarkEnd w:id="18"/>
    <w:bookmarkStart w:name="z24" w:id="19"/>
    <w:p>
      <w:pPr>
        <w:spacing w:after="0"/>
        <w:ind w:left="0"/>
        <w:jc w:val="both"/>
      </w:pPr>
      <w:r>
        <w:rPr>
          <w:rFonts w:ascii="Times New Roman"/>
          <w:b w:val="false"/>
          <w:i w:val="false"/>
          <w:color w:val="000000"/>
          <w:sz w:val="28"/>
        </w:rPr>
        <w:t xml:space="preserve">
      5- тармақтың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азат жолы мынандай редакцияда жазылсын:</w:t>
      </w:r>
    </w:p>
    <w:bookmarkEnd w:id="19"/>
    <w:bookmarkStart w:name="z25" w:id="20"/>
    <w:p>
      <w:pPr>
        <w:spacing w:after="0"/>
        <w:ind w:left="0"/>
        <w:jc w:val="both"/>
      </w:pPr>
      <w:r>
        <w:rPr>
          <w:rFonts w:ascii="Times New Roman"/>
          <w:b w:val="false"/>
          <w:i w:val="false"/>
          <w:color w:val="000000"/>
          <w:sz w:val="28"/>
        </w:rPr>
        <w:t>
      "азаматтық хал акті жазбасына өзгерістер, толықтырулар мен түзетулер енгізу туралы өтініш 7 (жеті) жұмыс күні ішінде қаралады (құжаттарды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күнтізбелік күн ішінде хабардар ете отырып, күнтiзбелiк 30 (отыз) күннен аспайтын уақытқа ұзартылады;";</w:t>
      </w:r>
    </w:p>
    <w:bookmarkEnd w:id="20"/>
    <w:bookmarkStart w:name="z26" w:id="21"/>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мынандай редакцияда жазылсын:</w:t>
      </w:r>
    </w:p>
    <w:bookmarkEnd w:id="21"/>
    <w:bookmarkStart w:name="z27" w:id="22"/>
    <w:p>
      <w:pPr>
        <w:spacing w:after="0"/>
        <w:ind w:left="0"/>
        <w:jc w:val="both"/>
      </w:pPr>
      <w:r>
        <w:rPr>
          <w:rFonts w:ascii="Times New Roman"/>
          <w:b w:val="false"/>
          <w:i w:val="false"/>
          <w:color w:val="000000"/>
          <w:sz w:val="28"/>
        </w:rPr>
        <w:t>
      "4) қызмет көрсетушінің жауапты орындаушысы 1 жұмыс күні ішінде көрсетілетін қызметті берушінің жауапты орындаушысы құжаттар топтамасының қойылатын талаптарға сәйкестігін қарайды және мемлекеттік қызметтің қорытындысының жобасын дайындайды; егер баланың тууын оның туған күнінен бастап үш жұмыс күні өткеннен кейін өтініш берілген жағдайда мемлекеттік көрсетілетін қызмет 7 (жеті) жұмыс күні ішінде көрсетіледі, осы мемлекеттік көрсетілетін қызмет стандартының 9-тармағында белгіленген құжаттарды қосымша тексеру, басқа мемлекеттік органдарға сұрау салу қажет болған кезде қызмет көрсету мерзімі ұзартылған кезден бастап 3 (үш) күнтізбелік күн ішінде хабардар ете отырып, күнтiзбелiк 30 (отыз) күннен аспайтын уақытқа ұзартылады;</w:t>
      </w:r>
    </w:p>
    <w:bookmarkEnd w:id="22"/>
    <w:bookmarkStart w:name="z28" w:id="23"/>
    <w:p>
      <w:pPr>
        <w:spacing w:after="0"/>
        <w:ind w:left="0"/>
        <w:jc w:val="both"/>
      </w:pPr>
      <w:r>
        <w:rPr>
          <w:rFonts w:ascii="Times New Roman"/>
          <w:b w:val="false"/>
          <w:i w:val="false"/>
          <w:color w:val="000000"/>
          <w:sz w:val="28"/>
        </w:rPr>
        <w:t>
      азаматтық хал акті жазбасына өзгерістер, толықтырулар мен түзетулер енгізу туралы өтініш 7 (жеті) жұмыс күні ішінде қаралады (құжаттарды қабылдаған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күнтізбелік күн ішінде хабардар ете отырып, күнтiзбелiк 30 (отыз) күннен аспайтын уақытқа ұзартылады";</w:t>
      </w:r>
    </w:p>
    <w:bookmarkEnd w:id="23"/>
    <w:bookmarkStart w:name="z29" w:id="24"/>
    <w:p>
      <w:pPr>
        <w:spacing w:after="0"/>
        <w:ind w:left="0"/>
        <w:jc w:val="both"/>
      </w:pPr>
      <w:r>
        <w:rPr>
          <w:rFonts w:ascii="Times New Roman"/>
          <w:b w:val="false"/>
          <w:i w:val="false"/>
          <w:color w:val="000000"/>
          <w:sz w:val="28"/>
        </w:rPr>
        <w:t xml:space="preserve">
      3) көрсетілген қаулымен бекітілген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End w:id="25"/>
    <w:bookmarkStart w:name="z32" w:id="2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азат жолы мынадай редакцияда жазылсын:</w:t>
      </w:r>
    </w:p>
    <w:bookmarkEnd w:id="26"/>
    <w:bookmarkStart w:name="z33" w:id="27"/>
    <w:p>
      <w:pPr>
        <w:spacing w:after="0"/>
        <w:ind w:left="0"/>
        <w:jc w:val="both"/>
      </w:pPr>
      <w:r>
        <w:rPr>
          <w:rFonts w:ascii="Times New Roman"/>
          <w:b w:val="false"/>
          <w:i w:val="false"/>
          <w:color w:val="000000"/>
          <w:sz w:val="28"/>
        </w:rPr>
        <w:t>
      "некеге отыратын (ерлі-зайыпты болатын) адамдардың бірлесе берген өтініші бойынша тиісті құжаттармен (жүктілік туралы дәрігерлік - біліктілік комиссиясының анықтамасы, денсаулық жағдайы туралы анықтама, басқа да ерекше мән-жайларды растайтын құжаттар) расталатын дәлелді себептер болған кезде (жүктілігі, бала тууы, тараптардың бірінің өміріне тікелей қауіп төнгенде және басқа да ерекше мән-жайлар) неке қиюды (ерлі - зайыпты болуды) мемлекеттік тіркеу орны бойынша көрсетілетін қызметті беруші бір ай өткенге дейін неке қиюды (ерлі - зайыпты болуды) тағайындайды не мемлекеттік көрсетілетін қызметті алушылардың берген жазбаша өтініші негізінде оны бір айдан аспайтын мерзімге ұзартады;";</w:t>
      </w:r>
    </w:p>
    <w:bookmarkEnd w:id="27"/>
    <w:bookmarkStart w:name="z34" w:id="2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тармақшасының</w:t>
      </w:r>
      <w:r>
        <w:rPr>
          <w:rFonts w:ascii="Times New Roman"/>
          <w:b w:val="false"/>
          <w:i w:val="false"/>
          <w:color w:val="000000"/>
          <w:sz w:val="28"/>
        </w:rPr>
        <w:t xml:space="preserve"> төртінші азат жолы мынадай редакцияда жазылсын:</w:t>
      </w:r>
    </w:p>
    <w:bookmarkEnd w:id="28"/>
    <w:bookmarkStart w:name="z35" w:id="29"/>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End w:id="29"/>
    <w:bookmarkStart w:name="z36" w:id="30"/>
    <w:p>
      <w:pPr>
        <w:spacing w:after="0"/>
        <w:ind w:left="0"/>
        <w:jc w:val="both"/>
      </w:pPr>
      <w:r>
        <w:rPr>
          <w:rFonts w:ascii="Times New Roman"/>
          <w:b w:val="false"/>
          <w:i w:val="false"/>
          <w:color w:val="000000"/>
          <w:sz w:val="28"/>
        </w:rPr>
        <w:t xml:space="preserve">
      4) көрсетілген қаулымен бекітілген "Азаматтық хал актілерін тіркеу туралы қайталама куәліктер немесе анықтамалар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"2. Мемлекеттік қызмет көрсету нысаны: электрондық/ қағаз түрінде.";</w:t>
      </w:r>
    </w:p>
    <w:bookmarkEnd w:id="31"/>
    <w:bookmarkStart w:name="z39" w:id="32"/>
    <w:p>
      <w:pPr>
        <w:spacing w:after="0"/>
        <w:ind w:left="0"/>
        <w:jc w:val="both"/>
      </w:pPr>
      <w:r>
        <w:rPr>
          <w:rFonts w:ascii="Times New Roman"/>
          <w:b w:val="false"/>
          <w:i w:val="false"/>
          <w:color w:val="000000"/>
          <w:sz w:val="28"/>
        </w:rPr>
        <w:t xml:space="preserve">
      5) көрсетілген қаулымен бекітілген "Әкелікті анықтауды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32"/>
    <w:bookmarkStart w:name="z40" w:id="3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тармақшасының</w:t>
      </w:r>
      <w:r>
        <w:rPr>
          <w:rFonts w:ascii="Times New Roman"/>
          <w:b w:val="false"/>
          <w:i w:val="false"/>
          <w:color w:val="000000"/>
          <w:sz w:val="28"/>
        </w:rPr>
        <w:t xml:space="preserve"> үшінші азат жолы мынадай редакцияда жазылсын:</w:t>
      </w:r>
    </w:p>
    <w:bookmarkEnd w:id="33"/>
    <w:bookmarkStart w:name="z41" w:id="34"/>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7 (жеті) жұмыс күні ішінде қаралады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End w:id="34"/>
    <w:bookmarkStart w:name="z42" w:id="3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тармақшасының</w:t>
      </w:r>
      <w:r>
        <w:rPr>
          <w:rFonts w:ascii="Times New Roman"/>
          <w:b w:val="false"/>
          <w:i w:val="false"/>
          <w:color w:val="000000"/>
          <w:sz w:val="28"/>
        </w:rPr>
        <w:t xml:space="preserve"> үшінші азат жолы мынадай редакцияда жазылсын:</w:t>
      </w:r>
    </w:p>
    <w:bookmarkEnd w:id="35"/>
    <w:bookmarkStart w:name="z43" w:id="36"/>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7 (жеті) жұмыс күні ішінде қаралады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End w:id="36"/>
    <w:bookmarkStart w:name="z44" w:id="37"/>
    <w:p>
      <w:pPr>
        <w:spacing w:after="0"/>
        <w:ind w:left="0"/>
        <w:jc w:val="both"/>
      </w:pPr>
      <w:r>
        <w:rPr>
          <w:rFonts w:ascii="Times New Roman"/>
          <w:b w:val="false"/>
          <w:i w:val="false"/>
          <w:color w:val="000000"/>
          <w:sz w:val="28"/>
        </w:rPr>
        <w:t xml:space="preserve">
      6) көрсетілген қаулымен бекітілген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6" w:id="38"/>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End w:id="38"/>
    <w:bookmarkStart w:name="z47" w:id="39"/>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9"/>
    <w:bookmarkStart w:name="z48" w:id="40"/>
    <w:p>
      <w:pPr>
        <w:spacing w:after="0"/>
        <w:ind w:left="0"/>
        <w:jc w:val="both"/>
      </w:pPr>
      <w:r>
        <w:rPr>
          <w:rFonts w:ascii="Times New Roman"/>
          <w:b w:val="false"/>
          <w:i w:val="false"/>
          <w:color w:val="000000"/>
          <w:sz w:val="28"/>
        </w:rPr>
        <w:t>
      "қызмет көрсетушінің жауапты орындаушысы ұсынылған талаптарға сай өтінішті қарастырады және қызмет көрсету нәтижесінің жобасын дайындайды - 7 (жеті) жұмыс күні (қабылдау күні мемлекеттік қызмет көрсету күніне кірмейді), өзге мемлекеттік ұйымдарға сұраныс жасау қажет болған жағдайда, қызмет көрсету мерзімі 3 (үш) күнтізбелік күн ішінде қызмет алушыны хабарлай отырып, 30 (отыз) күнтізбелік күннен асырмай ұзартылады;</w:t>
      </w:r>
    </w:p>
    <w:bookmarkEnd w:id="40"/>
    <w:bookmarkStart w:name="z49" w:id="41"/>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(үш) күн ішінде хабардар ете отырып, күнтiзбелiк 30 (отыз) күннен аспайтын уақытқа ұзартылады;</w:t>
      </w:r>
    </w:p>
    <w:bookmarkEnd w:id="41"/>
    <w:bookmarkStart w:name="z50" w:id="4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2"/>
    <w:bookmarkStart w:name="z51" w:id="43"/>
    <w:p>
      <w:pPr>
        <w:spacing w:after="0"/>
        <w:ind w:left="0"/>
        <w:jc w:val="both"/>
      </w:pPr>
      <w:r>
        <w:rPr>
          <w:rFonts w:ascii="Times New Roman"/>
          <w:b w:val="false"/>
          <w:i w:val="false"/>
          <w:color w:val="000000"/>
          <w:sz w:val="28"/>
        </w:rPr>
        <w:t>
      "4) қызмет көрсетушінің жауапты орындаушысы ұсынылған талаптарға сай өтінішті қарастырады және қызмет көрсету нәтижесінің жобасын дайындайды - 7 (жеті) жұмыс күні (қабылдау күні мемлекеттік қызмет көрсету күніне кірмейді), өзге мемлекеттік ұйымдарға сұраныс жасау қажет болған жағдайда, қызмет көрсету мерзімі 3 (үш) күнтізбелік күн ішінде қызмет алушыны хабарлай отырып, 30 (отыз) күнтізбелік күннен асырмай ұзартылады;</w:t>
      </w:r>
    </w:p>
    <w:bookmarkEnd w:id="43"/>
    <w:bookmarkStart w:name="z52" w:id="44"/>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(үш) күн ішінде хабардар ете отырып, күнтiзбелiк 30 (отыз) күннен аспайтын уақытқа ұзартылады;";</w:t>
      </w:r>
    </w:p>
    <w:bookmarkEnd w:id="44"/>
    <w:bookmarkStart w:name="z53" w:id="45"/>
    <w:p>
      <w:pPr>
        <w:spacing w:after="0"/>
        <w:ind w:left="0"/>
        <w:jc w:val="both"/>
      </w:pPr>
      <w:r>
        <w:rPr>
          <w:rFonts w:ascii="Times New Roman"/>
          <w:b w:val="false"/>
          <w:i w:val="false"/>
          <w:color w:val="000000"/>
          <w:sz w:val="28"/>
        </w:rPr>
        <w:t xml:space="preserve">
      7) көрсетілген қаулымен бекітілген "Азаматтық хал актілерінің жазбаларын қалпына келтіру"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45"/>
    <w:bookmarkStart w:name="z54" w:id="4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тармақшасының</w:t>
      </w:r>
      <w:r>
        <w:rPr>
          <w:rFonts w:ascii="Times New Roman"/>
          <w:b w:val="false"/>
          <w:i w:val="false"/>
          <w:color w:val="000000"/>
          <w:sz w:val="28"/>
        </w:rPr>
        <w:t xml:space="preserve"> бірінші азат жолы мынадай редакцияда жазылсын:</w:t>
      </w:r>
    </w:p>
    <w:bookmarkEnd w:id="46"/>
    <w:bookmarkStart w:name="z55" w:id="47"/>
    <w:p>
      <w:pPr>
        <w:spacing w:after="0"/>
        <w:ind w:left="0"/>
        <w:jc w:val="both"/>
      </w:pPr>
      <w:r>
        <w:rPr>
          <w:rFonts w:ascii="Times New Roman"/>
          <w:b w:val="false"/>
          <w:i w:val="false"/>
          <w:color w:val="000000"/>
          <w:sz w:val="28"/>
        </w:rPr>
        <w:t>
      "қызмет көрсетушінің жауапты орындаушысы өтініштің ұсынылған талаптарға сәйкестігін қарайды және "АХАЖ" тіркеу пункті ақпараттық жүйесінде акт жазбаларының электрондық нұсқалары болған кезде мемлекеттік қызмет көрсету нәтижесінің жобасын дайындайды –7 (жеті) жұмыс күні (қабылдау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3 (үш) күнтізбелік күн ішінде хабардар ете отырып, күнтізбелік 30 (отыз) күннен аспайтын уақытқа ұзартылады;";</w:t>
      </w:r>
    </w:p>
    <w:bookmarkEnd w:id="47"/>
    <w:bookmarkStart w:name="z56" w:id="4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8"/>
    <w:bookmarkStart w:name="z57" w:id="49"/>
    <w:p>
      <w:pPr>
        <w:spacing w:after="0"/>
        <w:ind w:left="0"/>
        <w:jc w:val="both"/>
      </w:pPr>
      <w:r>
        <w:rPr>
          <w:rFonts w:ascii="Times New Roman"/>
          <w:b w:val="false"/>
          <w:i w:val="false"/>
          <w:color w:val="000000"/>
          <w:sz w:val="28"/>
        </w:rPr>
        <w:t>
      "4) қызмет көрсетушінің жауапты орындаушысы өтініштің ұсынылған талаптарға сәйкестігін қарайды және "АХАЖ" тіркеу пункті ақпараттық жүйесінде акт жазбаларының электрондық нұсқалары болған кезде мемлекеттік қызмет көрсету нәтижесінің жобасын дайындайды – 7 (жеті) жұмыс күні (қабылдау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3 (үш) күнтізбелік күн ішінде хабардар ете отырып, күнтізбелік 30 (отыз) күннен аспайтын уақытқа ұзартылады;";</w:t>
      </w:r>
    </w:p>
    <w:bookmarkEnd w:id="49"/>
    <w:bookmarkStart w:name="z58" w:id="50"/>
    <w:p>
      <w:pPr>
        <w:spacing w:after="0"/>
        <w:ind w:left="0"/>
        <w:jc w:val="both"/>
      </w:pPr>
      <w:r>
        <w:rPr>
          <w:rFonts w:ascii="Times New Roman"/>
          <w:b w:val="false"/>
          <w:i w:val="false"/>
          <w:color w:val="000000"/>
          <w:sz w:val="28"/>
        </w:rPr>
        <w:t xml:space="preserve">
      8) көрсетілген қаулымен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0"/>
    <w:bookmarkStart w:name="z59" w:id="5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тармақшасының</w:t>
      </w:r>
      <w:r>
        <w:rPr>
          <w:rFonts w:ascii="Times New Roman"/>
          <w:b w:val="false"/>
          <w:i w:val="false"/>
          <w:color w:val="000000"/>
          <w:sz w:val="28"/>
        </w:rPr>
        <w:t xml:space="preserve"> үшінші азат жолы мынадай редакцияда жазылсын:</w:t>
      </w:r>
    </w:p>
    <w:bookmarkEnd w:id="51"/>
    <w:bookmarkStart w:name="z60" w:id="52"/>
    <w:p>
      <w:pPr>
        <w:spacing w:after="0"/>
        <w:ind w:left="0"/>
        <w:jc w:val="both"/>
      </w:pPr>
      <w:r>
        <w:rPr>
          <w:rFonts w:ascii="Times New Roman"/>
          <w:b w:val="false"/>
          <w:i w:val="false"/>
          <w:color w:val="000000"/>
          <w:sz w:val="28"/>
        </w:rPr>
        <w:t>
      "азаматтық хал актісіне өзгертулер, қосымшалар мен түзетулер енгізу жайлы арыз – 7 (жеті) жұмыс күні (құжаттарды қабылдау күні мемлекеттік қызмет көрсету мерзіміне кірмейді), басқа мемлекеттік органдарға сұраным жіберу қажеттілігі туындаған кезде, мемлекеттік қызмет көрсету мерзімі, қызмет алушыға 3 (үш) күнтізбелік күн аралығында ескертіп, 30 (отыз) күнтізбелік күннен артық емес мерзімге ұзартылады;";</w:t>
      </w:r>
    </w:p>
    <w:bookmarkEnd w:id="52"/>
    <w:bookmarkStart w:name="z61" w:id="5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тармақшасының</w:t>
      </w:r>
      <w:r>
        <w:rPr>
          <w:rFonts w:ascii="Times New Roman"/>
          <w:b w:val="false"/>
          <w:i w:val="false"/>
          <w:color w:val="000000"/>
          <w:sz w:val="28"/>
        </w:rPr>
        <w:t xml:space="preserve"> үшінші азат жолы мынадай редакцияда жазылсын:</w:t>
      </w:r>
    </w:p>
    <w:bookmarkEnd w:id="53"/>
    <w:bookmarkStart w:name="z62" w:id="54"/>
    <w:p>
      <w:pPr>
        <w:spacing w:after="0"/>
        <w:ind w:left="0"/>
        <w:jc w:val="both"/>
      </w:pPr>
      <w:r>
        <w:rPr>
          <w:rFonts w:ascii="Times New Roman"/>
          <w:b w:val="false"/>
          <w:i w:val="false"/>
          <w:color w:val="000000"/>
          <w:sz w:val="28"/>
        </w:rPr>
        <w:t>
      "азаматтық хал актісіне өзгертулер, қосымшалар мен түзетулер енгізу жайлы арыз – 7 (жеті) жұмыс күні (құжаттарды қабылдау күні мемлекеттік қызмет көрсету мерзіміне кірмейді), басқа мемлекеттік органдарға сұраным жіберу қажеттілігі туындаған кезде, мемлекеттік қызмет көрсету мерзімі, қызмет алушыға 3 (үш) күнтізбелік күн аралығында ескертіп, 30 (отыз) күнтізбелік күннен артық емес мерзімге ұзартылады;";</w:t>
      </w:r>
    </w:p>
    <w:bookmarkEnd w:id="54"/>
    <w:bookmarkStart w:name="z63" w:id="55"/>
    <w:p>
      <w:pPr>
        <w:spacing w:after="0"/>
        <w:ind w:left="0"/>
        <w:jc w:val="both"/>
      </w:pPr>
      <w:r>
        <w:rPr>
          <w:rFonts w:ascii="Times New Roman"/>
          <w:b w:val="false"/>
          <w:i w:val="false"/>
          <w:color w:val="000000"/>
          <w:sz w:val="28"/>
        </w:rPr>
        <w:t xml:space="preserve">
      9) көрсетілген қаулымен бекітілген "Бала асырап алуды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5"/>
    <w:bookmarkStart w:name="z64" w:id="5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азат жолы мынадай редакцияда жазылсын:</w:t>
      </w:r>
    </w:p>
    <w:bookmarkEnd w:id="56"/>
    <w:bookmarkStart w:name="z65" w:id="57"/>
    <w:p>
      <w:pPr>
        <w:spacing w:after="0"/>
        <w:ind w:left="0"/>
        <w:jc w:val="both"/>
      </w:pPr>
      <w:r>
        <w:rPr>
          <w:rFonts w:ascii="Times New Roman"/>
          <w:b w:val="false"/>
          <w:i w:val="false"/>
          <w:color w:val="000000"/>
          <w:sz w:val="28"/>
        </w:rPr>
        <w:t>
      "азаматтық хал актілерінің жазбаларына өзгерістер, толықтырулар және түзетулер енгізу туралы өтініш 7 (жеті) жұмыс күні ішінде, (құжаттар қабылданған күн мемлекеттік қызмет көрсетудің белгіленген мерзіміне кірмейді), басқа мемлекеттік мекемеге сұраныс беру қажет болған жағдайда көрсету мерзімі көрсетілетін қызметті алушыны күнтізбелік 3 (үш) күн ішінде хабардар ете отырып, күнтізбелік 30 (отыз) күннен аспайтын уақытқа ұзартылады;";</w:t>
      </w:r>
    </w:p>
    <w:bookmarkEnd w:id="57"/>
    <w:bookmarkStart w:name="z66" w:id="5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азат жолы мынадай редакцияда жазылсын:</w:t>
      </w:r>
    </w:p>
    <w:bookmarkEnd w:id="58"/>
    <w:bookmarkStart w:name="z67" w:id="59"/>
    <w:p>
      <w:pPr>
        <w:spacing w:after="0"/>
        <w:ind w:left="0"/>
        <w:jc w:val="both"/>
      </w:pPr>
      <w:r>
        <w:rPr>
          <w:rFonts w:ascii="Times New Roman"/>
          <w:b w:val="false"/>
          <w:i w:val="false"/>
          <w:color w:val="000000"/>
          <w:sz w:val="28"/>
        </w:rPr>
        <w:t>
      "азаматтық хал актілерінің жазбаларына өзгерістер, толықтырулар және түзетулер енгізу туралы өтініш 7 (жеті) жұмыс күні ішінде, (құжаттар қабылданған күн мемлекеттік қызмет көрсетудің белгіленген мерзіміне кірмейді), басқа мемлекеттік мекемеге сұраныс беру қажет болған жағдайда белгіленген уақыт 30 күннен аспайтын күнтізбелік күнге ұзартылады, қызмет алушының ескерту қағазымен – 3 (үш) күнтізбелік күн ішінде";</w:t>
      </w:r>
    </w:p>
    <w:bookmarkEnd w:id="59"/>
    <w:bookmarkStart w:name="z68" w:id="60"/>
    <w:p>
      <w:pPr>
        <w:spacing w:after="0"/>
        <w:ind w:left="0"/>
        <w:jc w:val="both"/>
      </w:pPr>
      <w:r>
        <w:rPr>
          <w:rFonts w:ascii="Times New Roman"/>
          <w:b w:val="false"/>
          <w:i w:val="false"/>
          <w:color w:val="000000"/>
          <w:sz w:val="28"/>
        </w:rPr>
        <w:t xml:space="preserve">
      10) көрсетілген қаулымен бекітілген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0" w:id="61"/>
    <w:p>
      <w:pPr>
        <w:spacing w:after="0"/>
        <w:ind w:left="0"/>
        <w:jc w:val="both"/>
      </w:pPr>
      <w:r>
        <w:rPr>
          <w:rFonts w:ascii="Times New Roman"/>
          <w:b w:val="false"/>
          <w:i w:val="false"/>
          <w:color w:val="000000"/>
          <w:sz w:val="28"/>
        </w:rPr>
        <w:t>
      "2. Мемлекеттік қызмет көрсету нысаны: электрондық/қағаз түрінде.";</w:t>
      </w:r>
    </w:p>
    <w:bookmarkEnd w:id="61"/>
    <w:bookmarkStart w:name="z71" w:id="62"/>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тармақшасының</w:t>
      </w:r>
      <w:r>
        <w:rPr>
          <w:rFonts w:ascii="Times New Roman"/>
          <w:b w:val="false"/>
          <w:i w:val="false"/>
          <w:color w:val="000000"/>
          <w:sz w:val="28"/>
        </w:rPr>
        <w:t xml:space="preserve"> алтыншы азат жолы мынадай редакцияда жазылсын:</w:t>
      </w:r>
    </w:p>
    <w:bookmarkEnd w:id="62"/>
    <w:bookmarkStart w:name="z72" w:id="63"/>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End w:id="63"/>
    <w:bookmarkStart w:name="z73" w:id="6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тармақшасының</w:t>
      </w:r>
      <w:r>
        <w:rPr>
          <w:rFonts w:ascii="Times New Roman"/>
          <w:b w:val="false"/>
          <w:i w:val="false"/>
          <w:color w:val="000000"/>
          <w:sz w:val="28"/>
        </w:rPr>
        <w:t xml:space="preserve"> алтыншы азат жолы мынадай редакцияда жазылсын:</w:t>
      </w:r>
    </w:p>
    <w:bookmarkEnd w:id="64"/>
    <w:bookmarkStart w:name="z74" w:id="65"/>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End w:id="65"/>
    <w:bookmarkStart w:name="z75" w:id="66"/>
    <w:p>
      <w:pPr>
        <w:spacing w:after="0"/>
        <w:ind w:left="0"/>
        <w:jc w:val="both"/>
      </w:pPr>
      <w:r>
        <w:rPr>
          <w:rFonts w:ascii="Times New Roman"/>
          <w:b w:val="false"/>
          <w:i w:val="false"/>
          <w:color w:val="000000"/>
          <w:sz w:val="28"/>
        </w:rPr>
        <w:t>
      2. Осы қаулының орындалуын бақылау облыс әкімі аппаратының басшысына жүктелсін.</w:t>
      </w:r>
    </w:p>
    <w:bookmarkEnd w:id="66"/>
    <w:bookmarkStart w:name="z76" w:id="67"/>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2017 жылғы "04"</w:t>
            </w:r>
            <w:r>
              <w:br/>
            </w:r>
            <w:r>
              <w:rPr>
                <w:rFonts w:ascii="Times New Roman"/>
                <w:b w:val="false"/>
                <w:i w:val="false"/>
                <w:color w:val="000000"/>
                <w:sz w:val="20"/>
              </w:rPr>
              <w:t>желтоқсандағы</w:t>
            </w:r>
            <w:r>
              <w:br/>
            </w:r>
            <w:r>
              <w:rPr>
                <w:rFonts w:ascii="Times New Roman"/>
                <w:b w:val="false"/>
                <w:i w:val="false"/>
                <w:color w:val="000000"/>
                <w:sz w:val="20"/>
              </w:rPr>
              <w:t>№ 78/04 қаулысына</w:t>
            </w:r>
            <w:r>
              <w:br/>
            </w:r>
            <w:r>
              <w:rPr>
                <w:rFonts w:ascii="Times New Roman"/>
                <w:b w:val="false"/>
                <w:i w:val="false"/>
                <w:color w:val="000000"/>
                <w:sz w:val="20"/>
              </w:rPr>
              <w:t>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2015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№54/02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4" w:id="68"/>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регламенті</w:t>
      </w:r>
    </w:p>
    <w:bookmarkEnd w:id="68"/>
    <w:bookmarkStart w:name="z85" w:id="69"/>
    <w:p>
      <w:pPr>
        <w:spacing w:after="0"/>
        <w:ind w:left="0"/>
        <w:jc w:val="left"/>
      </w:pPr>
      <w:r>
        <w:rPr>
          <w:rFonts w:ascii="Times New Roman"/>
          <w:b/>
          <w:i w:val="false"/>
          <w:color w:val="000000"/>
        </w:rPr>
        <w:t xml:space="preserve"> 1. Жалпы ережелер</w:t>
      </w:r>
    </w:p>
    <w:bookmarkEnd w:id="69"/>
    <w:bookmarkStart w:name="z86" w:id="70"/>
    <w:p>
      <w:pPr>
        <w:spacing w:after="0"/>
        <w:ind w:left="0"/>
        <w:jc w:val="both"/>
      </w:pPr>
      <w:r>
        <w:rPr>
          <w:rFonts w:ascii="Times New Roman"/>
          <w:b w:val="false"/>
          <w:i w:val="false"/>
          <w:color w:val="000000"/>
          <w:sz w:val="28"/>
        </w:rPr>
        <w:t>
       1. "Азаматтық хал актілері жазбаларын жою" мемлекеттік көрсетілетін қызметі (бұдан әрі – мемлекеттік көрсетілетін қызмет) Қарағанды облысы қалалары, аудандарының жергілікті атқарушы органдарымен көрсетіледі.</w:t>
      </w:r>
    </w:p>
    <w:bookmarkEnd w:id="70"/>
    <w:bookmarkStart w:name="z87" w:id="71"/>
    <w:p>
      <w:pPr>
        <w:spacing w:after="0"/>
        <w:ind w:left="0"/>
        <w:jc w:val="both"/>
      </w:pPr>
      <w:r>
        <w:rPr>
          <w:rFonts w:ascii="Times New Roman"/>
          <w:b w:val="false"/>
          <w:i w:val="false"/>
          <w:color w:val="000000"/>
          <w:sz w:val="28"/>
        </w:rPr>
        <w:t>
      2. Мемлекеттік қызметті көрсету нысаны: қағаз түрінде.</w:t>
      </w:r>
    </w:p>
    <w:bookmarkEnd w:id="71"/>
    <w:bookmarkStart w:name="z88" w:id="72"/>
    <w:p>
      <w:pPr>
        <w:spacing w:after="0"/>
        <w:ind w:left="0"/>
        <w:jc w:val="both"/>
      </w:pPr>
      <w:r>
        <w:rPr>
          <w:rFonts w:ascii="Times New Roman"/>
          <w:b w:val="false"/>
          <w:i w:val="false"/>
          <w:color w:val="000000"/>
          <w:sz w:val="28"/>
        </w:rPr>
        <w:t>
      3. Мемлекеттік қызметті көрсету нәтижесі:</w:t>
      </w:r>
    </w:p>
    <w:bookmarkEnd w:id="72"/>
    <w:bookmarkStart w:name="z89" w:id="73"/>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73"/>
    <w:bookmarkStart w:name="z90" w:id="74"/>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 мен қайталама туу туралы куәлік, қажет болған жағдайда, туу туралы анықтама;</w:t>
      </w:r>
    </w:p>
    <w:bookmarkEnd w:id="74"/>
    <w:bookmarkStart w:name="z91" w:id="75"/>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75"/>
    <w:bookmarkStart w:name="z92" w:id="76"/>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bookmarkEnd w:id="76"/>
    <w:bookmarkStart w:name="z93" w:id="7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аудандардың және облыстық маңызы бар қалалардың, қаладағы аудандардың, аудандық маңызы бар қалалардың ЖАО, Қарағанды облысының кенттерінің, ауылдардың, ауылдық округтердің әкімдері;</w:t>
      </w:r>
    </w:p>
    <w:bookmarkEnd w:id="77"/>
    <w:bookmarkStart w:name="z94" w:id="78"/>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78"/>
    <w:bookmarkStart w:name="z95" w:id="7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79"/>
    <w:bookmarkStart w:name="z96" w:id="80"/>
    <w:p>
      <w:pPr>
        <w:spacing w:after="0"/>
        <w:ind w:left="0"/>
        <w:jc w:val="both"/>
      </w:pPr>
      <w:r>
        <w:rPr>
          <w:rFonts w:ascii="Times New Roman"/>
          <w:b w:val="false"/>
          <w:i w:val="false"/>
          <w:color w:val="000000"/>
          <w:sz w:val="28"/>
        </w:rPr>
        <w:t xml:space="preserve">
      4. Мемлекеттік қызмет көрсету бойынша процедураның (әрекет) басталуы үшін негіздеме 2015 жылғы 17 сәуірдегі №219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бұйрығымен бекітілген, нормативтік құқықтық актілердің мемлекеттік тіркеу тізілімінде № 11374 тіркелген. "Азаматтық хал актілері жазбаларын жою" (бұдан әрі – стандарт)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қажетті құжаттар және өтініш негіздеме болып табылады.</w:t>
      </w:r>
    </w:p>
    <w:bookmarkEnd w:id="80"/>
    <w:bookmarkStart w:name="z97" w:id="81"/>
    <w:p>
      <w:pPr>
        <w:spacing w:after="0"/>
        <w:ind w:left="0"/>
        <w:jc w:val="both"/>
      </w:pPr>
      <w:r>
        <w:rPr>
          <w:rFonts w:ascii="Times New Roman"/>
          <w:b w:val="false"/>
          <w:i w:val="false"/>
          <w:color w:val="000000"/>
          <w:sz w:val="28"/>
        </w:rPr>
        <w:t>
      5. Мемлекеттік қызмет көрсету үдерісінің құрамына кіретін әр рәсімнің (әрекеті) мазмұны, оны орындау уақытының ұзындығы:</w:t>
      </w:r>
    </w:p>
    <w:bookmarkEnd w:id="81"/>
    <w:bookmarkStart w:name="z98" w:id="82"/>
    <w:p>
      <w:pPr>
        <w:spacing w:after="0"/>
        <w:ind w:left="0"/>
        <w:jc w:val="both"/>
      </w:pPr>
      <w:r>
        <w:rPr>
          <w:rFonts w:ascii="Times New Roman"/>
          <w:b w:val="false"/>
          <w:i w:val="false"/>
          <w:color w:val="000000"/>
          <w:sz w:val="28"/>
        </w:rPr>
        <w:t xml:space="preserve">
      1) мемлекеттік қызмет көрсету үшін қызметі көрсетушінің кеңсе маман өтініш пен құжаттар топтамасын қабылдап алады, тапсырылған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көшірмелерді салыстырады, көрсетілетін қызметті алушыға - 20 (жиырма) минут ішінде құжаттар топтамасын қабылдау күні мен уақыты көрсетілген тіркеу белгісі бар құжатты тапсырады;</w:t>
      </w:r>
    </w:p>
    <w:bookmarkEnd w:id="82"/>
    <w:bookmarkStart w:name="z99" w:id="83"/>
    <w:p>
      <w:pPr>
        <w:spacing w:after="0"/>
        <w:ind w:left="0"/>
        <w:jc w:val="both"/>
      </w:pPr>
      <w:r>
        <w:rPr>
          <w:rFonts w:ascii="Times New Roman"/>
          <w:b w:val="false"/>
          <w:i w:val="false"/>
          <w:color w:val="000000"/>
          <w:sz w:val="28"/>
        </w:rPr>
        <w:t>
      нәтиже - құжаттар топтамасын қабылдау күні мен уақыты көрсетілген тіркеу белгісі;</w:t>
      </w:r>
    </w:p>
    <w:bookmarkEnd w:id="83"/>
    <w:bookmarkStart w:name="z100" w:id="84"/>
    <w:p>
      <w:pPr>
        <w:spacing w:after="0"/>
        <w:ind w:left="0"/>
        <w:jc w:val="both"/>
      </w:pPr>
      <w:r>
        <w:rPr>
          <w:rFonts w:ascii="Times New Roman"/>
          <w:b w:val="false"/>
          <w:i w:val="false"/>
          <w:color w:val="000000"/>
          <w:sz w:val="28"/>
        </w:rPr>
        <w:t>
      2) қызмет көрсетушінің кеңсе маманы 30 (отыз) минут ішінде өтінішті қызмет көрсетушінің басшысына қарауға береді;</w:t>
      </w:r>
    </w:p>
    <w:bookmarkEnd w:id="84"/>
    <w:bookmarkStart w:name="z101" w:id="85"/>
    <w:p>
      <w:pPr>
        <w:spacing w:after="0"/>
        <w:ind w:left="0"/>
        <w:jc w:val="both"/>
      </w:pPr>
      <w:r>
        <w:rPr>
          <w:rFonts w:ascii="Times New Roman"/>
          <w:b w:val="false"/>
          <w:i w:val="false"/>
          <w:color w:val="000000"/>
          <w:sz w:val="28"/>
        </w:rPr>
        <w:t>
      нәтижесі - қызмет берушінің қарауына өтінішті және құжаттар пакетін тапсырады;</w:t>
      </w:r>
    </w:p>
    <w:bookmarkEnd w:id="85"/>
    <w:bookmarkStart w:name="z102" w:id="86"/>
    <w:p>
      <w:pPr>
        <w:spacing w:after="0"/>
        <w:ind w:left="0"/>
        <w:jc w:val="both"/>
      </w:pPr>
      <w:r>
        <w:rPr>
          <w:rFonts w:ascii="Times New Roman"/>
          <w:b w:val="false"/>
          <w:i w:val="false"/>
          <w:color w:val="000000"/>
          <w:sz w:val="28"/>
        </w:rPr>
        <w:t>
      3) қызмет көрсетушінің басшысы 30 (отыз) минут ішінде жауапты орындаушыны белгілейді, орындау үшін қол қояды;</w:t>
      </w:r>
    </w:p>
    <w:bookmarkEnd w:id="86"/>
    <w:bookmarkStart w:name="z103" w:id="87"/>
    <w:p>
      <w:pPr>
        <w:spacing w:after="0"/>
        <w:ind w:left="0"/>
        <w:jc w:val="both"/>
      </w:pPr>
      <w:r>
        <w:rPr>
          <w:rFonts w:ascii="Times New Roman"/>
          <w:b w:val="false"/>
          <w:i w:val="false"/>
          <w:color w:val="000000"/>
          <w:sz w:val="28"/>
        </w:rPr>
        <w:t>
      нәтиже - көрсетілетін қызметті көрсетушінің басшысының бұрыштамасы және жауапты орындаушыға береді;</w:t>
      </w:r>
    </w:p>
    <w:bookmarkEnd w:id="87"/>
    <w:bookmarkStart w:name="z104" w:id="88"/>
    <w:p>
      <w:pPr>
        <w:spacing w:after="0"/>
        <w:ind w:left="0"/>
        <w:jc w:val="both"/>
      </w:pPr>
      <w:r>
        <w:rPr>
          <w:rFonts w:ascii="Times New Roman"/>
          <w:b w:val="false"/>
          <w:i w:val="false"/>
          <w:color w:val="000000"/>
          <w:sz w:val="28"/>
        </w:rPr>
        <w:t>
      4) қызмет көрсетушінің жауапты орындаушысы өтініштің ұсынылған талаптарға сәйкестігін қарайды мемлекеттік қызмет көрсету нәтижесінің жобасын дайындайды мүдделі тұлғалардың өтініші бойынша – ай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(үш) күн ішінде хабардар ете отырып, күнтізбелік 30 (отыз) күннен аспайтын уақытқа ұзартылады;</w:t>
      </w:r>
    </w:p>
    <w:bookmarkEnd w:id="88"/>
    <w:bookmarkStart w:name="z105" w:id="89"/>
    <w:p>
      <w:pPr>
        <w:spacing w:after="0"/>
        <w:ind w:left="0"/>
        <w:jc w:val="both"/>
      </w:pPr>
      <w:r>
        <w:rPr>
          <w:rFonts w:ascii="Times New Roman"/>
          <w:b w:val="false"/>
          <w:i w:val="false"/>
          <w:color w:val="000000"/>
          <w:sz w:val="28"/>
        </w:rPr>
        <w:t>
      сот шешімінің негізінде – күнтізбелік 15 (он бес) күн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w:t>
      </w:r>
    </w:p>
    <w:bookmarkEnd w:id="89"/>
    <w:bookmarkStart w:name="z106" w:id="90"/>
    <w:p>
      <w:pPr>
        <w:spacing w:after="0"/>
        <w:ind w:left="0"/>
        <w:jc w:val="both"/>
      </w:pPr>
      <w:r>
        <w:rPr>
          <w:rFonts w:ascii="Times New Roman"/>
          <w:b w:val="false"/>
          <w:i w:val="false"/>
          <w:color w:val="000000"/>
          <w:sz w:val="28"/>
        </w:rPr>
        <w:t>
      күнтізбелік 3 (үш) күн ішінде хабардар етіле отырып, күнтізбелік 30 (отыз) күннен аспайтын уақытқа ұзартылады;</w:t>
      </w:r>
    </w:p>
    <w:bookmarkEnd w:id="90"/>
    <w:bookmarkStart w:name="z107" w:id="91"/>
    <w:p>
      <w:pPr>
        <w:spacing w:after="0"/>
        <w:ind w:left="0"/>
        <w:jc w:val="both"/>
      </w:pPr>
      <w:r>
        <w:rPr>
          <w:rFonts w:ascii="Times New Roman"/>
          <w:b w:val="false"/>
          <w:i w:val="false"/>
          <w:color w:val="000000"/>
          <w:sz w:val="28"/>
        </w:rPr>
        <w:t>
      нәтиже - мемлекеттік қызмет көрсету нәтижесінің жобасын қол қоюға басшыға тапсыру;</w:t>
      </w:r>
    </w:p>
    <w:bookmarkEnd w:id="91"/>
    <w:bookmarkStart w:name="z108" w:id="92"/>
    <w:p>
      <w:pPr>
        <w:spacing w:after="0"/>
        <w:ind w:left="0"/>
        <w:jc w:val="both"/>
      </w:pPr>
      <w:r>
        <w:rPr>
          <w:rFonts w:ascii="Times New Roman"/>
          <w:b w:val="false"/>
          <w:i w:val="false"/>
          <w:color w:val="000000"/>
          <w:sz w:val="28"/>
        </w:rPr>
        <w:t>
      5) көрсетілетін қызмет көрсетушінің басшы шешім қабылайды және 30 (отыз) минут ішінде мемлекеттік қызмет көрсету нәтижесінің жобасына қол қояды;</w:t>
      </w:r>
    </w:p>
    <w:bookmarkEnd w:id="92"/>
    <w:bookmarkStart w:name="z109" w:id="93"/>
    <w:p>
      <w:pPr>
        <w:spacing w:after="0"/>
        <w:ind w:left="0"/>
        <w:jc w:val="both"/>
      </w:pPr>
      <w:r>
        <w:rPr>
          <w:rFonts w:ascii="Times New Roman"/>
          <w:b w:val="false"/>
          <w:i w:val="false"/>
          <w:color w:val="000000"/>
          <w:sz w:val="28"/>
        </w:rPr>
        <w:t>
      нәтиже - қол қойылған мемлекеттік қызмет көрсету нәтижесі;</w:t>
      </w:r>
    </w:p>
    <w:bookmarkEnd w:id="93"/>
    <w:bookmarkStart w:name="z110" w:id="94"/>
    <w:p>
      <w:pPr>
        <w:spacing w:after="0"/>
        <w:ind w:left="0"/>
        <w:jc w:val="both"/>
      </w:pPr>
      <w:r>
        <w:rPr>
          <w:rFonts w:ascii="Times New Roman"/>
          <w:b w:val="false"/>
          <w:i w:val="false"/>
          <w:color w:val="000000"/>
          <w:sz w:val="28"/>
        </w:rPr>
        <w:t>
      6) көрсетілетін қызмет көрсетушінің кеңсе маман мемлекеттік қызмет көрсету нәтижесі жеке басын куәландыратын құжатты көрсеткен кезде 20 (жиырма) минутта береді;</w:t>
      </w:r>
    </w:p>
    <w:bookmarkEnd w:id="94"/>
    <w:bookmarkStart w:name="z111" w:id="95"/>
    <w:p>
      <w:pPr>
        <w:spacing w:after="0"/>
        <w:ind w:left="0"/>
        <w:jc w:val="both"/>
      </w:pPr>
      <w:r>
        <w:rPr>
          <w:rFonts w:ascii="Times New Roman"/>
          <w:b w:val="false"/>
          <w:i w:val="false"/>
          <w:color w:val="000000"/>
          <w:sz w:val="28"/>
        </w:rPr>
        <w:t>
      Нәтижесі -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95"/>
    <w:bookmarkStart w:name="z112" w:id="96"/>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деректермен қайталама туу туралы куәлік, қажет болған жағдайда, туу туралы анықтама;</w:t>
      </w:r>
    </w:p>
    <w:bookmarkEnd w:id="96"/>
    <w:bookmarkStart w:name="z113" w:id="97"/>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97"/>
    <w:bookmarkStart w:name="z114" w:id="98"/>
    <w:p>
      <w:pPr>
        <w:spacing w:after="0"/>
        <w:ind w:left="0"/>
        <w:jc w:val="both"/>
      </w:pPr>
      <w:r>
        <w:rPr>
          <w:rFonts w:ascii="Times New Roman"/>
          <w:b w:val="false"/>
          <w:i w:val="false"/>
          <w:color w:val="000000"/>
          <w:sz w:val="28"/>
        </w:rPr>
        <w:t>
      мемлекеттік көрсетілетін қызмет стандартының 10-тармағында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bookmarkEnd w:id="98"/>
    <w:bookmarkStart w:name="z115" w:id="9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99"/>
    <w:bookmarkStart w:name="z116" w:id="10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тізбесі:</w:t>
      </w:r>
    </w:p>
    <w:bookmarkEnd w:id="100"/>
    <w:bookmarkStart w:name="z117" w:id="101"/>
    <w:p>
      <w:pPr>
        <w:spacing w:after="0"/>
        <w:ind w:left="0"/>
        <w:jc w:val="both"/>
      </w:pPr>
      <w:r>
        <w:rPr>
          <w:rFonts w:ascii="Times New Roman"/>
          <w:b w:val="false"/>
          <w:i w:val="false"/>
          <w:color w:val="000000"/>
          <w:sz w:val="28"/>
        </w:rPr>
        <w:t>
      көрсетілетін қызметті берушінің кеңсе қызметкері;</w:t>
      </w:r>
    </w:p>
    <w:bookmarkEnd w:id="101"/>
    <w:bookmarkStart w:name="z118" w:id="102"/>
    <w:p>
      <w:pPr>
        <w:spacing w:after="0"/>
        <w:ind w:left="0"/>
        <w:jc w:val="both"/>
      </w:pPr>
      <w:r>
        <w:rPr>
          <w:rFonts w:ascii="Times New Roman"/>
          <w:b w:val="false"/>
          <w:i w:val="false"/>
          <w:color w:val="000000"/>
          <w:sz w:val="28"/>
        </w:rPr>
        <w:t>
      көрсетілетін қызметті берушінің басшысы;</w:t>
      </w:r>
    </w:p>
    <w:bookmarkEnd w:id="102"/>
    <w:bookmarkStart w:name="z119" w:id="103"/>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103"/>
    <w:bookmarkStart w:name="z120" w:id="104"/>
    <w:p>
      <w:pPr>
        <w:spacing w:after="0"/>
        <w:ind w:left="0"/>
        <w:jc w:val="both"/>
      </w:pPr>
      <w:r>
        <w:rPr>
          <w:rFonts w:ascii="Times New Roman"/>
          <w:b w:val="false"/>
          <w:i w:val="false"/>
          <w:color w:val="000000"/>
          <w:sz w:val="28"/>
        </w:rPr>
        <w:t>
      7. Көрсетілетін қызметті берушінің құрылымдық бөлімшелері (қызметкерлері) арасындағы рәсімдердің (іс-қимылдардың) реттілігін сипаттау:</w:t>
      </w:r>
    </w:p>
    <w:bookmarkEnd w:id="104"/>
    <w:bookmarkStart w:name="z121" w:id="105"/>
    <w:p>
      <w:pPr>
        <w:spacing w:after="0"/>
        <w:ind w:left="0"/>
        <w:jc w:val="both"/>
      </w:pPr>
      <w:r>
        <w:rPr>
          <w:rFonts w:ascii="Times New Roman"/>
          <w:b w:val="false"/>
          <w:i w:val="false"/>
          <w:color w:val="000000"/>
          <w:sz w:val="28"/>
        </w:rPr>
        <w:t>
      1) мемлекеттік қызмет көрсету үшін қызметі көрсетушінің кеңсе маман өтініш пен құжаттар топтамасын қабылдап алады, тапсырылған құжаттарды Стандарттың 9 тармағына сәйкестігін тексереді, көшірмелерді салыстырады, көрсетілетін қызметті алушыға - 20 (жиырма) минут ішінде құжаттар топтамасын қабылдау күні мен уақыты көрсетілген тіркеу белгісі бар құжатты тапсырады;</w:t>
      </w:r>
    </w:p>
    <w:bookmarkEnd w:id="105"/>
    <w:bookmarkStart w:name="z122" w:id="106"/>
    <w:p>
      <w:pPr>
        <w:spacing w:after="0"/>
        <w:ind w:left="0"/>
        <w:jc w:val="both"/>
      </w:pPr>
      <w:r>
        <w:rPr>
          <w:rFonts w:ascii="Times New Roman"/>
          <w:b w:val="false"/>
          <w:i w:val="false"/>
          <w:color w:val="000000"/>
          <w:sz w:val="28"/>
        </w:rPr>
        <w:t>
      2) қызмет көрсетушінің кеңсе маманы 30 (отыз) минут ішінде өтінішті қызмет көрсетушінің басшысына қарауға береді;</w:t>
      </w:r>
    </w:p>
    <w:bookmarkEnd w:id="106"/>
    <w:bookmarkStart w:name="z123" w:id="107"/>
    <w:p>
      <w:pPr>
        <w:spacing w:after="0"/>
        <w:ind w:left="0"/>
        <w:jc w:val="both"/>
      </w:pPr>
      <w:r>
        <w:rPr>
          <w:rFonts w:ascii="Times New Roman"/>
          <w:b w:val="false"/>
          <w:i w:val="false"/>
          <w:color w:val="000000"/>
          <w:sz w:val="28"/>
        </w:rPr>
        <w:t>
      3) қызмет көрсетушінің басшысы 30 (отыз) минут ішінде жауапты орындаушыны белгілейді, орындау үшін қол қояды;</w:t>
      </w:r>
    </w:p>
    <w:bookmarkEnd w:id="107"/>
    <w:bookmarkStart w:name="z124" w:id="108"/>
    <w:p>
      <w:pPr>
        <w:spacing w:after="0"/>
        <w:ind w:left="0"/>
        <w:jc w:val="both"/>
      </w:pPr>
      <w:r>
        <w:rPr>
          <w:rFonts w:ascii="Times New Roman"/>
          <w:b w:val="false"/>
          <w:i w:val="false"/>
          <w:color w:val="000000"/>
          <w:sz w:val="28"/>
        </w:rPr>
        <w:t>
      мүдделі тұлғалардың өтініші бойынша, басқа мемлекеттік органдарға сұрау салу және қосымша зерделеу немесе тексеруді жүргізу қажет болған кезде, қарау мерзімі қызметті алушыны қарау мерзімі ұзартылған кезден бастап көрсетілетін күнтізбелік 2 (екі) күн ішінде хабардар ете отырып, күнтізбелік 29 (жиырма тоғыз) күннен аспайтын уақытқа ұзартылады;</w:t>
      </w:r>
    </w:p>
    <w:bookmarkEnd w:id="108"/>
    <w:bookmarkStart w:name="z125" w:id="109"/>
    <w:p>
      <w:pPr>
        <w:spacing w:after="0"/>
        <w:ind w:left="0"/>
        <w:jc w:val="both"/>
      </w:pPr>
      <w:r>
        <w:rPr>
          <w:rFonts w:ascii="Times New Roman"/>
          <w:b w:val="false"/>
          <w:i w:val="false"/>
          <w:color w:val="000000"/>
          <w:sz w:val="28"/>
        </w:rPr>
        <w:t>
      азаматтық хал актілері жазбаларын жою: сот шешімінің негізінде - күнтізбелік 14 (он төрт)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2 (екі) күн ішінде хабардар ете отырып, күнтізбелік 29 (жиырма тоғыз) күннен аспайтын уақытқа ұзартылады;</w:t>
      </w:r>
    </w:p>
    <w:bookmarkEnd w:id="109"/>
    <w:bookmarkStart w:name="z126" w:id="110"/>
    <w:p>
      <w:pPr>
        <w:spacing w:after="0"/>
        <w:ind w:left="0"/>
        <w:jc w:val="both"/>
      </w:pPr>
      <w:r>
        <w:rPr>
          <w:rFonts w:ascii="Times New Roman"/>
          <w:b w:val="false"/>
          <w:i w:val="false"/>
          <w:color w:val="000000"/>
          <w:sz w:val="28"/>
        </w:rPr>
        <w:t>
      4) қызмет көрсетушінің жауапты орындаушысы өтініштің ұсынылған талаптарға сәйкестігін қарайды мемлекеттік қызмет көрсету нәтижесінің жобасын дайындайды мүдделі тұлғалардың өтініші бойынша – ай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(үш) күн ішінде хабардар ете отырып, күнтізбелік 30 (отыз) күннен аспайтын уақытқа ұзартылады;</w:t>
      </w:r>
    </w:p>
    <w:bookmarkEnd w:id="110"/>
    <w:bookmarkStart w:name="z127" w:id="111"/>
    <w:p>
      <w:pPr>
        <w:spacing w:after="0"/>
        <w:ind w:left="0"/>
        <w:jc w:val="both"/>
      </w:pPr>
      <w:r>
        <w:rPr>
          <w:rFonts w:ascii="Times New Roman"/>
          <w:b w:val="false"/>
          <w:i w:val="false"/>
          <w:color w:val="000000"/>
          <w:sz w:val="28"/>
        </w:rPr>
        <w:t>
      сот шешімінің негізінде – күнтізбелік 15 (он бес) күн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(үш) күн ішінде хабардар етіле отырып, күнтізбелік 30 (отыз) күннен аспайтын уақытқа ұзартылады;</w:t>
      </w:r>
    </w:p>
    <w:bookmarkEnd w:id="111"/>
    <w:bookmarkStart w:name="z128" w:id="112"/>
    <w:p>
      <w:pPr>
        <w:spacing w:after="0"/>
        <w:ind w:left="0"/>
        <w:jc w:val="both"/>
      </w:pPr>
      <w:r>
        <w:rPr>
          <w:rFonts w:ascii="Times New Roman"/>
          <w:b w:val="false"/>
          <w:i w:val="false"/>
          <w:color w:val="000000"/>
          <w:sz w:val="28"/>
        </w:rPr>
        <w:t>
       5) көрсетілетін қызмет көрсетушінің басшы шешім қабылайды және 30 (отыз) минут ішінде мемлекеттік қызмет көрсету нәтижесінің жобасына қол қояды;</w:t>
      </w:r>
    </w:p>
    <w:bookmarkEnd w:id="112"/>
    <w:bookmarkStart w:name="z129" w:id="113"/>
    <w:p>
      <w:pPr>
        <w:spacing w:after="0"/>
        <w:ind w:left="0"/>
        <w:jc w:val="both"/>
      </w:pPr>
      <w:r>
        <w:rPr>
          <w:rFonts w:ascii="Times New Roman"/>
          <w:b w:val="false"/>
          <w:i w:val="false"/>
          <w:color w:val="000000"/>
          <w:sz w:val="28"/>
        </w:rPr>
        <w:t>
       6) көрсетілетін қызмет көрсетушінің кеңсе маман мемлекеттік қызмет көрсету нәтижесі жеке басын куәландыратын құжатты көрсеткен кезде 20 (жиырма) минутта береді;</w:t>
      </w:r>
    </w:p>
    <w:bookmarkEnd w:id="113"/>
    <w:bookmarkStart w:name="z130" w:id="114"/>
    <w:p>
      <w:pPr>
        <w:spacing w:after="0"/>
        <w:ind w:left="0"/>
        <w:jc w:val="both"/>
      </w:pPr>
      <w:r>
        <w:rPr>
          <w:rFonts w:ascii="Times New Roman"/>
          <w:b w:val="false"/>
          <w:i w:val="false"/>
          <w:color w:val="000000"/>
          <w:sz w:val="28"/>
        </w:rPr>
        <w:t>
       8.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мемлекеттік қызмет көрсетудің бизнес-процестерінің анықтамалығында осы Регламенттің қосымшасына сәйкес көрсетіледі.</w:t>
      </w:r>
    </w:p>
    <w:bookmarkEnd w:id="114"/>
    <w:bookmarkStart w:name="z131" w:id="11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15"/>
    <w:bookmarkStart w:name="z132" w:id="116"/>
    <w:p>
      <w:pPr>
        <w:spacing w:after="0"/>
        <w:ind w:left="0"/>
        <w:jc w:val="both"/>
      </w:pPr>
      <w:r>
        <w:rPr>
          <w:rFonts w:ascii="Times New Roman"/>
          <w:b w:val="false"/>
          <w:i w:val="false"/>
          <w:color w:val="000000"/>
          <w:sz w:val="28"/>
        </w:rPr>
        <w:t>
      9. Мемлекеттік қызмет "Азаматтарға арналған үкімет" мемлекеттік корпорациясымен және "электрондық үкіметтің" www.egov.kz веб-порталы арқылы көрсетілмейді.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w:t>
            </w:r>
            <w:r>
              <w:br/>
            </w:r>
            <w:r>
              <w:rPr>
                <w:rFonts w:ascii="Times New Roman"/>
                <w:b w:val="false"/>
                <w:i w:val="false"/>
                <w:color w:val="000000"/>
                <w:sz w:val="20"/>
              </w:rPr>
              <w:t>хал актілері</w:t>
            </w:r>
            <w:r>
              <w:br/>
            </w:r>
            <w:r>
              <w:rPr>
                <w:rFonts w:ascii="Times New Roman"/>
                <w:b w:val="false"/>
                <w:i w:val="false"/>
                <w:color w:val="000000"/>
                <w:sz w:val="20"/>
              </w:rPr>
              <w:t>жазбаларын</w:t>
            </w:r>
            <w:r>
              <w:br/>
            </w:r>
            <w:r>
              <w:rPr>
                <w:rFonts w:ascii="Times New Roman"/>
                <w:b w:val="false"/>
                <w:i w:val="false"/>
                <w:color w:val="000000"/>
                <w:sz w:val="20"/>
              </w:rPr>
              <w:t>жою"</w:t>
            </w:r>
            <w:r>
              <w:br/>
            </w:r>
            <w:r>
              <w:rPr>
                <w:rFonts w:ascii="Times New Roman"/>
                <w:b w:val="false"/>
                <w:i w:val="false"/>
                <w:color w:val="000000"/>
                <w:sz w:val="20"/>
              </w:rPr>
              <w:t>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r>
              <w:br/>
            </w:r>
          </w:p>
        </w:tc>
      </w:tr>
    </w:tbl>
    <w:bookmarkStart w:name="z135" w:id="117"/>
    <w:p>
      <w:pPr>
        <w:spacing w:after="0"/>
        <w:ind w:left="0"/>
        <w:jc w:val="left"/>
      </w:pPr>
      <w:r>
        <w:rPr>
          <w:rFonts w:ascii="Times New Roman"/>
          <w:b/>
          <w:i w:val="false"/>
          <w:color w:val="000000"/>
        </w:rPr>
        <w:t xml:space="preserve"> "Азаматтық хал актілері жазбаларын жою" мемлекеттік қызмет көрсетудің бизнес-процестерінің анықтамалығы</w:t>
      </w:r>
    </w:p>
    <w:bookmarkEnd w:id="117"/>
    <w:bookmarkStart w:name="z136"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19"/>
    <w:p>
      <w:pPr>
        <w:spacing w:after="0"/>
        <w:ind w:left="0"/>
        <w:jc w:val="left"/>
      </w:pPr>
      <w:r>
        <w:rPr>
          <w:rFonts w:ascii="Times New Roman"/>
          <w:b/>
          <w:i w:val="false"/>
          <w:color w:val="000000"/>
        </w:rPr>
        <w:t xml:space="preserve"> Шартты белгілер:</w:t>
      </w:r>
    </w:p>
    <w:bookmarkEnd w:id="119"/>
    <w:bookmarkStart w:name="z138"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7089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089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