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95b6" w14:textId="7f59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2014 жылғы 27 наурыздағы ХХІІІ сессиясының № 260 "Қарағанды облыстық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2017 жылғы 12 желтоқсандағы XІІІ сессиясының № 267 шешімі. Қарағанды облысының Әділет департаментінде 2017 жылғы 25 желтоқсанда № 4498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негізінде,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2014 жылғы 27 наурыздағы ХХІІІ сессиясының № 260 "Қарағанды облыстық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№2610 болып тіркелген, 2014 жылғы 29 сәуірдегі "Орталық Қазақстан" №79 (21713) және "Индустриальная Караганда" №72 (21593) газеттерінде, 2014 жылғы 5 мамырда "Әділет" ақпараттық-құқықтық жүйесінде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орындалысына бақылау жасау облыстық мәслихат аппаратының басшысына (Қ.Қ. Нүркенов)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Өтешов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