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bb8d" w14:textId="dfab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2017 жылғы 20 сәуірдегі № 24/03 "Мал шаруашылығы саласындағы бюджеттік субсидиялардың нормативтерін және көлемдерін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14 желтоқсандағы № 82/01 қаулысы. Қарағанды облысының Әділет департаментінде 2017 жылғы 28 желтоқсанда № 4506 болып тіркелді. Күші жойылды - Қарағанды облысы әкімдігінің 2018 жылғы 23 қаңтардағы № 02/03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 әкімдігінің 23.01.2018 № 02/03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орынбасары – Қазақстан Республикасы Ауыл шаруашылығы министрінің 2017 жылғы 27 қаңтардағы № 30 "Асыл тұқымды мал шаруашылығын дамытуды, мал шаруашылығының өнімділігін және өнім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сәйкес, (Нормативтік құқықтық актілерді мемлекеттік тіркеу тізілімінде № 14813 болып тіркелген)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облысының әкімдігінің 2017 жылғы 20 сәуірдегі № 24/03 "Мал шаруашылығы саласындағы бюджеттік субсидиялардың нормативтерін және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№4249 болып тіркелген, 2017 жылғы 25 мамырдағы № 56 (22 363) "Орталық Қазақстан" және 2017 жылғы 25 мамырдағы № 57 (22 170) "Индустриальная Караганда" газеттерінде, Қазақстан Республикасы нормативтік құқықтық актілерінің элоктрондық бақылау банкінде электрондық түрде 2017 жылы 19 мамырда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ауыл шаруашылығы басқармасы" мемлекеттік мекемесі заңнамада белгіленген тәртіпте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жетекшілік жасайтын орынбасарына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желтоқсанындағы № 82/01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сәуірдегі № 24/03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2874"/>
        <w:gridCol w:w="507"/>
        <w:gridCol w:w="2055"/>
        <w:gridCol w:w="3038"/>
        <w:gridCol w:w="2898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нормативі, теңге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көлемі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  <w:bookmarkEnd w:id="8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1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822 850,0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2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306 256,0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4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118 400,0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5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1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20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2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12 990,0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4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шаруашылықтардың асыл тұқымды ірі қара малы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18 100,3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7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 және Канада елдерінен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арзандату: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9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400 бастап басталатын шаруашылықтар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1 946 080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0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50 бастап басталатын шаруашылықтар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6 533 333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1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3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213 436,3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33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5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3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  <w:bookmarkEnd w:id="37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асыл тұқымды репродукторлардан ата-енелік/ата-тектік нысандығы етті бағыттағы асыл тұқымды тәуліктік балапан сатып алу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29 722,8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0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тоннадан басталатын нақты өндіріс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6 773 037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4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  <w:bookmarkEnd w:id="42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асыл тұқымды репродукторлардан ата-енелік/ата-тектік нысандығы жұмыртқа бағытындағы асыл тұқымды тәуліктік балапан сатып алу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4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5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млн. данадан басталатын нақты өндіріс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215 818 033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647 454,1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млн. данадан басталатын нақты өндіріс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131 156 360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327 890,9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7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млн. данадан басталатын нақты өндіріс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148 142 864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4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1 323 903,3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  <w:bookmarkEnd w:id="49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1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3 000 бастан бастап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5 925 183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592 518,3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5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592 518,3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53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5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24 816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77 132,3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8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9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0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6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62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63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4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5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1 081 188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86 495,0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1 087 500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6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  <w:bookmarkEnd w:id="6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  <w:bookmarkEnd w:id="6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4 928 827,3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