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68ced" w14:textId="d468c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2017 жылғы 28 желтоқсандағы № 85/07 қаулысы. Қарағанды облысының Әділет департаментінде 2018 жылғы 19 қаңтарда № 4587 болып тіркелді. Күші жойылды - Қарағанды облысының әкімдігінің 2020 жылғы 31 қаңтардағы № 05/02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облысының әкімдігінің 31.01.2020 № 05/02 (алғашқы ресми жарияланған күннен бастап қолданысқа енгізілсін)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2013 жылғы 15 сәуірдегі "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қызметтер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заңдарына, Қазақстан Республикасы Премьер-Министрінің орынбасары – Қазақстан Республикасы Ауыл шаруашылығы министрінің 2017 жылғы 1 шілдедегі № 279 "Агроөнеркәсіптік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субсидиялау" мемлекеттік көрсетілетін қызмет стандартын бекіту туралы" (Нормативтік құқықтық актілерді мемлекеттік тіркеу тізілімінде № 15537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регламенті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жасайтын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85/07 қаулысымен бекітілді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"Агроөнеркәсіптік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субсидиялау" мемлекеттік көрсетілетін қызмет регламенті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Регламент жаңа редакцияда - Қарағанды облысы әкімдігінің 30.04.2019 </w:t>
      </w:r>
      <w:r>
        <w:rPr>
          <w:rFonts w:ascii="Times New Roman"/>
          <w:b w:val="false"/>
          <w:i w:val="false"/>
          <w:color w:val="ff0000"/>
          <w:sz w:val="28"/>
        </w:rPr>
        <w:t>№ 26/03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енгiзiледi) қаулысымен.</w:t>
      </w:r>
    </w:p>
    <w:bookmarkStart w:name="z5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End w:id="5"/>
    <w:bookmarkStart w:name="z5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субсидиялау" мемлекеттік көрсетілетін қызметі (бұдан әрі – мемлекеттік көрсетілетін қызмет) облыстың жергілікті атқарушы органымен (бұдан әрі - қызмет көрсетуші) көрсетіледі. </w:t>
      </w:r>
    </w:p>
    <w:bookmarkEnd w:id="6"/>
    <w:bookmarkStart w:name="z5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Өтінімдерді қабылдау және мемлекеттік қызметті көрсету нәтижелерін беру "электрондық үкіметтің" www.egov.kz веб-порталы (бұдан әрі - портал) арқылы жүзеге асырылады.</w:t>
      </w:r>
    </w:p>
    <w:bookmarkEnd w:id="7"/>
    <w:bookmarkStart w:name="z5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нысаны: электрондық (толық автоматтандырылған).</w:t>
      </w:r>
    </w:p>
    <w:bookmarkEnd w:id="8"/>
    <w:bookmarkStart w:name="z5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 – субсидия аудару туралы хабарлама не Қазақстан Республикасы Премьер-Министрінің орынбасары – Қазақстан Республикасы Ауыл шаруашылығы министрінің 2017 жылғы 1 шілдедегі № 279 "Агроөнеркәсіптік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субсидиялау" мемлекеттік көрсетілетін қызмет стандартын бекіту туралы" (Нормативтік құқықтық актілерді мемлекеттік тіркеу тізілімінде № 15537 болып тіркелген) бұйрығымен бекітілген "Агроөнеркәсіптік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субсидиялау" мемлекеттік көрсетілетін қызмет стандартының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10-тармағымен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көрсетілетін қызметті ұсынудан уәжді бас тарту.</w:t>
      </w:r>
    </w:p>
    <w:bookmarkEnd w:id="9"/>
    <w:bookmarkStart w:name="z5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ұсыну нысаны – электрондық.</w:t>
      </w:r>
    </w:p>
    <w:bookmarkEnd w:id="10"/>
    <w:bookmarkStart w:name="z5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Жеке және заңды тұлғаларға (бұдан әрі – көрсетілетін қызметті алушы) стандарттың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көрсетілетін қызметті алушының электрондық цифрлық қолтаңбасы (бұдан әрі – ЭЦҚ) қойылған электрондық құжат нысанында мемлекеттік қызметті көрсету нәтижесі туралы хабарлама жолданады. Хабарлама көрсетілетін қызметті алушы субсидиялаудың ақпараттық жүйесінде тіркелген кезде көрсеткен электрондық почтаның мекенжайына, сондай-ақ субсидиялаудың ақпараттық жүйесіндегі "жеке кабинетіне" жолданады.</w:t>
      </w:r>
    </w:p>
    <w:bookmarkEnd w:id="11"/>
    <w:bookmarkStart w:name="z5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Мемлекеттік көрсетілетін қызмет процесінде көрсетілетін қызметті берушінің құрылымдық бөлімшелерінің (қызметкерлерінің) іс-қимыл тәртібін сипаттау</w:t>
      </w:r>
    </w:p>
    <w:bookmarkEnd w:id="12"/>
    <w:bookmarkStart w:name="z5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қызметті көрсету бойынша рәсімді (іс-қимылды) бастауға негіздеме көрсетілетін қызметті алушының порталға стандарттың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өтінімді электрондық цифрлық қолтаңбамен (бұдан әрі – ЭЦҚ) куәландырылған электрондық құжат нысанында ұсынуы болып табылады.</w:t>
      </w:r>
    </w:p>
    <w:bookmarkEnd w:id="13"/>
    <w:bookmarkStart w:name="z5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көрсетілетін қызмет процесінің құрамына кіретін әрбір рәсімнің (іс-қимылдың) мазмұны, оның орындалу ұзақтығы:</w:t>
      </w:r>
    </w:p>
    <w:bookmarkEnd w:id="14"/>
    <w:bookmarkStart w:name="z5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маманы көрсетілетін қызметті алушының өтінімді тіркеген сәттен бастап 1 (бір) жұмыс күнi iшiнде ЭЦҚ-ны пайдаланып тиісті хабарламаға қол қою жолымен оның қабылданғанын растайды. Осы хабарлама көрсетілетін қызметті алушының "жеке кабинетінде" қолжетімді болады.</w:t>
      </w:r>
    </w:p>
    <w:bookmarkEnd w:id="15"/>
    <w:bookmarkStart w:name="z5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 – өтінімнің қабылданғанын растау;</w:t>
      </w:r>
    </w:p>
    <w:bookmarkEnd w:id="16"/>
    <w:bookmarkStart w:name="z5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көрсетілетін қызметті берушінің жауапты маманы қаржыландыру жоспарына сәйкес субсидиялаудың ақпараттық жүйесінде "Қазынашылық-Клиент" ақпараттық жүйесіне жүктелетін субсидия төлеуге арналған төлем тапсырмасын 6 (алты) жұмыс күні ішінде өтінімді қабылдағанын растағаннан кейін қалыптастырады. </w:t>
      </w:r>
    </w:p>
    <w:bookmarkEnd w:id="17"/>
    <w:bookmarkStart w:name="z5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 - субсидиялаудың ақпараттық жүйесінде субсидиялар төлеуге арналған төлем тапсырмаларын қалыптастыру;</w:t>
      </w:r>
    </w:p>
    <w:bookmarkEnd w:id="18"/>
    <w:bookmarkStart w:name="z5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көрсетілетін қызметті берушінің қаржыландыру бөлімінің маманы төлем тапсырмалары қалыптастырылғаннан кейін аумақтық қазынашылық бөлімшесіне көрсетілетін қызметті алушылардың шоттарына субсидияларды аудару үшін төлеуге төлем құжаттарын жолдайды. </w:t>
      </w:r>
    </w:p>
    <w:bookmarkEnd w:id="19"/>
    <w:bookmarkStart w:name="z5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 - аумақтық қазынашылық бөлімшесіне субсидияларды аудару үшін төлеуге төлем құжаттарын жолдау.</w:t>
      </w:r>
    </w:p>
    <w:bookmarkEnd w:id="20"/>
    <w:bookmarkStart w:name="z5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 тарау. Мемлекеттік көрсетілетін қызмет процесінде көрсетілетін қызметті берушінің құрылымдық бөлімшелерінің (қызметкерлерінің) өзара іс-қимыл тәртібін сипаттау</w:t>
      </w:r>
    </w:p>
    <w:bookmarkEnd w:id="21"/>
    <w:bookmarkStart w:name="z5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көрсетілетін қызмет процесіне қатысатын қызмет берушілердің, құрылымдық бөлімшелерінің (қызметкерлерінің) тізбесі:</w:t>
      </w:r>
    </w:p>
    <w:bookmarkEnd w:id="22"/>
    <w:bookmarkStart w:name="z5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маманы;</w:t>
      </w:r>
    </w:p>
    <w:bookmarkEnd w:id="23"/>
    <w:bookmarkStart w:name="z5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қаржыландыру бөлімінің маманы.</w:t>
      </w:r>
    </w:p>
    <w:bookmarkEnd w:id="24"/>
    <w:bookmarkStart w:name="z5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Әрбір рәсімнің (іс-қимылдың) ұзақтығын көрсете отырып, құрылымдық бөлімшелер (қызметкерлердің) арасындағы рәсімдердің (іс-қимылдың) сипаттамасы:</w:t>
      </w:r>
    </w:p>
    <w:bookmarkEnd w:id="25"/>
    <w:bookmarkStart w:name="z5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маманы көрсетілетін қызметті алушының өтінімді тіркеген сәттен бастап 1 (бір) жұмыс күнi iшiнде ЭЦҚ-ны пайдаланып тиісті хабарламаға қол қою жолымен оның қабылданғанын растайды. Осы хабарлама көрсетілетін қызметті алушының "жеке кабинетінде" қолжетімді болады;</w:t>
      </w:r>
    </w:p>
    <w:bookmarkEnd w:id="26"/>
    <w:bookmarkStart w:name="z5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жауапты маманы қаржыландыру жоспарына сәйкес субсидиялаудың ақпараттық жүйесінде "Қазынашылық-Клиент" ақпараттық жүйесіне жүктелетін субсидия төлеуге арналған төлем тапсырмасын 6 (алты) жұмыс күні ішінде өтінімді қабылдағанын растағаннан кейін қалыптастырады;</w:t>
      </w:r>
    </w:p>
    <w:bookmarkEnd w:id="27"/>
    <w:bookmarkStart w:name="z5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көрсетілетін қызметті берушінің қаржыландыру бөлімінің маманы төлем тапсырмалары қалыптастырылғаннан кейін аумақтық қазынашылық бөлімшесіне көрсетілетін қызметті алушылардың шоттарына субсидияларды аудару үшін төлеуге төлем құжаттарын жолдайды. </w:t>
      </w:r>
    </w:p>
    <w:bookmarkEnd w:id="28"/>
    <w:bookmarkStart w:name="z5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 тарау.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29"/>
    <w:bookmarkStart w:name="z5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Портал арқылы мемлекеттік қызмет көрсету кезінде көрсетілген қызмет беруші мен көрсетілген қызмет алушының жүгіну тәртібін және рәсімдердің (іс-қимылдардың) реттілігін сипаттау:</w:t>
      </w:r>
    </w:p>
    <w:bookmarkEnd w:id="30"/>
    <w:bookmarkStart w:name="z5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 жеке сәйкестендіру нөмірінің (бұдан әрі – ЖСН) және бизнес-сәйкестендіру нөмірінің (бұдан әрі – БСН), сондай-ақ паролінің (порталда тіркелмеген көрсетілетін қызмет алушылар үшін іске асырылады) көмегімен порталда тіркеуді іске асырады;</w:t>
      </w:r>
    </w:p>
    <w:bookmarkEnd w:id="31"/>
    <w:bookmarkStart w:name="z5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1-үдеріс – қызметті алу үшін көрсетілетін қызметті алушының ЖСН/БСН және паролін енгізу үдерісі (авторизация үдерісі);</w:t>
      </w:r>
    </w:p>
    <w:bookmarkEnd w:id="32"/>
    <w:bookmarkStart w:name="z5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1-шарт – порталда ЖСН/БСН және пароль арқылы тіркелген көрсетілетін қызметті алушы туралы деректердің түпнұсқалығын тексеру;</w:t>
      </w:r>
    </w:p>
    <w:bookmarkEnd w:id="33"/>
    <w:bookmarkStart w:name="z5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2-үдеріс – порталдың көрсетілетін қызметті алушының деректерінде бұзушылықтардың болуына байланысты авторизациядан бас тарту туралы хабарлама қалыптастыруы;</w:t>
      </w:r>
    </w:p>
    <w:bookmarkEnd w:id="34"/>
    <w:bookmarkStart w:name="z5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3-үдеріс – көрсетілетін қызметті алушының осы Регламентте көрсетілген қызметті таңдап алуы, қызмет көрсету үшін сауал түрін экранға шығару және құрылымдық пен форматтық талаптарын ескере отырып, сауал түріне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электрондық түрдегі қажет құжаттардың көшірмелерін бекітумен қызмет алушының үлгілерді толтыруы (деректерді енгізу), сондай-ақ сауалды куәландыру (қол қою) үшін көрсетілетін қызметті алушының электрондық цифрлық қолтаңба (бұдан әрі – ЭЦҚ) тіркеу куәлігін таңдап алуы;</w:t>
      </w:r>
    </w:p>
    <w:bookmarkEnd w:id="35"/>
    <w:bookmarkStart w:name="z5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2-шарт – порталда ЭЦҚ тіркеу куәлігінің қолданыс мерзімін және шақыртып алынған (жойылған) тіркеу куәліктерінің тізімінде жоқтығын, сондай-ақ сәйкестендіру деректерінің сәйкестігін тексеру (сауалда көрсетілген ЖСН/БСН мен ЭЦҚ тіркеу куәлігінде көрсетілген ЖСН/БСН арасындағы);</w:t>
      </w:r>
    </w:p>
    <w:bookmarkEnd w:id="36"/>
    <w:bookmarkStart w:name="z5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4-үдеріс – көрсетілетін қызметті алушының ЭЦҚ түпнұсқалығы расталмағандығына байланысты сұратып отырған қызметтен бас тарту туралы хабарлама қалыптастыру;</w:t>
      </w:r>
    </w:p>
    <w:bookmarkEnd w:id="37"/>
    <w:bookmarkStart w:name="z5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5-үдеріс – көрсетілетін қызметті берушінің сауалды өңдеуі үшін көрсетілетін қызмет алушының ЭЦҚ куәландырылған (қол қойылған) электрондық құжатты (көрсетілетін қызметті алушының сауалын) "электрондық үкіметтің" автоматтандырылған өңірлік шлюзі жұмыс орнында (бұдан әрі – ЭҮӨШ АЖО) "электрондық үкіметтің" шлюзі (бұдан әрі – ЭҮШ) арқылы жолдау;</w:t>
      </w:r>
    </w:p>
    <w:bookmarkEnd w:id="38"/>
    <w:bookmarkStart w:name="z5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3-шарт – көрсетілетін қызметті берушімен көрсетілетін қызметті алушының қоса берген құжаттарын сәйкестікке тексеруі;</w:t>
      </w:r>
    </w:p>
    <w:bookmarkEnd w:id="39"/>
    <w:bookmarkStart w:name="z5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6-үдеріс – көрсетілетін қызметті алушымен портал қалыптастырған қызмет нәтижесін (электрондық құжат түріндегі хабарлама) алуы. Электрондық құжат көрсетілетін қызметті берушінің уәкілетті тұлғасының ЭЦҚ пайдаланумен қалыптастырылады.</w:t>
      </w:r>
    </w:p>
    <w:bookmarkEnd w:id="40"/>
    <w:bookmarkStart w:name="z5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"Азаматтарға арналған үкімет" мемлекеттік корпорациясы арқылы мемлекеттік қызмет көрсетілмейді.</w:t>
      </w:r>
    </w:p>
    <w:bookmarkEnd w:id="41"/>
    <w:bookmarkStart w:name="z5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Портал арқылы мемлекеттік қызмет көрсету кезінде іске қосылған ақпараттық жүйелердің функционалдық өзара іс-қимыл етуі осы регламенттің 1-қосымшасына сәйкес диаграммада келтірілген.</w:t>
      </w:r>
    </w:p>
    <w:bookmarkEnd w:id="42"/>
    <w:bookmarkStart w:name="z5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 процесінде көрсетілетін қызметті берушінің құрылымдық бөлімшелері (қызметкерлері) рәсімдерінің (әрекеттерінің) кезеңділігі осы регламенттің 2-қосымшасына сәйкес мемлекеттік қызмет көрсетудің бизнес-процестерінің анықтамалығында көрсетіледі.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"Агроөнеркәсіптік кешен субъектілерін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сауықтыру жөніндегі бағыт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кредиттік және лизингтік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міндеттемелер бойынша пайыздық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мөлшерлемені субсидиялау"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 1-қосымша</w:t>
            </w:r>
          </w:p>
        </w:tc>
      </w:tr>
    </w:tbl>
    <w:bookmarkStart w:name="z5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Портал арқылы мемлекеттік қызмет көрсету кезінде іске қосылған ақпараттық жүйелердің функционалдық өзара іс-қимыл ету диаграммасы</w:t>
      </w:r>
    </w:p>
    <w:bookmarkEnd w:id="44"/>
    <w:bookmarkStart w:name="z5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810500" cy="344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46"/>
    <w:bookmarkStart w:name="z5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433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"Агроөнеркәсіптік кешен субъектілерін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сауықтыру жөніндегі бағыт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кредиттік және лизингтік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міндеттемелер бойынша пайыздық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мөлшерлемені субсидиялау"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 2-қосымша</w:t>
            </w:r>
          </w:p>
        </w:tc>
      </w:tr>
    </w:tbl>
    <w:bookmarkStart w:name="z56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</w:t>
      </w:r>
    </w:p>
    <w:bookmarkEnd w:id="48"/>
    <w:bookmarkStart w:name="z5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810500" cy="622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7810500" cy="115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