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5759" w14:textId="2ee5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IX сессиясының 2016 жылғы 23 желтоқсандағы № 102 "Қарағанды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2017 жылғы 12 сәуірдегі VI шақырылған ХI сессиясының № 131 шешімі. Қарағанды облысының Әділет департаментінде 2017 жылғы 20 сәуірде № 4221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Қарағанды облыстық мәслихатының 2017 жылғы 30 наурыздағы VIII сессиясының "Қарағанды облыстық мәслихатының 2016 жылғы 12 желтоқсандағы VI сессиясының "2017-2019 жылдарға арналған облыстық бюджет туралы" № 131 шешіміне өзгерістер енгізу туралы" № 165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IX сессиясының 2016 жылғы 23 желтоқсандағы № 102 "Қарағанды қаласының 2017-2019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4067 болып тіркелген, 2016 жылғы 29 желтоқсандағы № 168 (1729) "Взгляд на события" газетінде, 2017 жылдың 9 қаңтарында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Қаланың 2017-2019 жылдарға арналған бюджеті тиісінше 1, 2 және 3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43 388 940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28 993 547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бойынша – 277 333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502 640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13 615 420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47 068 608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5 198 570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5 198 570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минус 5 950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минус 8 872 288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8 872 288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6 725 190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92 852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пайдаланылатын қалдықтары – 2 239 950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қолданысқа 2017 жылғы 1 қаңтардан бастап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Зорин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сәуірдегі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24"/>
        <w:gridCol w:w="1029"/>
        <w:gridCol w:w="1029"/>
        <w:gridCol w:w="6244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2119"/>
        <w:gridCol w:w="1238"/>
        <w:gridCol w:w="3014"/>
        <w:gridCol w:w="4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69"/>
        <w:gridCol w:w="2866"/>
        <w:gridCol w:w="6758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-8 872 288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сәуірдегі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Қаланың 2017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3"/>
        <w:gridCol w:w="3967"/>
      </w:tblGrid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материалдық-техникалық базасын нығайтуға және жөндеу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 және бұқаралық кәсіпкерлікті дамыту Бағдарламасы шеңберінде еңбек нарығын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2017 - 2021 жылдарға арналған нәтижелі жұмыспен қамтуды және жаппай кәсіпкерлікті дамыту бағдарламасы шеңберінде кадрлардың біліктілігін арттыру, даярлау және қайта даярлауға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вакциналау, дәрі-дәрмектерді тасымалдау және сақтау бойынша қызмет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орташа және күрделі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көшелердi жарықтандыруға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техниканы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Жылу, сумен жабдықтау және су бұру жүйелерін реконструкция және құрылыс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сәуірдегі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3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2017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4454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