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4648" w14:textId="1054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IX сессиясының 2016 жылғы 23 желтоқсандағы № 102 "Қарағанды қаласының 2017-2019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2017 жылғы 14 шілдедегі VI шақырылған ХV сессиясының № 178 шешімі. Қарағанды облысының Әділет департаментінде 2017 жылғы 24 шілдеде № 4319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Қарағанды облыстық мәслихатының 2017 жылғы 29 маусымдағы IX сессиясының № 199 "Қарағанды облыстық мәслихатының 2016 жылғы 12 желтоқсандағы VI сессиясының "2017-2019 жылдарға арналған облыстық бюджет туралы" № 131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4294 болып тіркелген) сәйкес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Қарағанды қалалық мәслихатының IX сессиясының 2016 жылғы 23 желтоқсандағы № 102 "Қарағанды қаласының 2017-2019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4067 болып тіркелген, 2016 жылғы 29 желтоқсандағы № 168 (1729) "Взгляд на события" газетінде, 2017 жылдың 9 қаңтарында Қазақстан Республикасы нормативтік құқықтық актілерінің эталондық бақылау банкінде электрондық түрде жарияланған) келесі өзгерістер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Қаланың 2017-2019 жылдарға арналған бюджеті тиісінше 1, 2 және 3 қосымшаларға сәйкес, оның ішінде 2017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46 341 987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30 623 916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бойынша – 277 333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– 502 640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14 938 098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50 021 655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5 198 570 мың теңге, оның ішінде: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5 198 570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- 0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минус 5 950 мың теңге, оның ішінде: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5 950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минус 8 872 288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8 872 288 мың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түсімдері – 6 725 190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92 852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қаражаттың пайдаланылатын қалдықтары – 2 239 950 мың теңге.";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келесі редакцияда мазмұндалсын: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"әлеуметтік салық бойынша – 48 пайыз.";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қолданысқа 2017 жылғы 1 қаңтардан бастап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қалалық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Әшімов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шілдедегі 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IX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Қарағанды қаласының 2017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46 341 987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30 623 916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12 177 470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12 177 470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8 151 152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8 151 152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5 211 356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2 805 423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846 002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1 559 931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4 433 588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3 118 390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845 980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650 350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650 350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кәсiпорындардың таза кірiсi бөлігінің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мүлiктi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14 938 098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14 938 098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515"/>
        <w:gridCol w:w="1086"/>
        <w:gridCol w:w="1087"/>
        <w:gridCol w:w="6008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"/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50 021 655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1 434 350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21 575 449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4 775 823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4 318 417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3 179 758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1 138 659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457 406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457 406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14 211 770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13 162 054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12 016 988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1 145 066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872 835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872 835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2 587 856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2 587 856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685 425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1 619 426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3 407 309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3 131 139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3 131 139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1 337 968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937 062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9 178 916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4 546 499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4 500 945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2 152 944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2 348 001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1 139 396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629 894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629 894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3 493 021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1 088 727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1 068 283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2 404 294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1 858 965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1 603 331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970 178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806 972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9 627 460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9 522 296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9 522 296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2 371 571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6 734 448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2 199 140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2 197 635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594 333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1 603 302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1 603 302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III.Таза бюджеттік кредиттеу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5 198 570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5 198 570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5 198 570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5 198 570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5 198 570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5 198 570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338"/>
        <w:gridCol w:w="2218"/>
        <w:gridCol w:w="1429"/>
        <w:gridCol w:w="3018"/>
        <w:gridCol w:w="42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1"/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5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300"/>
        <w:gridCol w:w="300"/>
        <w:gridCol w:w="300"/>
        <w:gridCol w:w="3224"/>
        <w:gridCol w:w="7189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-8 872 288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8 872 288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14 шілдедегі XV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№178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IX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№102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88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Қаланың 2017 жылға арналған бюджетінің түсімдері мен шығыстарының құрамында ескерілген облыстық бюджеттен нысаналы трансферттер және бюджеттік кредиттер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4"/>
        <w:gridCol w:w="4026"/>
      </w:tblGrid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72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74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19 222 074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75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76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6 769 034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277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5 727 850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bookmarkEnd w:id="278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6 725 190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79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6 769 034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80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  <w:bookmarkEnd w:id="281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</w:t>
            </w:r>
          </w:p>
          <w:bookmarkEnd w:id="282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50 075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материалдық-техникалық базасын нығайтуға және жөндеу жүргізуге</w:t>
            </w:r>
          </w:p>
          <w:bookmarkEnd w:id="283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283 870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Тілдік курстар бойынша тағылымдамадан өткен мұғалімдерге және оқу кезеңінде негізгі қызметкерді алмастырғаны үшін мұғалімдерге қосымша ақы төлеуге </w:t>
            </w:r>
          </w:p>
          <w:bookmarkEnd w:id="284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30 066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бұқаралық кәсіпкерлікті дамыту Бағдарламасы шеңберінде еңбек нарығын дамытуға</w:t>
            </w:r>
          </w:p>
          <w:bookmarkEnd w:id="285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78 676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2017 - 2021 жылдарға арналған нәтижелі жұмыспен қамтуды және жаппай кәсіпкерлікті дамыту бағдарламасы шеңберінде кадрлардың біліктілігін арттыру, даярлау және қайта даярлауға</w:t>
            </w:r>
          </w:p>
          <w:bookmarkEnd w:id="286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157 038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Қолданыстан шығарылатын және жойылатын ауру малдардың, азық-түліктердің және жануар тектес шикізаттардың құнын иелелеріне өтеуге</w:t>
            </w:r>
          </w:p>
          <w:bookmarkEnd w:id="287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вакциналау, дәрі-дәрмектерді тасымалдау және сақтау бойынша қызмет көрсетуге</w:t>
            </w:r>
          </w:p>
          <w:bookmarkEnd w:id="288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орташа және күрделі жөндеуден өткізуге</w:t>
            </w:r>
          </w:p>
          <w:bookmarkEnd w:id="289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5 557 237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90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жөндеуден өткізуге</w:t>
            </w:r>
          </w:p>
          <w:bookmarkEnd w:id="291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4 692 195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жөндеуден өткізуге</w:t>
            </w:r>
          </w:p>
          <w:bookmarkEnd w:id="292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779 786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көшелердi жарықтандыруға</w:t>
            </w:r>
          </w:p>
          <w:bookmarkEnd w:id="293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85 256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</w:t>
            </w:r>
          </w:p>
          <w:bookmarkEnd w:id="294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151 382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техниканы алуға</w:t>
            </w:r>
          </w:p>
          <w:bookmarkEnd w:id="295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444 000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296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5 727 850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97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жобалауға, дамытуға және (немесе) жайластыруға </w:t>
            </w:r>
          </w:p>
          <w:bookmarkEnd w:id="298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1 979 827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жүйелерін дамытуға </w:t>
            </w:r>
          </w:p>
          <w:bookmarkEnd w:id="299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410 550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  <w:bookmarkEnd w:id="300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248 510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шаруашылықты дамытуға </w:t>
            </w:r>
          </w:p>
          <w:bookmarkEnd w:id="301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650 354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  <w:bookmarkEnd w:id="302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реконструкциялауға</w:t>
            </w:r>
          </w:p>
          <w:bookmarkEnd w:id="303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824 646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  <w:bookmarkEnd w:id="304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1 513 963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bookmarkEnd w:id="305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6 725 190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306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жобалауға және (немесе) салуға </w:t>
            </w:r>
          </w:p>
          <w:bookmarkEnd w:id="307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1 526 620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Жылу, сумен жабдықтау және су бұру жүйелерін реконструкция және құрылыс үшін </w:t>
            </w:r>
          </w:p>
          <w:bookmarkEnd w:id="308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5 198 570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14 шілдедегі XV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IX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</w:tbl>
    <w:bookmarkStart w:name="z328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2017 жылға арналған бюджеттік бағдарламалары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258"/>
        <w:gridCol w:w="3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0"/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ауданның бюджеттік бағдарламалары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507 806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507 806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507 806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495 389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ауданының бюджеттік бағдарламалары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721 343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140 422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140 422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140 422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580 921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580 921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580 921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