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c9bb" w14:textId="3e2c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2017 жылғы 11 қазандағы VI шақырылған ХVIII сессиясының № 210 шешімі. Қарағанды облысының Әділет департаментінде 2017 жылғы 18 қазанда № 4396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қалалық мәслихатының 2013 жылғы 23 желтоқсандағы № 265 "Қарағанды қалалық мәслихатының Регламентін бекіту туралы" (нормативтік құқықтық актілерді мемлекеттік тіркеу Тізілімінде № 2528 болып тіркелген, "Әділет" ақпараттық-құқықтық жүйесінде 2014 жылдың 6 ақпанында, 2014 жылғы 6 ақпандағы № 015 (1249) "Взгляд на события"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қалалық мәслихатының 2014 жылғы 27 қарашадағы №375 "V шақырылған Қарағанды қалалық мәслихатының 2013 жылғы 23 желтоқсандағы XХХ сессиясының № 265 "Қарағанды қалалық мәслихатының Регламентін бекіту туралы" шешіміне өзгерістер енгізу туралы" (нормативтік құқықтық актілерді мемлекеттік тіркеу Тізілімінде № 2897 болып тіркелген, "Әділет" ақпараттық-құқықтық жүйесінде 2015 жылдың 8 қаңтарында, 2014 жылғы 29 желтоқсандағы № 162 (1396) "Взгляд на события"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Қарағанды қалалық мәслихаты аппаратының басшысына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