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efa5" w14:textId="9fae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 бойынша тұрмыстық қатты қалдықтарды жинауға, әкетуге, кәдеге жаратуға, қайта өңдеуге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2017 жылғы 22 желтоқсандағы VI шақырылған ХХI сессиясының № 250 шешімі. Қарағанды облысының Әділет департаментінде 2017 жылғы 27 желтоқсанда № 4504 болып тіркелді. Күші жойылды - Қарағанды қалалық мәслихатының 2021 жылғы 7 сәуірдегі № 39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қалалық мәслихатының 07.04.2021 № 39 (алғашқы 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тармақшасына сәйкес Қарағанды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қаласы бойынша коммуналдық қалдықтарды жинауға, әкетуге, кәдеге жаратуға, қайта өңдеуге және көмуге жеке және заңды тұлғалар үшін тариф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қалалық мәслихатының 2015 жылғы 23 желтоқсандағы LIV сессиясының № 548 "Қарағанды қаласы бойынша коммуналдық қалдықтарды жинау, шығару, көмуге және кәдеге жаратуға арналған тарифтерді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 (Нормативтік құқықтық актілерді мемлекеттік тіркеу тізілімінде № 3588 болып тіркелген, 2015 жылғы 31 желтоқсандағы № 165 (1562) "Взгляд на события" газетінде, 2016 жылғы 13 қаңтардағы "Әділет" ақпараттық-құқықтық жүйесінде жарияланған).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XХI сессиясының № 250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 бойынша тұрмыстық қатты қалдықтарды жинауға, әкетуге, кәдеге жаратуға, қайта өңдеуге және көмуге арналған тарифтері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2297"/>
        <w:gridCol w:w="1752"/>
        <w:gridCol w:w="3312"/>
        <w:gridCol w:w="44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"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Жинақталу нормасы, м3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1м3 үшін тариф (ҚҚС-мен) (теңге)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тұрмыстық қатты қалдықтарды жинауға, әкетуге, кәдеге жаратуға, қайта өндеуге және көмуге үшін қызмет құны,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(1м3 үшін)</w:t>
            </w:r>
          </w:p>
          <w:bookmarkEnd w:id="6"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</w:t>
            </w:r>
          </w:p>
          <w:bookmarkEnd w:id="7"/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тұрғын үй (1 тұрғынға)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тұрғын үй (1 тұрғынға)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ҚҚС – қосылған құн салығы;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м3-текше метр.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