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369" w14:textId="2ec4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2017 жылғы 21 тамыздағы № 19/03 қаулысы. Қарағанды облысының Әділет департаментінде 2017 жылғы 13 қыркүйекте № 4349 болып тіркелді. Күші жойылды - Қарағанды облысы Жезқазған қаласының әкімдігінің 2019 жылғы 26 қарашадағы № 37/01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қаласының әкімдігінің 26.11.2019 № 37/01 (алғаш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сәйкес,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түріне және меншіктің ұйымдастырушылық-құқықтық нысанына қарамастан ұйымдарда жұмыс орындары квотасы белгіленсін: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ата-анасынан айырылған немесе ата-аналарының қамқорлығынсыз қалған жастар қатарындағы білім беру ұйымдарының түлектері болып табылатын азаматтар үшін қызметкерлердің тізімдік санынан бір пайыз көлемде;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жұмысқа орналастыру үшін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орынбасары З.Д. Акилбековаға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 № 19/03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айырылған немесе ата-аналарының қамқорлығынсыз қалған жастар қатарындағы білім беру ұйымдарының түлектері болып табылатын азаматтарғажұмыс орындары квотасы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617"/>
        <w:gridCol w:w="1316"/>
        <w:gridCol w:w="2010"/>
        <w:gridCol w:w="4733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Ұйымныңатауы</w:t>
            </w:r>
            <w:r>
              <w:br/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көлемі(% жұмыскерлердің тізімдік санынан)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Жезқазған қаласының қарттар мен мүгедектерінің медициналық-әлеуметтік мекемесі" коммуналдық мемлекеттік мекемесі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№13 жалпы орта білім беретін мектебі" коммуналдық мемлекеттік мекемесі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"Жезқазған қаласының білім бөлімінің Қаныш Имантайұлы Сәтбаев атындағы №7 мектеп-лицейі"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 жалпы орта білім беретін мектебі" коммуналдық мемлекеттік мекемесі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"Байқоңыров атындағы Жезқазған университеті" акционерлік қоғамы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ауыр жұмыстарды, еңбек жағдайлары зиянды, қауіпті жұмыстардағы жұмыс орындарын есептемегенде жұмыс орындары квотасы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696"/>
        <w:gridCol w:w="1765"/>
        <w:gridCol w:w="2698"/>
        <w:gridCol w:w="130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Ұйымныңатауы</w:t>
            </w:r>
            <w:r>
              <w:br/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Жұмыскерлердіңтізімдік саны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көлемі(% жұмыскерлердің тізімдік санынан)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Жезқазған қаласының қарттар мен мүгедектерінің медициналық-әлеуметтік мекемесі" коммуналдық мемлекеттік мекемесі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"Бексеитова Н.А."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"Макенбаева"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бөлімі" мемлекетік мекемесінің №13 жалпы орта білім беретін мектебі" коммуналдық мемлекеттік мекемесі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"Даулетбаева"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"Жезқазған қаласының білім бөлімі" мемлекеттік мекемесінің Қаныш Имантайұлы Сәтбаев атындағы №7 мектеп-лицейі" коммуналдық мемлекеттік мекемесі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