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a7d8" w14:textId="69d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2016 жылғы 21 желтоқсандағы VII сессиясының №7/72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2017 жылғы 4 желтоқсандағы № 15/149 шешімі. Қарағанды облысының Әділет департаментінде 2017 жылғы 8 желтоқсанда № 4466 болып тіркелді. 2018 жылдың 1 қаңтарына дейiн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Жезқазған қалалық мәслихатының 2016 жылғы 21 желтоқсандағы VII сессиясының № 7/72 "2017-2019 жылдарға арналған қалалық бюджет туралы" (Нормативтік құқықтық актілерді мемлекеттік тіркеу тізілімінде № 4073 тіркелген, 2017 жылғы 20 қаңтардағы Қазақстан Республикасы Нормативтік құқықтық актілерінің электрондық түрдегі эталондық бақылау банкінде, 2017 жылғы 13 қаңтардағы № 1 (8014), 2017 жылғы 20 қаңтардағы № 3 (8016), 2017 жылғы 27 қаңтардағы № 4 (8017) "Сарыарқа" газетінде, 2017 жылғы 13 қаңтардағы № 1 (156), 2017 жылғы 17 қаңтардағы №2 (157), 2017 жылғы 20 қаңтардағы № 3 (158), 2017 жылғы 27 қаңтардағы №4 (159)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2017-2019 жылдарға арналған қалалық бюджет 1, 2, 3 қосымшаларға сәйкес, оның ішінде 2017 жылға келесі көлемдерде бекітілсін: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–10479721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6537112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30175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36952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–3875472 мың теңге,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10827874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5959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6807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848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мың теңге,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354112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354112 мың теңге, оның ішінде: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26807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849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328154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2017 жылға арналған қалалық бюджеттің кірісі құрамында облыстық және республикалық бюджеттерден 2370078 мың теңге сомасындағы ағымдағы нысаналы трансферттер мен даму трансферттері қарастырылғаны ескерілсін.";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шешім 2017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Сессия..төрағасы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Бөлен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XV сессиясының № 15/149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қалалық мәслихатының 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VII сессиясының № 7/72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жүргізгені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отбасалық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Нәтежелі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Нәтежелі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даму схемаларын және елді мекендердің бас жоспарларын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бюджеттін шығындарын өтеуге төменгі тұрған бюджеттен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1"/>
        <w:gridCol w:w="5046"/>
        <w:gridCol w:w="3"/>
        <w:gridCol w:w="20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0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461"/>
        <w:gridCol w:w="1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68"/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80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5"/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3411"/>
        <w:gridCol w:w="2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90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юджеттік кредиттерді қайтару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 сессиясының №15/149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№7/72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трансферттер мен нысаналы даму трансферттері, кредиттер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894"/>
        <w:gridCol w:w="3243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2396885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төлеуге, 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 алмастырғаны үшін мұғалімдерге қосымша ақы төлеуге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нормасын ұлғайту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бағытталған іс-шараларды іске асыруға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2020 бойынша кәсіби даярлауға бағытталғандарды толық оқытуға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мамандықтар бойынша жұмыс кадрларын қысқа мерзімді кәсіби оқытуға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жөндеуден өткізуге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жарықтандыру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  <w:bookmarkEnd w:id="31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пунктер үшін интернет- байланысты қосуға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Ветериналық вакциналау, дәрі-дәрмектерді тасымалдау және сақтау бойынша қызмет көрсетуге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инфрақұрылымын құруға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Роботтарды жинау және программалау бойынша конструкторлар сатып алуға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нысандарына жөндеу жүргізуге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Нәтежелі жұмыспен қамтуды және жаппай кәсіпкерлікті дамыту бағдарламасы шеңберінде қалалардың және ауылдық елді мекендердің объектілерін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объектілерін жөндеуге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жөндеуге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трансферттерді, 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ауданының жеке тұрғын үйлер құрылысының телімдерінің инженерлік тораптарының құрылысына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жаңартуға, 2- кезең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жаңартуға, 3- кезең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ауданының жеке тұрғын үйлер құрылысының телімдерінің инженерлік тораптарының құрылысына (қоса қаржыландыру)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"Жастар" саябағын қайта құрылымдауға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ауданындағы жеке тұрғын үйлерге инженерлік-коммуникациялық инфрақұрылым құрылысына жобалық-сметалық құжаттама әзірлеуге,2 кезең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үйлер ауданының көпқабатты тұрғын үйлерге инженерлік- коммуникациялық инфрақұрылымын дамыту және жайластыруға жобалық-сметалық құжаттама әзірлеуге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5 қабатты 60 пәтерлі тұрғын үй құрылысына жобалық-сметалық құжаттама әзірлеуге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жаңартуға жобалық-сметалық құжаттама әзірлеуге, 1- кезең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№1 жол өтпесін қайта жаңартуға жобалық- сметалық құжаттама әзірлеуге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№2 жол өтпесін қайта жаңартуға жобалық- сметалық құжаттама әзірлеуге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қаласындағы 900 орынға арналған мектептің құрылысы" жобалық- сметалық құжаттама әзірлеуге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№4 жолөткелін қайта құрылымдауға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26807 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  <w:bookmarkEnd w:id="33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74 кварталдағы Гагарин көшесі, 70/4 5 қабатты 30 пәтерлі тұрғын үйдің құрылысына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 сессиясының №15/149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№7/72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9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әкімдер аппараттарының шығындары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41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