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8ae9" w14:textId="ae88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ауылдық округ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2017 жылғы 27 желтоқсандағы № 17/168 шешімі. Қарағанды облысының Әділет департаментінде 2017 жылғы 29 желтоқсанда № 4518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Жезқазған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118799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4305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3295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111199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118799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Жезқазған қалалық мәслихатының 29.11.2018 </w:t>
      </w:r>
      <w:r>
        <w:rPr>
          <w:rFonts w:ascii="Times New Roman"/>
          <w:b w:val="false"/>
          <w:i w:val="false"/>
          <w:color w:val="000000"/>
          <w:sz w:val="28"/>
        </w:rPr>
        <w:t>№ 29/268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Кеңгір ауылдық округінің бюджеті түсімдерінің құрамында қалалық бюджеттен 72363 мың теңге сомасындағы субвенциялар көзделгені ескерілсін.</w:t>
      </w:r>
    </w:p>
    <w:bookmarkEnd w:id="17"/>
    <w:bookmarkStart w:name="z3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2018 жылға арналған Кеңгір ауылдық округінің бюджеті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ағымдағы нысаналы трансферттер қарастырылғаны ескерілсін.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Қарағанды облысы Жезқазған қалалық мәслихатының 18.04.2018 № 22/205 (01.01.2018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Кеңгір ауылдық округ бюджетін атқару үрдісінде еңбек ақы төлеу шығыстары секвестрлеуге жатпайды деп белгіленсін.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2018 жылдың 1 қаңтарынан бастап қолданысқа енеді.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Филипович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Жезқазған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XVII сессиясының №17/168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бюджет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Жезқазған қалалық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29/268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2017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 сессиясының №17/168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</w:tbl>
    <w:bookmarkStart w:name="z1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2017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 сессиясының №17/168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</w:tbl>
    <w:bookmarkStart w:name="z23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2020 жылға арналған бюджет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 2017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 сессиясының №17/168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ағымдағы нысаналы трансферттер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Қарағанды облысы Жезқазған қалалық мәслихатының 18.04.2018 </w:t>
      </w:r>
      <w:r>
        <w:rPr>
          <w:rFonts w:ascii="Times New Roman"/>
          <w:b w:val="false"/>
          <w:i w:val="false"/>
          <w:color w:val="ff0000"/>
          <w:sz w:val="28"/>
        </w:rPr>
        <w:t>№ 22/205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енеді); жаңа редакцияда - Қарағанды облысы Жезқазған қалалық мәслихатының 29.08.2018 </w:t>
      </w:r>
      <w:r>
        <w:rPr>
          <w:rFonts w:ascii="Times New Roman"/>
          <w:b w:val="false"/>
          <w:i w:val="false"/>
          <w:color w:val="ff0000"/>
          <w:sz w:val="28"/>
        </w:rPr>
        <w:t>№ 27/249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барлығы 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селосының көшелерін жарықтандыруға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селосының автомобиль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