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200cc" w14:textId="87200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Тапсырыс берушілер үшін мемлекеттік сатып алуды бірыңғай ұйымдастырушыны және бірыңғай ұйымдастырушы мемлекеттік сатып алуды ұйымдастыруды және өткізуді орындайтын жұмыстар мен көрсетілетін қызметтердің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қаласының әкімдігінің 2017 жылғы 12 қаңтардағы № 2/2 қаулысы. Қарағанды облысының Әділет департаментінде 2017 жылғы 18 қаңтарда № 4120 болып тіркелді. Күші жойылды - Қарағанды облысы Теміртау қаласының әкімдігінің 2019 жылғы 7 наурыздағы № 11/3 қаулысымен</w:t>
      </w:r>
    </w:p>
    <w:p>
      <w:pPr>
        <w:spacing w:after="0"/>
        <w:ind w:left="0"/>
        <w:jc w:val="both"/>
      </w:pPr>
      <w:r>
        <w:rPr>
          <w:rFonts w:ascii="Times New Roman"/>
          <w:b w:val="false"/>
          <w:i w:val="false"/>
          <w:color w:val="ff0000"/>
          <w:sz w:val="28"/>
        </w:rPr>
        <w:t xml:space="preserve">
      Ескерту. Күші жойылды - Қарағанды облысы Теміртау қаласының әкімдігінің 07.03.2019 № 11/3 (01.03.2019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Қазақстан Республикасының 2015 жылғы 4 желтоқсандағы "Мемлекеттік сатып алу туралы" Заңының 8-бабы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бюджет қаражаттарын ұтымды және тиімді жұмсау мақсатында Теміртау қаласының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Теміртау қаласы бойынша тапсырыс берушілер үшін мемлекеттік сатып алуды бірыңғай ұйымдастырушы болып "Теміртау қаласының мемлекеттік активтер және сатып алу бөлімі" мемлекеттік мекемесі айқындалсын. </w:t>
      </w:r>
    </w:p>
    <w:bookmarkEnd w:id="1"/>
    <w:bookmarkStart w:name="z5" w:id="2"/>
    <w:p>
      <w:pPr>
        <w:spacing w:after="0"/>
        <w:ind w:left="0"/>
        <w:jc w:val="both"/>
      </w:pPr>
      <w:r>
        <w:rPr>
          <w:rFonts w:ascii="Times New Roman"/>
          <w:b w:val="false"/>
          <w:i w:val="false"/>
          <w:color w:val="000000"/>
          <w:sz w:val="28"/>
        </w:rPr>
        <w:t xml:space="preserve">
      2. Бірыңғай ұйымдастырушы мемлекеттік сатып алуды ұйымдастыруды және өткізуді орындайтын жұмыстар мен көрсетілетін қызметтердің тізбесі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End w:id="2"/>
    <w:bookmarkStart w:name="z6" w:id="3"/>
    <w:p>
      <w:pPr>
        <w:spacing w:after="0"/>
        <w:ind w:left="0"/>
        <w:jc w:val="both"/>
      </w:pPr>
      <w:r>
        <w:rPr>
          <w:rFonts w:ascii="Times New Roman"/>
          <w:b w:val="false"/>
          <w:i w:val="false"/>
          <w:color w:val="000000"/>
          <w:sz w:val="28"/>
        </w:rPr>
        <w:t xml:space="preserve">
      3. Тапсырыс берушілер, жергілікті бюджеттік бағдарламалардың әкімшілері мемлекеттік сатып алуды бірыңғай ұйымдастырушыға Қазақстан Республикасының мемлекеттік сатып алу туралы қолданыстағы заңнамасына сәйкес мемлекеттік сатып алуды ұйымдастыруға және өткізуге қажетті құжаттардың ұсынылуын қамтамасыз етсін. </w:t>
      </w:r>
    </w:p>
    <w:bookmarkEnd w:id="3"/>
    <w:bookmarkStart w:name="z7" w:id="4"/>
    <w:p>
      <w:pPr>
        <w:spacing w:after="0"/>
        <w:ind w:left="0"/>
        <w:jc w:val="both"/>
      </w:pPr>
      <w:r>
        <w:rPr>
          <w:rFonts w:ascii="Times New Roman"/>
          <w:b w:val="false"/>
          <w:i w:val="false"/>
          <w:color w:val="000000"/>
          <w:sz w:val="28"/>
        </w:rPr>
        <w:t xml:space="preserve">
      4. Осы қаулының орындалуын бақылау Теміртау қаласы әкімінің жетекшілік ететін орынбасарына жүктелсін. </w:t>
      </w:r>
    </w:p>
    <w:bookmarkEnd w:id="4"/>
    <w:bookmarkStart w:name="z8"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Әшімов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қаласы әкімдігінің</w:t>
            </w:r>
            <w:r>
              <w:br/>
            </w:r>
            <w:r>
              <w:rPr>
                <w:rFonts w:ascii="Times New Roman"/>
                <w:b w:val="false"/>
                <w:i w:val="false"/>
                <w:color w:val="000000"/>
                <w:sz w:val="20"/>
              </w:rPr>
              <w:t>2017 жылғы 12 қаңтардағы</w:t>
            </w:r>
            <w:r>
              <w:br/>
            </w:r>
            <w:r>
              <w:rPr>
                <w:rFonts w:ascii="Times New Roman"/>
                <w:b w:val="false"/>
                <w:i w:val="false"/>
                <w:color w:val="000000"/>
                <w:sz w:val="20"/>
              </w:rPr>
              <w:t>№ 2/2 қаулысына</w:t>
            </w:r>
            <w:r>
              <w:br/>
            </w:r>
            <w:r>
              <w:rPr>
                <w:rFonts w:ascii="Times New Roman"/>
                <w:b w:val="false"/>
                <w:i w:val="false"/>
                <w:color w:val="000000"/>
                <w:sz w:val="20"/>
              </w:rPr>
              <w:t xml:space="preserve">қосымша </w:t>
            </w:r>
          </w:p>
        </w:tc>
      </w:tr>
    </w:tbl>
    <w:bookmarkStart w:name="z11" w:id="6"/>
    <w:p>
      <w:pPr>
        <w:spacing w:after="0"/>
        <w:ind w:left="0"/>
        <w:jc w:val="left"/>
      </w:pPr>
      <w:r>
        <w:rPr>
          <w:rFonts w:ascii="Times New Roman"/>
          <w:b/>
          <w:i w:val="false"/>
          <w:color w:val="000000"/>
        </w:rPr>
        <w:t xml:space="preserve"> Бірыңғай ұйымдастырушы мемлекеттік сатып алуды ұйымдастыруды және өткізуді орындайтын жұмыстар мен көрсетілетін қызметтердің тізбесі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7"/>
        <w:gridCol w:w="10393"/>
      </w:tblGrid>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7"/>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7"/>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атауы</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8"/>
          <w:p>
            <w:pPr>
              <w:spacing w:after="20"/>
              <w:ind w:left="20"/>
              <w:jc w:val="both"/>
            </w:pPr>
            <w:r>
              <w:rPr>
                <w:rFonts w:ascii="Times New Roman"/>
                <w:b w:val="false"/>
                <w:i w:val="false"/>
                <w:color w:val="000000"/>
                <w:sz w:val="20"/>
              </w:rPr>
              <w:t>
1</w:t>
            </w:r>
          </w:p>
          <w:bookmarkEnd w:id="8"/>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даму бағдарламалары шеңберінде объектілер салу және реконструкциялау кезінде тапсырыс беруші атынан техникалық қадағалау жүргізу бойынша инжирингтік қызметтерді көрсету</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9"/>
          <w:p>
            <w:pPr>
              <w:spacing w:after="20"/>
              <w:ind w:left="20"/>
              <w:jc w:val="both"/>
            </w:pPr>
            <w:r>
              <w:rPr>
                <w:rFonts w:ascii="Times New Roman"/>
                <w:b w:val="false"/>
                <w:i w:val="false"/>
                <w:color w:val="000000"/>
                <w:sz w:val="20"/>
              </w:rPr>
              <w:t>
2</w:t>
            </w:r>
          </w:p>
          <w:bookmarkEnd w:id="9"/>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күрделі және орташа жөндеу кезінде тапсырыс беруші атынан техникалық қадағалау жүргізу бойынша инжинирингтік қызметтер көрсету</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0"/>
          <w:p>
            <w:pPr>
              <w:spacing w:after="20"/>
              <w:ind w:left="20"/>
              <w:jc w:val="both"/>
            </w:pPr>
            <w:r>
              <w:rPr>
                <w:rFonts w:ascii="Times New Roman"/>
                <w:b w:val="false"/>
                <w:i w:val="false"/>
                <w:color w:val="000000"/>
                <w:sz w:val="20"/>
              </w:rPr>
              <w:t>
3</w:t>
            </w:r>
          </w:p>
          <w:bookmarkEnd w:id="10"/>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даму бағдарламалары шеңберінде жаңа объектілер салу немесе салынғанын күрделі жөндеу және реконструкциялау</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1"/>
          <w:p>
            <w:pPr>
              <w:spacing w:after="20"/>
              <w:ind w:left="20"/>
              <w:jc w:val="both"/>
            </w:pPr>
            <w:r>
              <w:rPr>
                <w:rFonts w:ascii="Times New Roman"/>
                <w:b w:val="false"/>
                <w:i w:val="false"/>
                <w:color w:val="000000"/>
                <w:sz w:val="20"/>
              </w:rPr>
              <w:t>
4</w:t>
            </w:r>
          </w:p>
          <w:bookmarkEnd w:id="11"/>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даму бағдарламалары шеңберінде автомобиль жолдарын күрделі және орташа жөндеу</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2"/>
          <w:p>
            <w:pPr>
              <w:spacing w:after="20"/>
              <w:ind w:left="20"/>
              <w:jc w:val="both"/>
            </w:pPr>
            <w:r>
              <w:rPr>
                <w:rFonts w:ascii="Times New Roman"/>
                <w:b w:val="false"/>
                <w:i w:val="false"/>
                <w:color w:val="000000"/>
                <w:sz w:val="20"/>
              </w:rPr>
              <w:t>
5</w:t>
            </w:r>
          </w:p>
          <w:bookmarkEnd w:id="12"/>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даму бағдарламалары шеңберінде объектілер салуға және реконструкциялауға жобалық-сметалық құжаттама жасау не бар жобалық-сметалық құжаттаманы түзету</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3"/>
          <w:p>
            <w:pPr>
              <w:spacing w:after="20"/>
              <w:ind w:left="20"/>
              <w:jc w:val="both"/>
            </w:pPr>
            <w:r>
              <w:rPr>
                <w:rFonts w:ascii="Times New Roman"/>
                <w:b w:val="false"/>
                <w:i w:val="false"/>
                <w:color w:val="000000"/>
                <w:sz w:val="20"/>
              </w:rPr>
              <w:t>
6</w:t>
            </w:r>
          </w:p>
          <w:bookmarkEnd w:id="13"/>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күрделі және орташа жөндеуге жобалық-сметалық құжаттама жасау не бар жобалық-сметалық құжаттаманы түзету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