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e9a08" w14:textId="bfe9a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қаласының әкімдігінің 2017 жылғы 9 ақпандағы № 6/7 қаулысы. Қарағанды облысының Әділет департаментінде 2017 жылғы 27 ақпанда № 4159 болып тіркелді. Күші жойылды - Қарағанды облысы Теміртау қаласының әкімдігінің 2018 жылғы 12 сәуірдегі № 16/3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Теміртау қаласының әкімдігінің 12.04.2018 № 16/3 (алғаш ресми жарияланғаннан кейiн күнтiзбелiк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4-тармағы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мектепке дейiнгi тәрбие мен оқытуға мемлекеттiк бiлiм беру тапсырысын, жан басына шаққандағы қаржыландыру және ата-ананың ақы төлеу мөлшері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Теміртау қаласы әкімінің орынбасары Ғалымжан Оспанұлы Спабековке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кейiн күнтiзбелiк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Әшімов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6/7 қаулысымен бекітілген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1798"/>
        <w:gridCol w:w="2265"/>
        <w:gridCol w:w="1795"/>
        <w:gridCol w:w="4870"/>
        <w:gridCol w:w="693"/>
      </w:tblGrid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  <w:bookmarkEnd w:id="5"/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ата-аналардың бір айға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(бөбекжай)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8029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9912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шағын орталық толық күн болуымен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10605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шағын орталық жарты күн болуымен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622"/>
        <w:gridCol w:w="2471"/>
        <w:gridCol w:w="2471"/>
        <w:gridCol w:w="2471"/>
        <w:gridCol w:w="2472"/>
      </w:tblGrid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  <w:bookmarkEnd w:id="9"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бір айға жұмсалатын шығындардың орташа құны (теңге) кем емес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ұйымдардағы жан басына шаққандағы бір айға қаржыландыру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(бөбекжай)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шағын орталық толық күн болуымен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шағын орталық жарты күн болуымен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