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fbb2" w14:textId="eeff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2016 жылғы 26 желтоқсандағы 10 сессиясының № 10/4 "2017-2019 жылдарға арналған қалалық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2017 жылғы 12 сәуірдегі № 12/4 шешімі. Қарағанды облысының Әділет департаментінде 2017 жылғы 21 сәуірде № 4235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2016 жылғы 26 желтоқсандағы 10 сессиясының № 10/4 "2017-2019 жылдарға арналған қалалық бюджет туралы" (Нормативтік құқықтық актілерді мемлекеттік тіркеу тізілімінде № 4094 болып тіркелген, 2017 жылғы 18 қаңтардағы № 1 (15) "Стальная Гвардия" газетінде жарияланған, Қазақстан Республикасы нормативтік құқықтық актілерінің эталондық бақылау банкінде электрондық түрде 2017 жылғы 24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мен толықтыру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қалалық бюджет тиісінше 1, 2 және 3-қосымшаларға сәйкес, оның ішінде 2017 жылға мынадай көлемдерде бекiтiлсiн: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12 614 487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10 272 140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38 144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87 813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2 216 390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13 002 068 мың теңге;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- 0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кредиттердi өтеу - 0 мың теңге;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8 000 мың теңге, оның ішінде: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8 000 мың теңге;      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379 581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379 581 мың теңге, оның ішінде: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- 379 581 мың теңге.";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келесі мазмұндағы 1-1 тармағымен толықтырылсын: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2017 жылға арналған қалалық бюджетте 33 469 мың теңге сомасындағы нысаналы пайдаланылмаған (толық пайдаланылмаған) трансферттерді қайтару көзделсін.";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7-тармақ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Теміртау қаласы жергілікті атқарушы органының 2017 жылға арналған резерві 51 242 мың теңге сомасында бекітілсін.";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2017 жылға арналған қалалық бюджеттің шығыстар құрамында 5-қосымшаға сәйкес 10 140 мың теңге сомасындағы жергілікті өзін-өзі басқару органдарына берілетін трансферттер көзделгені ескерілсін.";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жылғы 1 қаңтардан бастап қолданысқа енгізіледі.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Коновалов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"Теміртау қаласының экономика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А.Сыдықова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" сәуір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сессиясының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12/4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26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сессиясының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10/4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2017 жылға арналған қалалық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12614487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3011762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3011762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</w:p>
          <w:bookmarkEnd w:id="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13002068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4426728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3957407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қолдауды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1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2327982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2274198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7"/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8"/>
          <w:p>
            <w:pPr>
              <w:spacing w:after="20"/>
              <w:ind w:left="20"/>
              <w:jc w:val="both"/>
            </w:pPr>
          </w:p>
          <w:bookmarkEnd w:id="2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192"/>
        <w:gridCol w:w="1193"/>
        <w:gridCol w:w="1193"/>
        <w:gridCol w:w="3915"/>
        <w:gridCol w:w="36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4"/>
        </w:tc>
        <w:tc>
          <w:tcPr>
            <w:tcW w:w="3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5"/>
          <w:p>
            <w:pPr>
              <w:spacing w:after="20"/>
              <w:ind w:left="20"/>
              <w:jc w:val="both"/>
            </w:pPr>
          </w:p>
          <w:bookmarkEnd w:id="2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2"/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9"/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-379581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528"/>
        <w:gridCol w:w="1529"/>
        <w:gridCol w:w="1954"/>
        <w:gridCol w:w="5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5"/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9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сессиясының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12/4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26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сессиясының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10/4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4-қосымша </w:t>
            </w:r>
          </w:p>
        </w:tc>
      </w:tr>
    </w:tbl>
    <w:bookmarkStart w:name="z302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Теміртау қаласына 2017 жылға жоғары тұрған бюджеттерден бөлінген нысаналы трансферттер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5809"/>
        <w:gridCol w:w="2105"/>
        <w:gridCol w:w="520"/>
        <w:gridCol w:w="520"/>
        <w:gridCol w:w="2540"/>
      </w:tblGrid>
      <w:tr>
        <w:trPr/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91"/>
        </w:tc>
        <w:tc>
          <w:tcPr>
            <w:tcW w:w="5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2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1 517 822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974 737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6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Тілдік курстар бойынша тағылымдамадан өткен мұғалімдерге және оқу кезеңінде негізгі қызметкерді алмастырғаны үшін мұғалімдерге қосымша ақы төлеуге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17 148 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қосымша ақы төлеу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8 700 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кезеңінде негізгі қызметкерді алмастырғаны үшін мұғалімдерге қосымша ақы төлеу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8 448 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9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5 686 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0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еңбек нарығын дамытуға бағытталған іс-шараларды іске асыруға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27 396 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11 740 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15 656 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3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46 639 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қызметтерін көрсету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6 053 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40 586 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877 868 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7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білім беру инфрақұрылымын құруға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11 043 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8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объектілерінің материалдық-техникалық базасын нығайтуға және жөндеу жүргізуге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12 000 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роботтарды жинау және бағдарламалау бойынша конструкторлар сатып алу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12 000 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0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жөндеу жұмыстарын жүргізуге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842 648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1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Нәтижелі жұмыспен қамтуды және жаппай кәсіпкерлікті дамытудың 2017-2021 жылдарға арналған бағдарламасы шеңберінде кадрлардың біліктілігін арттыру, даярлау және қайта даярлауға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12 075 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жұмысшы кадрларды еңбек нарығында сұранысқа ие мамандықтар бойынша қысқа мерзімді кәсіптік оқытуға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12 075 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13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препараттарды егу, тасымалдау және сақтау жөніндегі қызметтерді көрсетуге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102 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Дамытуға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543 085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6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қаласында 600 орындық мектеп салуға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8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25 285 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9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су құбырлары желілерін реконструкциялауға жобалау-сметалық құжаттама әзірлеуге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сессиясының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12/4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26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сессиясының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10/4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5-қосымша </w:t>
            </w:r>
          </w:p>
        </w:tc>
      </w:tr>
    </w:tbl>
    <w:bookmarkStart w:name="z336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жергілікті өзін-өзі басқару органдарына берілетін трансферттер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3130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321"/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2"/>
          <w:p>
            <w:pPr>
              <w:spacing w:after="20"/>
              <w:ind w:left="20"/>
              <w:jc w:val="both"/>
            </w:pPr>
          </w:p>
          <w:bookmarkEnd w:id="3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 әкімінің аппараты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"12"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сессиясының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12/4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26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сессиясының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10/4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50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кентінің 2017 жылы Ақтау кенті әкімінің аппараты және қалалық бюджеттік бағдарламалардың басқа әкімшілері арқылы қаржыландырылатын бюджеттік бағдарламаларының тізбесі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651"/>
        <w:gridCol w:w="1373"/>
        <w:gridCol w:w="1373"/>
        <w:gridCol w:w="5438"/>
        <w:gridCol w:w="24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3"/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4"/>
          <w:p>
            <w:pPr>
              <w:spacing w:after="20"/>
              <w:ind w:left="20"/>
              <w:jc w:val="both"/>
            </w:pPr>
          </w:p>
          <w:bookmarkEnd w:id="3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8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635968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0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6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0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370472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4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1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7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7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