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8ada" w14:textId="f528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2016 жылғы 26 желтоқсандағы 10 сессиясының № 10/4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2017 жылғы 10 шілдедегі № 15/4 шешімі. Қарағанды облысының Әділет департаментінде 2017 жылғы 18 шілдеде № 4311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2016 жылғы 26 желтоқсандағы 10 сессиясының № 10/4 "2017-2019 жылдарға арналған қалалық бюджет туралы" (Нормативтік құқықтық актілерді мемлекеттік тіркеу тізілімінде № 4094 болып тіркелген, 2017 жылғы 18 қаңтардағы № 1 (15) "Стальная Гвардия" газетінде жарияланған, Қазақстан Республикасы нормативтік құқықтық актілерінің эталондық бақылау банкінде электрондық түрде 2017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3-қосымшаларға сәйкес, оның ішінде 2017 жылға мынадай көлемдерде бекiтiлсiн: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13 037 169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10 649 140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36 444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89 513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2 262 072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13 424 750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- 0 мың теңге;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8 000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8 000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379 581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379 581 мың теңге,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- 379 581 мың теңге.";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Теміртау қаласы жергілікті атқарушы органының 2017 жылға арналған резерві 160 109 мың теңге сомасында бекітілсін.";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А.Сыдықова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 шілде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15/4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2"/>
        <w:gridCol w:w="1193"/>
        <w:gridCol w:w="1193"/>
        <w:gridCol w:w="3915"/>
        <w:gridCol w:w="3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1"/>
        </w:tc>
        <w:tc>
          <w:tcPr>
            <w:tcW w:w="3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9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-379581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2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bookmarkStart w:name="z3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2017 жылға жоғары тұрған бюджеттерден бөлінген нысаналы трансферттер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611"/>
        <w:gridCol w:w="2452"/>
        <w:gridCol w:w="502"/>
        <w:gridCol w:w="502"/>
        <w:gridCol w:w="2454"/>
      </w:tblGrid>
      <w:tr>
        <w:trPr/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8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1 563 504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1 020 419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8 700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8 448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5 308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7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бағытталған іс-шараларды іске асыруға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27 396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15 656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46 639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6 053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40 586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923 928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4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11 043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5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объектілерінің материалдық-техникалық базасын нығайтуға және жөндеу жүргізуге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роботтарды жинау және бағдарламалау бойынша конструкторлар сатып алу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жөндеу жұмыстарын жүргізуге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842 648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Нәтижелі жұмыспен қамтуды және жаппай кәсіпкерлікті дамытудың 2017-2021 жылдарға арналған бағдарламасы шеңберінде кадрлардың біліктілігін арттыру, даярлау және қайта даярлауға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58 135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 кадрларды еңбек нарығында сұранысқа ие мамандықтар бойынша қысқа мерзімді кәсіптік оқытуға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58 135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0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егу, тасымалдау және сақтау жөніндегі қызметтерді көрсетуге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Дамытуға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543 085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3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қаласында 600 орындық мектеп салуға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5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25 285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6"/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су құбырлары желілерін реконструкциялауға жобалау-сметалық құжаттама әзірлеуге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"10"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26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10/4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7-қосымша </w:t>
            </w:r>
          </w:p>
        </w:tc>
      </w:tr>
    </w:tbl>
    <w:bookmarkStart w:name="z33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2017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51"/>
        <w:gridCol w:w="1373"/>
        <w:gridCol w:w="1373"/>
        <w:gridCol w:w="5438"/>
        <w:gridCol w:w="2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8"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