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5ad3" w14:textId="0f95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both"/>
      </w:pPr>
      <w:r>
        <w:rPr>
          <w:rFonts w:ascii="Times New Roman"/>
          <w:b w:val="false"/>
          <w:i w:val="false"/>
          <w:color w:val="000000"/>
          <w:sz w:val="28"/>
        </w:rPr>
        <w:t>Қарағанды облысы Теміртау қалалық мәслихатының 2017 жылғы 25 желтоқсандағы № 21/4 шешімі. Қарағанды облысының Әділет департаментінде 2017 жылғы 29 желтоқсанда № 4523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2017 жылғы 12 желтоқсандағы ХІІІ сессиясының "2018-2020 жылдарға арналған облыстық бюджет туралы" № 258 шешіміне сәйкес қалалық мәслихат </w:t>
      </w:r>
      <w:r>
        <w:rPr>
          <w:rFonts w:ascii="Times New Roman"/>
          <w:b/>
          <w:i w:val="false"/>
          <w:color w:val="000000"/>
          <w:sz w:val="28"/>
        </w:rPr>
        <w:t xml:space="preserve">ШЕШІМ </w:t>
      </w:r>
      <w:r>
        <w:rPr>
          <w:rFonts w:ascii="Times New Roman"/>
          <w:b/>
          <w:i w:val="false"/>
          <w:color w:val="000000"/>
          <w:sz w:val="28"/>
        </w:rPr>
        <w:t>ЕТТІ:</w:t>
      </w:r>
    </w:p>
    <w:bookmarkEnd w:id="0"/>
    <w:bookmarkStart w:name="z4" w:id="1"/>
    <w:p>
      <w:pPr>
        <w:spacing w:after="0"/>
        <w:ind w:left="0"/>
        <w:jc w:val="both"/>
      </w:pPr>
      <w:r>
        <w:rPr>
          <w:rFonts w:ascii="Times New Roman"/>
          <w:b w:val="false"/>
          <w:i w:val="false"/>
          <w:color w:val="000000"/>
          <w:sz w:val="28"/>
        </w:rPr>
        <w:t xml:space="preserve">
      1. 2018-2020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бекiтiлсiн:      </w:t>
      </w:r>
    </w:p>
    <w:bookmarkEnd w:id="1"/>
    <w:bookmarkStart w:name="z8" w:id="2"/>
    <w:p>
      <w:pPr>
        <w:spacing w:after="0"/>
        <w:ind w:left="0"/>
        <w:jc w:val="both"/>
      </w:pPr>
      <w:r>
        <w:rPr>
          <w:rFonts w:ascii="Times New Roman"/>
          <w:b w:val="false"/>
          <w:i w:val="false"/>
          <w:color w:val="000000"/>
          <w:sz w:val="28"/>
        </w:rPr>
        <w:t>
      1) кiрiстер – 15 057 209 мың теңге, оның ішінде:</w:t>
      </w:r>
    </w:p>
    <w:bookmarkEnd w:id="2"/>
    <w:bookmarkStart w:name="z9" w:id="3"/>
    <w:p>
      <w:pPr>
        <w:spacing w:after="0"/>
        <w:ind w:left="0"/>
        <w:jc w:val="both"/>
      </w:pPr>
      <w:r>
        <w:rPr>
          <w:rFonts w:ascii="Times New Roman"/>
          <w:b w:val="false"/>
          <w:i w:val="false"/>
          <w:color w:val="000000"/>
          <w:sz w:val="28"/>
        </w:rPr>
        <w:t>
      салықтық түсiмдер бойынша – 11 712 663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35 660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100 545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бойынша – 3 208 341 мың теңге;</w:t>
      </w:r>
    </w:p>
    <w:bookmarkEnd w:id="6"/>
    <w:bookmarkStart w:name="z13" w:id="7"/>
    <w:p>
      <w:pPr>
        <w:spacing w:after="0"/>
        <w:ind w:left="0"/>
        <w:jc w:val="both"/>
      </w:pPr>
      <w:r>
        <w:rPr>
          <w:rFonts w:ascii="Times New Roman"/>
          <w:b w:val="false"/>
          <w:i w:val="false"/>
          <w:color w:val="000000"/>
          <w:sz w:val="28"/>
        </w:rPr>
        <w:t>
      2) шығындар – 15 900 178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 оның ішінде:</w:t>
      </w:r>
    </w:p>
    <w:bookmarkEnd w:id="8"/>
    <w:bookmarkStart w:name="z15" w:id="9"/>
    <w:p>
      <w:pPr>
        <w:spacing w:after="0"/>
        <w:ind w:left="0"/>
        <w:jc w:val="both"/>
      </w:pPr>
      <w:r>
        <w:rPr>
          <w:rFonts w:ascii="Times New Roman"/>
          <w:b w:val="false"/>
          <w:i w:val="false"/>
          <w:color w:val="000000"/>
          <w:sz w:val="28"/>
        </w:rPr>
        <w:t>
      бюджеттiк кредиттер - 0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842 969 мың теңге;</w:t>
      </w:r>
    </w:p>
    <w:p>
      <w:pPr>
        <w:spacing w:after="0"/>
        <w:ind w:left="0"/>
        <w:jc w:val="both"/>
      </w:pPr>
      <w:r>
        <w:rPr>
          <w:rFonts w:ascii="Times New Roman"/>
          <w:b w:val="false"/>
          <w:i w:val="false"/>
          <w:color w:val="000000"/>
          <w:sz w:val="28"/>
        </w:rPr>
        <w:t>
      6) бюджет тапшылығын (профицитті пайдалану) қаржыландыру – 842 969 мың теңге, оның ішінде:</w:t>
      </w:r>
    </w:p>
    <w:p>
      <w:pPr>
        <w:spacing w:after="0"/>
        <w:ind w:left="0"/>
        <w:jc w:val="both"/>
      </w:pPr>
      <w:r>
        <w:rPr>
          <w:rFonts w:ascii="Times New Roman"/>
          <w:b w:val="false"/>
          <w:i w:val="false"/>
          <w:color w:val="000000"/>
          <w:sz w:val="28"/>
        </w:rPr>
        <w:t>
      бюджет қаражатының пайдаланылатын қалдықтары – 684 633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03" w:id="13"/>
    <w:p>
      <w:pPr>
        <w:spacing w:after="0"/>
        <w:ind w:left="0"/>
        <w:jc w:val="both"/>
      </w:pPr>
      <w:r>
        <w:rPr>
          <w:rFonts w:ascii="Times New Roman"/>
          <w:b w:val="false"/>
          <w:i w:val="false"/>
          <w:color w:val="000000"/>
          <w:sz w:val="28"/>
        </w:rPr>
        <w:t>
      1-1. 2018 жылға арналған қалалық бюджетте 2 231 мың теңге сомасындағы пайдаланылмаған (толық пайдаланылмаған) нысаналы трансферттерді қайтару көзделсін.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Қарағанды облысы Теміртау қалалық мәслихатының 03.03.2018 № 23/4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2. 2018 жылға арналған қалалық бюджет түсімдерінің құрамында жоғары тұрған бюджеттерден берілетін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 </w:t>
      </w:r>
    </w:p>
    <w:bookmarkEnd w:id="14"/>
    <w:bookmarkStart w:name="z20" w:id="15"/>
    <w:p>
      <w:pPr>
        <w:spacing w:after="0"/>
        <w:ind w:left="0"/>
        <w:jc w:val="both"/>
      </w:pPr>
      <w:r>
        <w:rPr>
          <w:rFonts w:ascii="Times New Roman"/>
          <w:b w:val="false"/>
          <w:i w:val="false"/>
          <w:color w:val="000000"/>
          <w:sz w:val="28"/>
        </w:rPr>
        <w:t xml:space="preserve">
       3. 2018 жылға облыстық бюджеттен берілетін бюджеттік субвенциялардың көлемі 1 210 943 мың теңгені құрайтыны ескерілсін. </w:t>
      </w:r>
    </w:p>
    <w:bookmarkEnd w:id="15"/>
    <w:bookmarkStart w:name="z21" w:id="16"/>
    <w:p>
      <w:pPr>
        <w:spacing w:after="0"/>
        <w:ind w:left="0"/>
        <w:jc w:val="both"/>
      </w:pPr>
      <w:r>
        <w:rPr>
          <w:rFonts w:ascii="Times New Roman"/>
          <w:b w:val="false"/>
          <w:i w:val="false"/>
          <w:color w:val="000000"/>
          <w:sz w:val="28"/>
        </w:rPr>
        <w:t>
      4. Қалалық бюджеттің шығындары құрамында халыққа тұрғын үй көмегін көрсетуге 1 015 мың теңге қаражат көзделді.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5. 2018 жылға арналған қалалық бюджеттің шығындары құрамында "Жергілікті өкілетті органдардың шешімі бойынша мұқтаж азаматтардың жекелеген топтарына әлеуметтік көмек" бағдарламасы бойынша 100 582 мың теңге көзделсін, оның ішінде:</w:t>
      </w:r>
    </w:p>
    <w:bookmarkEnd w:id="17"/>
    <w:p>
      <w:pPr>
        <w:spacing w:after="0"/>
        <w:ind w:left="0"/>
        <w:jc w:val="both"/>
      </w:pPr>
      <w:r>
        <w:rPr>
          <w:rFonts w:ascii="Times New Roman"/>
          <w:b w:val="false"/>
          <w:i w:val="false"/>
          <w:color w:val="000000"/>
          <w:sz w:val="28"/>
        </w:rPr>
        <w:t>
      1) Ұлы Отан соғысындағы Жеңіс күнін мерекелеудің жетпіс үш жылдығына арналған іс-шараларды өткізу шеңберінде біржолғы әлеуметтік көмек көрсетуге – 27 040 мың теңге;</w:t>
      </w:r>
    </w:p>
    <w:p>
      <w:pPr>
        <w:spacing w:after="0"/>
        <w:ind w:left="0"/>
        <w:jc w:val="both"/>
      </w:pPr>
      <w:r>
        <w:rPr>
          <w:rFonts w:ascii="Times New Roman"/>
          <w:b w:val="false"/>
          <w:i w:val="false"/>
          <w:color w:val="000000"/>
          <w:sz w:val="28"/>
        </w:rPr>
        <w:t>
      2) Қазақстан Республикасының Конституциясы күні қарсаңында біржолғы әлеуметтік көмек көрсетуге – 19 326 мың теңге;</w:t>
      </w:r>
    </w:p>
    <w:p>
      <w:pPr>
        <w:spacing w:after="0"/>
        <w:ind w:left="0"/>
        <w:jc w:val="both"/>
      </w:pPr>
      <w:r>
        <w:rPr>
          <w:rFonts w:ascii="Times New Roman"/>
          <w:b w:val="false"/>
          <w:i w:val="false"/>
          <w:color w:val="000000"/>
          <w:sz w:val="28"/>
        </w:rPr>
        <w:t>
      3) Қазақстан Республикасы Бірінші Президенті күні қарсаңында біржолғы әлеуметтік көмек көрсетуге – 23 556 мың теңге;</w:t>
      </w:r>
    </w:p>
    <w:p>
      <w:pPr>
        <w:spacing w:after="0"/>
        <w:ind w:left="0"/>
        <w:jc w:val="both"/>
      </w:pPr>
      <w:r>
        <w:rPr>
          <w:rFonts w:ascii="Times New Roman"/>
          <w:b w:val="false"/>
          <w:i w:val="false"/>
          <w:color w:val="000000"/>
          <w:sz w:val="28"/>
        </w:rPr>
        <w:t>
      4) өмірлік қиын жағдай туындаған кезде әлеуметтік көмек көрсетуге – 10 059 мың теңге;</w:t>
      </w:r>
    </w:p>
    <w:p>
      <w:pPr>
        <w:spacing w:after="0"/>
        <w:ind w:left="0"/>
        <w:jc w:val="both"/>
      </w:pPr>
      <w:r>
        <w:rPr>
          <w:rFonts w:ascii="Times New Roman"/>
          <w:b w:val="false"/>
          <w:i w:val="false"/>
          <w:color w:val="000000"/>
          <w:sz w:val="28"/>
        </w:rPr>
        <w:t>
      5) тамақ өнімдерінің қымбаттауына материалдық көмек көрсетуге – 20 601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xml:space="preserve">
      6. 2018 жылға арналған қалалық бюджеттің шығындары құрамында жергілікті атқарушы органдардың республикалық бюджеттен қарыздар бойынша сыйақылар мен өзге де төлемдерді төлеу бойынша борышына қызмет көрсетуге 231 мың теңге сомасында қаражат көзделгені ескерілсін. </w:t>
      </w:r>
    </w:p>
    <w:bookmarkEnd w:id="18"/>
    <w:bookmarkStart w:name="z29" w:id="19"/>
    <w:p>
      <w:pPr>
        <w:spacing w:after="0"/>
        <w:ind w:left="0"/>
        <w:jc w:val="both"/>
      </w:pPr>
      <w:r>
        <w:rPr>
          <w:rFonts w:ascii="Times New Roman"/>
          <w:b w:val="false"/>
          <w:i w:val="false"/>
          <w:color w:val="000000"/>
          <w:sz w:val="28"/>
        </w:rPr>
        <w:t>
      7. Теміртау қаласы жергілікті атқарушы органының 2018 жылға арналған резерві 74 958 мың теңге сомасында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8. 2018 жылға арналған қалалық бюджеттің шығындары құрамында заңнаманы өзгертуге байланысты жоғары тұрған бюджеттің шығындарын өтеуге төменгі тұрған бюджеттен 560 575 мың теңге сомасындағы ағымдағы нысаналы трансферттердің көзделгені ескерілсін.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Қалалық бюджеттен Ақтау кентінің 2018 жылға арналған бюджетіне берілетін субвенциялар көлемі 192 706 мың теңгені құрайтыны ескерілсін. </w:t>
      </w:r>
    </w:p>
    <w:bookmarkStart w:name="z704" w:id="21"/>
    <w:p>
      <w:pPr>
        <w:spacing w:after="0"/>
        <w:ind w:left="0"/>
        <w:jc w:val="both"/>
      </w:pPr>
      <w:r>
        <w:rPr>
          <w:rFonts w:ascii="Times New Roman"/>
          <w:b w:val="false"/>
          <w:i w:val="false"/>
          <w:color w:val="000000"/>
          <w:sz w:val="28"/>
        </w:rPr>
        <w:t xml:space="preserve">
      9-1. 2018 жылға арналған қалалық бюджетте Ақтау кентінің бюджетіне жалпы 32 699 мың теңге сомасындағы ағымдағы нысаналы трансферттер </w:t>
      </w:r>
      <w:r>
        <w:rPr>
          <w:rFonts w:ascii="Times New Roman"/>
          <w:b w:val="false"/>
          <w:i w:val="false"/>
          <w:color w:val="000000"/>
          <w:sz w:val="28"/>
        </w:rPr>
        <w:t>6-қосымшаға</w:t>
      </w:r>
      <w:r>
        <w:rPr>
          <w:rFonts w:ascii="Times New Roman"/>
          <w:b w:val="false"/>
          <w:i w:val="false"/>
          <w:color w:val="000000"/>
          <w:sz w:val="28"/>
        </w:rPr>
        <w:t xml:space="preserve"> сәйкес көзделсін.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Қарағанды облысы Теміртау қалалық мәслихатының 03.03.2018 № 23/4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xml:space="preserve">
      10. 2018 жылға арналған қалалық бюджеттi атқару процесiнде секвестрлеуге жатпайтын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22"/>
    <w:bookmarkStart w:name="z33" w:id="23"/>
    <w:p>
      <w:pPr>
        <w:spacing w:after="0"/>
        <w:ind w:left="0"/>
        <w:jc w:val="both"/>
      </w:pPr>
      <w:r>
        <w:rPr>
          <w:rFonts w:ascii="Times New Roman"/>
          <w:b w:val="false"/>
          <w:i w:val="false"/>
          <w:color w:val="000000"/>
          <w:sz w:val="28"/>
        </w:rPr>
        <w:t xml:space="preserve">
      11. Осы шешім 2018 жылғы 1 қаңтардан бастап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Урываев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Ломакин</w:t>
            </w:r>
            <w:r>
              <w:rPr>
                <w:rFonts w:ascii="Times New Roman"/>
                <w:b w:val="false"/>
                <w:i w:val="false"/>
                <w:color w:val="000000"/>
                <w:sz w:val="20"/>
              </w:rPr>
              <w:t>
</w:t>
            </w:r>
          </w:p>
        </w:tc>
      </w:tr>
    </w:tbl>
    <w:bookmarkStart w:name="z36" w:id="24"/>
    <w:p>
      <w:pPr>
        <w:spacing w:after="0"/>
        <w:ind w:left="0"/>
        <w:jc w:val="both"/>
      </w:pPr>
      <w:r>
        <w:rPr>
          <w:rFonts w:ascii="Times New Roman"/>
          <w:b w:val="false"/>
          <w:i w:val="false"/>
          <w:color w:val="000000"/>
          <w:sz w:val="28"/>
        </w:rPr>
        <w:t>
      КЕЛІСІЛДІ</w:t>
      </w:r>
    </w:p>
    <w:bookmarkEnd w:id="2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экономика</w:t>
            </w:r>
            <w:r>
              <w:br/>
            </w:r>
            <w:r>
              <w:rPr>
                <w:rFonts w:ascii="Times New Roman"/>
                <w:b w:val="false"/>
                <w:i/>
                <w:color w:val="000000"/>
                <w:sz w:val="20"/>
              </w:rPr>
              <w:t xml:space="preserve">және қаржы бөлімі" мемлекеттік </w:t>
            </w:r>
            <w:r>
              <w:br/>
            </w:r>
            <w:r>
              <w:rPr>
                <w:rFonts w:ascii="Times New Roman"/>
                <w:b w:val="false"/>
                <w:i/>
                <w:color w:val="000000"/>
                <w:sz w:val="20"/>
              </w:rPr>
              <w:t xml:space="preserve">мекемесінің басшысы </w:t>
            </w:r>
            <w:r>
              <w:br/>
            </w:r>
            <w:r>
              <w:rPr>
                <w:rFonts w:ascii="Times New Roman"/>
                <w:b w:val="false"/>
                <w:i/>
                <w:color w:val="000000"/>
                <w:sz w:val="20"/>
              </w:rPr>
              <w:t>________________ А.Сыдықова</w:t>
            </w:r>
            <w:r>
              <w:rPr>
                <w:rFonts w:ascii="Times New Roman"/>
                <w:b w:val="false"/>
                <w:i w:val="false"/>
                <w:color w:val="000000"/>
                <w:sz w:val="20"/>
              </w:rPr>
              <w:t>
</w:t>
            </w:r>
          </w:p>
        </w:tc>
      </w:tr>
    </w:tbl>
    <w:bookmarkStart w:name="z38" w:id="25"/>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 xml:space="preserve"> 25 </w:t>
      </w:r>
      <w:r>
        <w:rPr>
          <w:rFonts w:ascii="Times New Roman"/>
          <w:b w:val="false"/>
          <w:i w:val="false"/>
          <w:color w:val="000000"/>
          <w:sz w:val="28"/>
        </w:rPr>
        <w:t>" желтоқсан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 xml:space="preserve"> 2017 жылғы "</w:t>
            </w:r>
            <w:r>
              <w:rPr>
                <w:rFonts w:ascii="Times New Roman"/>
                <w:b w:val="false"/>
                <w:i w:val="false"/>
                <w:color w:val="000000"/>
                <w:sz w:val="20"/>
                <w:u w:val="single"/>
              </w:rPr>
              <w:t xml:space="preserve"> 25 </w:t>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w:t>
            </w:r>
            <w:r>
              <w:rPr>
                <w:rFonts w:ascii="Times New Roman"/>
                <w:b w:val="false"/>
                <w:i w:val="false"/>
                <w:color w:val="000000"/>
                <w:sz w:val="20"/>
                <w:u w:val="single"/>
              </w:rPr>
              <w:t xml:space="preserve">21 </w:t>
            </w:r>
            <w:r>
              <w:rPr>
                <w:rFonts w:ascii="Times New Roman"/>
                <w:b w:val="false"/>
                <w:i w:val="false"/>
                <w:color w:val="000000"/>
                <w:sz w:val="20"/>
              </w:rPr>
              <w:t>сессиясының №</w:t>
            </w:r>
            <w:r>
              <w:rPr>
                <w:rFonts w:ascii="Times New Roman"/>
                <w:b w:val="false"/>
                <w:i w:val="false"/>
                <w:color w:val="000000"/>
                <w:sz w:val="20"/>
                <w:u w:val="single"/>
              </w:rPr>
              <w:t xml:space="preserve"> 21/4 </w:t>
            </w:r>
            <w:r>
              <w:rPr>
                <w:rFonts w:ascii="Times New Roman"/>
                <w:b w:val="false"/>
                <w:i w:val="false"/>
                <w:color w:val="000000"/>
                <w:sz w:val="20"/>
              </w:rPr>
              <w:t xml:space="preserve">шешіміне </w:t>
            </w:r>
            <w:r>
              <w:br/>
            </w:r>
            <w:r>
              <w:rPr>
                <w:rFonts w:ascii="Times New Roman"/>
                <w:b w:val="false"/>
                <w:i w:val="false"/>
                <w:color w:val="000000"/>
                <w:sz w:val="20"/>
              </w:rPr>
              <w:t xml:space="preserve"> 1-қосымша</w:t>
            </w:r>
          </w:p>
        </w:tc>
      </w:tr>
    </w:tbl>
    <w:bookmarkStart w:name="z40" w:id="26"/>
    <w:p>
      <w:pPr>
        <w:spacing w:after="0"/>
        <w:ind w:left="0"/>
        <w:jc w:val="left"/>
      </w:pPr>
      <w:r>
        <w:rPr>
          <w:rFonts w:ascii="Times New Roman"/>
          <w:b/>
          <w:i w:val="false"/>
          <w:color w:val="000000"/>
        </w:rPr>
        <w:t xml:space="preserve"> 2018 жылға арналған қалалық бюджет</w:t>
      </w:r>
    </w:p>
    <w:bookmarkEnd w:id="26"/>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15057209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11712663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3301554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3301554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2558584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13"/>
        <w:gridCol w:w="1293"/>
        <w:gridCol w:w="1293"/>
        <w:gridCol w:w="5159"/>
        <w:gridCol w:w="29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15900178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651"/>
        <w:gridCol w:w="1373"/>
        <w:gridCol w:w="1373"/>
        <w:gridCol w:w="5438"/>
        <w:gridCol w:w="24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243843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219729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40"/>
        <w:gridCol w:w="1349"/>
        <w:gridCol w:w="1349"/>
        <w:gridCol w:w="5201"/>
        <w:gridCol w:w="2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8626507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1687471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1687471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1687471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5621212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4383522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4100807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1289331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1289331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324148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793358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1314"/>
        <w:gridCol w:w="1314"/>
        <w:gridCol w:w="6076"/>
        <w:gridCol w:w="2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672291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672291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96"/>
        <w:gridCol w:w="1468"/>
        <w:gridCol w:w="1468"/>
        <w:gridCol w:w="4961"/>
        <w:gridCol w:w="26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49"/>
        <w:gridCol w:w="1368"/>
        <w:gridCol w:w="1368"/>
        <w:gridCol w:w="5100"/>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2645364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75"/>
        <w:gridCol w:w="1424"/>
        <w:gridCol w:w="1424"/>
        <w:gridCol w:w="4806"/>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660585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1979550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755512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755512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755512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560575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964"/>
        <w:gridCol w:w="964"/>
        <w:gridCol w:w="2032"/>
        <w:gridCol w:w="5699"/>
        <w:gridCol w:w="16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1825"/>
        <w:gridCol w:w="1825"/>
        <w:gridCol w:w="31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578"/>
        <w:gridCol w:w="1661"/>
        <w:gridCol w:w="3510"/>
        <w:gridCol w:w="28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102"/>
        <w:gridCol w:w="4432"/>
        <w:gridCol w:w="4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-842969</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Теміртау қалалық мәслихатының </w:t>
            </w:r>
            <w:r>
              <w:br/>
            </w:r>
            <w:r>
              <w:rPr>
                <w:rFonts w:ascii="Times New Roman"/>
                <w:b w:val="false"/>
                <w:i w:val="false"/>
                <w:color w:val="000000"/>
                <w:sz w:val="20"/>
              </w:rPr>
              <w:t xml:space="preserve"> 2017 жылғы "</w:t>
            </w:r>
            <w:r>
              <w:rPr>
                <w:rFonts w:ascii="Times New Roman"/>
                <w:b w:val="false"/>
                <w:i w:val="false"/>
                <w:color w:val="000000"/>
                <w:sz w:val="20"/>
                <w:u w:val="single"/>
              </w:rPr>
              <w:t xml:space="preserve"> 25"</w:t>
            </w:r>
            <w:r>
              <w:rPr>
                <w:rFonts w:ascii="Times New Roman"/>
                <w:b w:val="false"/>
                <w:i w:val="false"/>
                <w:color w:val="000000"/>
                <w:sz w:val="20"/>
              </w:rPr>
              <w:t xml:space="preserve"> желтоқсандағы</w:t>
            </w:r>
            <w:r>
              <w:br/>
            </w:r>
            <w:r>
              <w:rPr>
                <w:rFonts w:ascii="Times New Roman"/>
                <w:b w:val="false"/>
                <w:i w:val="false"/>
                <w:color w:val="000000"/>
                <w:sz w:val="20"/>
              </w:rPr>
              <w:t xml:space="preserve"> </w:t>
            </w:r>
            <w:r>
              <w:rPr>
                <w:rFonts w:ascii="Times New Roman"/>
                <w:b w:val="false"/>
                <w:i w:val="false"/>
                <w:color w:val="000000"/>
                <w:sz w:val="20"/>
                <w:u w:val="single"/>
              </w:rPr>
              <w:t xml:space="preserve">21 </w:t>
            </w:r>
            <w:r>
              <w:rPr>
                <w:rFonts w:ascii="Times New Roman"/>
                <w:b w:val="false"/>
                <w:i w:val="false"/>
                <w:color w:val="000000"/>
                <w:sz w:val="20"/>
              </w:rPr>
              <w:t>сессиясының №</w:t>
            </w:r>
            <w:r>
              <w:rPr>
                <w:rFonts w:ascii="Times New Roman"/>
                <w:b w:val="false"/>
                <w:i w:val="false"/>
                <w:color w:val="000000"/>
                <w:sz w:val="20"/>
                <w:u w:val="single"/>
              </w:rPr>
              <w:t xml:space="preserve"> 21 /4 </w:t>
            </w:r>
            <w:r>
              <w:rPr>
                <w:rFonts w:ascii="Times New Roman"/>
                <w:b w:val="false"/>
                <w:i w:val="false"/>
                <w:color w:val="000000"/>
                <w:sz w:val="20"/>
              </w:rPr>
              <w:t xml:space="preserve">шешіміне </w:t>
            </w:r>
            <w:r>
              <w:br/>
            </w:r>
            <w:r>
              <w:rPr>
                <w:rFonts w:ascii="Times New Roman"/>
                <w:b w:val="false"/>
                <w:i w:val="false"/>
                <w:color w:val="000000"/>
                <w:sz w:val="20"/>
              </w:rPr>
              <w:t xml:space="preserve"> 2-қосымша </w:t>
            </w:r>
          </w:p>
        </w:tc>
      </w:tr>
    </w:tbl>
    <w:bookmarkStart w:name="z284" w:id="27"/>
    <w:p>
      <w:pPr>
        <w:spacing w:after="0"/>
        <w:ind w:left="0"/>
        <w:jc w:val="left"/>
      </w:pPr>
      <w:r>
        <w:rPr>
          <w:rFonts w:ascii="Times New Roman"/>
          <w:b/>
          <w:i w:val="false"/>
          <w:color w:val="000000"/>
        </w:rPr>
        <w:t xml:space="preserve">  2019 жылға арналған қалалық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8"/>
          <w:p>
            <w:pPr>
              <w:spacing w:after="20"/>
              <w:ind w:left="20"/>
              <w:jc w:val="both"/>
            </w:pPr>
            <w:r>
              <w:rPr>
                <w:rFonts w:ascii="Times New Roman"/>
                <w:b w:val="false"/>
                <w:i w:val="false"/>
                <w:color w:val="000000"/>
                <w:sz w:val="20"/>
              </w:rPr>
              <w:t>
Санаты</w:t>
            </w:r>
          </w:p>
          <w:bookmarkEnd w:id="28"/>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9"/>
          <w:p>
            <w:pPr>
              <w:spacing w:after="20"/>
              <w:ind w:left="20"/>
              <w:jc w:val="both"/>
            </w:pPr>
            <w:r>
              <w:rPr>
                <w:rFonts w:ascii="Times New Roman"/>
                <w:b w:val="false"/>
                <w:i w:val="false"/>
                <w:color w:val="000000"/>
                <w:sz w:val="20"/>
              </w:rPr>
              <w:t>
 Сыныбы Атауы</w:t>
            </w:r>
          </w:p>
          <w:bookmarkEnd w:id="29"/>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30"/>
          <w:p>
            <w:pPr>
              <w:spacing w:after="20"/>
              <w:ind w:left="20"/>
              <w:jc w:val="both"/>
            </w:pPr>
            <w:r>
              <w:rPr>
                <w:rFonts w:ascii="Times New Roman"/>
                <w:b w:val="false"/>
                <w:i w:val="false"/>
                <w:color w:val="000000"/>
                <w:sz w:val="20"/>
              </w:rPr>
              <w:t>
 </w:t>
            </w:r>
          </w:p>
          <w:bookmarkEnd w:id="3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1"/>
          <w:p>
            <w:pPr>
              <w:spacing w:after="20"/>
              <w:ind w:left="20"/>
              <w:jc w:val="both"/>
            </w:pPr>
            <w:r>
              <w:rPr>
                <w:rFonts w:ascii="Times New Roman"/>
                <w:b w:val="false"/>
                <w:i w:val="false"/>
                <w:color w:val="000000"/>
                <w:sz w:val="20"/>
              </w:rPr>
              <w:t>
1</w:t>
            </w:r>
          </w:p>
          <w:bookmarkEnd w:id="3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2"/>
          <w:p>
            <w:pPr>
              <w:spacing w:after="20"/>
              <w:ind w:left="20"/>
              <w:jc w:val="both"/>
            </w:pPr>
            <w:r>
              <w:rPr>
                <w:rFonts w:ascii="Times New Roman"/>
                <w:b w:val="false"/>
                <w:i w:val="false"/>
                <w:color w:val="000000"/>
                <w:sz w:val="20"/>
              </w:rPr>
              <w:t>
 </w:t>
            </w:r>
          </w:p>
          <w:bookmarkEnd w:id="3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12501948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33"/>
          <w:p>
            <w:pPr>
              <w:spacing w:after="20"/>
              <w:ind w:left="20"/>
              <w:jc w:val="both"/>
            </w:pPr>
            <w:r>
              <w:rPr>
                <w:rFonts w:ascii="Times New Roman"/>
                <w:b w:val="false"/>
                <w:i w:val="false"/>
                <w:color w:val="000000"/>
                <w:sz w:val="20"/>
              </w:rPr>
              <w:t>
1</w:t>
            </w:r>
          </w:p>
          <w:bookmarkEnd w:id="3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11348250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34"/>
          <w:p>
            <w:pPr>
              <w:spacing w:after="20"/>
              <w:ind w:left="20"/>
              <w:jc w:val="both"/>
            </w:pPr>
            <w:r>
              <w:rPr>
                <w:rFonts w:ascii="Times New Roman"/>
                <w:b w:val="false"/>
                <w:i w:val="false"/>
                <w:color w:val="000000"/>
                <w:sz w:val="20"/>
              </w:rPr>
              <w:t>
 </w:t>
            </w:r>
          </w:p>
          <w:bookmarkEnd w:id="3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35"/>
          <w:p>
            <w:pPr>
              <w:spacing w:after="20"/>
              <w:ind w:left="20"/>
              <w:jc w:val="both"/>
            </w:pPr>
            <w:r>
              <w:rPr>
                <w:rFonts w:ascii="Times New Roman"/>
                <w:b w:val="false"/>
                <w:i w:val="false"/>
                <w:color w:val="000000"/>
                <w:sz w:val="20"/>
              </w:rPr>
              <w:t>
 </w:t>
            </w:r>
          </w:p>
          <w:bookmarkEnd w:id="3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36"/>
          <w:p>
            <w:pPr>
              <w:spacing w:after="20"/>
              <w:ind w:left="20"/>
              <w:jc w:val="both"/>
            </w:pPr>
            <w:r>
              <w:rPr>
                <w:rFonts w:ascii="Times New Roman"/>
                <w:b w:val="false"/>
                <w:i w:val="false"/>
                <w:color w:val="000000"/>
                <w:sz w:val="20"/>
              </w:rPr>
              <w:t>
 </w:t>
            </w:r>
          </w:p>
          <w:bookmarkEnd w:id="3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3181746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37"/>
          <w:p>
            <w:pPr>
              <w:spacing w:after="20"/>
              <w:ind w:left="20"/>
              <w:jc w:val="both"/>
            </w:pPr>
            <w:r>
              <w:rPr>
                <w:rFonts w:ascii="Times New Roman"/>
                <w:b w:val="false"/>
                <w:i w:val="false"/>
                <w:color w:val="000000"/>
                <w:sz w:val="20"/>
              </w:rPr>
              <w:t>
 </w:t>
            </w:r>
          </w:p>
          <w:bookmarkEnd w:id="3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3181746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38"/>
          <w:p>
            <w:pPr>
              <w:spacing w:after="20"/>
              <w:ind w:left="20"/>
              <w:jc w:val="both"/>
            </w:pPr>
            <w:r>
              <w:rPr>
                <w:rFonts w:ascii="Times New Roman"/>
                <w:b w:val="false"/>
                <w:i w:val="false"/>
                <w:color w:val="000000"/>
                <w:sz w:val="20"/>
              </w:rPr>
              <w:t>
 </w:t>
            </w:r>
          </w:p>
          <w:bookmarkEnd w:id="3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39"/>
          <w:p>
            <w:pPr>
              <w:spacing w:after="20"/>
              <w:ind w:left="20"/>
              <w:jc w:val="both"/>
            </w:pPr>
            <w:r>
              <w:rPr>
                <w:rFonts w:ascii="Times New Roman"/>
                <w:b w:val="false"/>
                <w:i w:val="false"/>
                <w:color w:val="000000"/>
                <w:sz w:val="20"/>
              </w:rPr>
              <w:t>
 </w:t>
            </w:r>
          </w:p>
          <w:bookmarkEnd w:id="3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40"/>
          <w:p>
            <w:pPr>
              <w:spacing w:after="20"/>
              <w:ind w:left="20"/>
              <w:jc w:val="both"/>
            </w:pPr>
            <w:r>
              <w:rPr>
                <w:rFonts w:ascii="Times New Roman"/>
                <w:b w:val="false"/>
                <w:i w:val="false"/>
                <w:color w:val="000000"/>
                <w:sz w:val="20"/>
              </w:rPr>
              <w:t>
 </w:t>
            </w:r>
          </w:p>
          <w:bookmarkEnd w:id="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41"/>
          <w:p>
            <w:pPr>
              <w:spacing w:after="20"/>
              <w:ind w:left="20"/>
              <w:jc w:val="both"/>
            </w:pPr>
            <w:r>
              <w:rPr>
                <w:rFonts w:ascii="Times New Roman"/>
                <w:b w:val="false"/>
                <w:i w:val="false"/>
                <w:color w:val="000000"/>
                <w:sz w:val="20"/>
              </w:rPr>
              <w:t>
 </w:t>
            </w:r>
          </w:p>
          <w:bookmarkEnd w:id="4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2"/>
          <w:p>
            <w:pPr>
              <w:spacing w:after="20"/>
              <w:ind w:left="20"/>
              <w:jc w:val="both"/>
            </w:pPr>
            <w:r>
              <w:rPr>
                <w:rFonts w:ascii="Times New Roman"/>
                <w:b w:val="false"/>
                <w:i w:val="false"/>
                <w:color w:val="000000"/>
                <w:sz w:val="20"/>
              </w:rPr>
              <w:t>
 </w:t>
            </w:r>
          </w:p>
          <w:bookmarkEnd w:id="4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43"/>
          <w:p>
            <w:pPr>
              <w:spacing w:after="20"/>
              <w:ind w:left="20"/>
              <w:jc w:val="both"/>
            </w:pPr>
            <w:r>
              <w:rPr>
                <w:rFonts w:ascii="Times New Roman"/>
                <w:b w:val="false"/>
                <w:i w:val="false"/>
                <w:color w:val="000000"/>
                <w:sz w:val="20"/>
              </w:rPr>
              <w:t>
 </w:t>
            </w:r>
          </w:p>
          <w:bookmarkEnd w:id="4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44"/>
          <w:p>
            <w:pPr>
              <w:spacing w:after="20"/>
              <w:ind w:left="20"/>
              <w:jc w:val="both"/>
            </w:pPr>
            <w:r>
              <w:rPr>
                <w:rFonts w:ascii="Times New Roman"/>
                <w:b w:val="false"/>
                <w:i w:val="false"/>
                <w:color w:val="000000"/>
                <w:sz w:val="20"/>
              </w:rPr>
              <w:t>
 </w:t>
            </w:r>
          </w:p>
          <w:bookmarkEnd w:id="4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5"/>
          <w:p>
            <w:pPr>
              <w:spacing w:after="20"/>
              <w:ind w:left="20"/>
              <w:jc w:val="both"/>
            </w:pPr>
            <w:r>
              <w:rPr>
                <w:rFonts w:ascii="Times New Roman"/>
                <w:b w:val="false"/>
                <w:i w:val="false"/>
                <w:color w:val="000000"/>
                <w:sz w:val="20"/>
              </w:rPr>
              <w:t>
 </w:t>
            </w:r>
          </w:p>
          <w:bookmarkEnd w:id="4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6"/>
          <w:p>
            <w:pPr>
              <w:spacing w:after="20"/>
              <w:ind w:left="20"/>
              <w:jc w:val="both"/>
            </w:pPr>
            <w:r>
              <w:rPr>
                <w:rFonts w:ascii="Times New Roman"/>
                <w:b w:val="false"/>
                <w:i w:val="false"/>
                <w:color w:val="000000"/>
                <w:sz w:val="20"/>
              </w:rPr>
              <w:t>
 </w:t>
            </w:r>
          </w:p>
          <w:bookmarkEnd w:id="4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47"/>
          <w:p>
            <w:pPr>
              <w:spacing w:after="20"/>
              <w:ind w:left="20"/>
              <w:jc w:val="both"/>
            </w:pPr>
            <w:r>
              <w:rPr>
                <w:rFonts w:ascii="Times New Roman"/>
                <w:b w:val="false"/>
                <w:i w:val="false"/>
                <w:color w:val="000000"/>
                <w:sz w:val="20"/>
              </w:rPr>
              <w:t>
 </w:t>
            </w:r>
          </w:p>
          <w:bookmarkEnd w:id="4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48"/>
          <w:p>
            <w:pPr>
              <w:spacing w:after="20"/>
              <w:ind w:left="20"/>
              <w:jc w:val="both"/>
            </w:pPr>
            <w:r>
              <w:rPr>
                <w:rFonts w:ascii="Times New Roman"/>
                <w:b w:val="false"/>
                <w:i w:val="false"/>
                <w:color w:val="000000"/>
                <w:sz w:val="20"/>
              </w:rPr>
              <w:t>
 </w:t>
            </w:r>
          </w:p>
          <w:bookmarkEnd w:id="4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49"/>
          <w:p>
            <w:pPr>
              <w:spacing w:after="20"/>
              <w:ind w:left="20"/>
              <w:jc w:val="both"/>
            </w:pPr>
            <w:r>
              <w:rPr>
                <w:rFonts w:ascii="Times New Roman"/>
                <w:b w:val="false"/>
                <w:i w:val="false"/>
                <w:color w:val="000000"/>
                <w:sz w:val="20"/>
              </w:rPr>
              <w:t>
 </w:t>
            </w:r>
          </w:p>
          <w:bookmarkEnd w:id="4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0"/>
          <w:p>
            <w:pPr>
              <w:spacing w:after="20"/>
              <w:ind w:left="20"/>
              <w:jc w:val="both"/>
            </w:pPr>
            <w:r>
              <w:rPr>
                <w:rFonts w:ascii="Times New Roman"/>
                <w:b w:val="false"/>
                <w:i w:val="false"/>
                <w:color w:val="000000"/>
                <w:sz w:val="20"/>
              </w:rPr>
              <w:t>
2</w:t>
            </w:r>
          </w:p>
          <w:bookmarkEnd w:id="5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51"/>
          <w:p>
            <w:pPr>
              <w:spacing w:after="20"/>
              <w:ind w:left="20"/>
              <w:jc w:val="both"/>
            </w:pPr>
            <w:r>
              <w:rPr>
                <w:rFonts w:ascii="Times New Roman"/>
                <w:b w:val="false"/>
                <w:i w:val="false"/>
                <w:color w:val="000000"/>
                <w:sz w:val="20"/>
              </w:rPr>
              <w:t>
 </w:t>
            </w:r>
          </w:p>
          <w:bookmarkEnd w:id="5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52"/>
          <w:p>
            <w:pPr>
              <w:spacing w:after="20"/>
              <w:ind w:left="20"/>
              <w:jc w:val="both"/>
            </w:pPr>
            <w:r>
              <w:rPr>
                <w:rFonts w:ascii="Times New Roman"/>
                <w:b w:val="false"/>
                <w:i w:val="false"/>
                <w:color w:val="000000"/>
                <w:sz w:val="20"/>
              </w:rPr>
              <w:t>
 </w:t>
            </w:r>
          </w:p>
          <w:bookmarkEnd w:id="5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53"/>
          <w:p>
            <w:pPr>
              <w:spacing w:after="20"/>
              <w:ind w:left="20"/>
              <w:jc w:val="both"/>
            </w:pPr>
            <w:r>
              <w:rPr>
                <w:rFonts w:ascii="Times New Roman"/>
                <w:b w:val="false"/>
                <w:i w:val="false"/>
                <w:color w:val="000000"/>
                <w:sz w:val="20"/>
              </w:rPr>
              <w:t>
 </w:t>
            </w:r>
          </w:p>
          <w:bookmarkEnd w:id="5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54"/>
          <w:p>
            <w:pPr>
              <w:spacing w:after="20"/>
              <w:ind w:left="20"/>
              <w:jc w:val="both"/>
            </w:pPr>
            <w:r>
              <w:rPr>
                <w:rFonts w:ascii="Times New Roman"/>
                <w:b w:val="false"/>
                <w:i w:val="false"/>
                <w:color w:val="000000"/>
                <w:sz w:val="20"/>
              </w:rPr>
              <w:t>
 </w:t>
            </w:r>
          </w:p>
          <w:bookmarkEnd w:id="5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55"/>
          <w:p>
            <w:pPr>
              <w:spacing w:after="20"/>
              <w:ind w:left="20"/>
              <w:jc w:val="both"/>
            </w:pPr>
            <w:r>
              <w:rPr>
                <w:rFonts w:ascii="Times New Roman"/>
                <w:b w:val="false"/>
                <w:i w:val="false"/>
                <w:color w:val="000000"/>
                <w:sz w:val="20"/>
              </w:rPr>
              <w:t>
 </w:t>
            </w:r>
          </w:p>
          <w:bookmarkEnd w:id="5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56"/>
          <w:p>
            <w:pPr>
              <w:spacing w:after="20"/>
              <w:ind w:left="20"/>
              <w:jc w:val="both"/>
            </w:pPr>
            <w:r>
              <w:rPr>
                <w:rFonts w:ascii="Times New Roman"/>
                <w:b w:val="false"/>
                <w:i w:val="false"/>
                <w:color w:val="000000"/>
                <w:sz w:val="20"/>
              </w:rPr>
              <w:t>
3</w:t>
            </w:r>
          </w:p>
          <w:bookmarkEnd w:id="5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57"/>
          <w:p>
            <w:pPr>
              <w:spacing w:after="20"/>
              <w:ind w:left="20"/>
              <w:jc w:val="both"/>
            </w:pPr>
            <w:r>
              <w:rPr>
                <w:rFonts w:ascii="Times New Roman"/>
                <w:b w:val="false"/>
                <w:i w:val="false"/>
                <w:color w:val="000000"/>
                <w:sz w:val="20"/>
              </w:rPr>
              <w:t>
 </w:t>
            </w:r>
          </w:p>
          <w:bookmarkEnd w:id="5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8"/>
          <w:p>
            <w:pPr>
              <w:spacing w:after="20"/>
              <w:ind w:left="20"/>
              <w:jc w:val="both"/>
            </w:pPr>
            <w:r>
              <w:rPr>
                <w:rFonts w:ascii="Times New Roman"/>
                <w:b w:val="false"/>
                <w:i w:val="false"/>
                <w:color w:val="000000"/>
                <w:sz w:val="20"/>
              </w:rPr>
              <w:t>
 </w:t>
            </w:r>
          </w:p>
          <w:bookmarkEnd w:id="5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9"/>
          <w:p>
            <w:pPr>
              <w:spacing w:after="20"/>
              <w:ind w:left="20"/>
              <w:jc w:val="both"/>
            </w:pPr>
            <w:r>
              <w:rPr>
                <w:rFonts w:ascii="Times New Roman"/>
                <w:b w:val="false"/>
                <w:i w:val="false"/>
                <w:color w:val="000000"/>
                <w:sz w:val="20"/>
              </w:rPr>
              <w:t>
 </w:t>
            </w:r>
          </w:p>
          <w:bookmarkEnd w:id="5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60"/>
          <w:p>
            <w:pPr>
              <w:spacing w:after="20"/>
              <w:ind w:left="20"/>
              <w:jc w:val="both"/>
            </w:pPr>
            <w:r>
              <w:rPr>
                <w:rFonts w:ascii="Times New Roman"/>
                <w:b w:val="false"/>
                <w:i w:val="false"/>
                <w:color w:val="000000"/>
                <w:sz w:val="20"/>
              </w:rPr>
              <w:t>
 </w:t>
            </w:r>
          </w:p>
          <w:bookmarkEnd w:id="6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1"/>
          <w:p>
            <w:pPr>
              <w:spacing w:after="20"/>
              <w:ind w:left="20"/>
              <w:jc w:val="both"/>
            </w:pPr>
            <w:r>
              <w:rPr>
                <w:rFonts w:ascii="Times New Roman"/>
                <w:b w:val="false"/>
                <w:i w:val="false"/>
                <w:color w:val="000000"/>
                <w:sz w:val="20"/>
              </w:rPr>
              <w:t>
 </w:t>
            </w:r>
          </w:p>
          <w:bookmarkEnd w:id="6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62"/>
          <w:p>
            <w:pPr>
              <w:spacing w:after="20"/>
              <w:ind w:left="20"/>
              <w:jc w:val="both"/>
            </w:pPr>
            <w:r>
              <w:rPr>
                <w:rFonts w:ascii="Times New Roman"/>
                <w:b w:val="false"/>
                <w:i w:val="false"/>
                <w:color w:val="000000"/>
                <w:sz w:val="20"/>
              </w:rPr>
              <w:t>
4</w:t>
            </w:r>
          </w:p>
          <w:bookmarkEnd w:id="6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63"/>
          <w:p>
            <w:pPr>
              <w:spacing w:after="20"/>
              <w:ind w:left="20"/>
              <w:jc w:val="both"/>
            </w:pPr>
            <w:r>
              <w:rPr>
                <w:rFonts w:ascii="Times New Roman"/>
                <w:b w:val="false"/>
                <w:i w:val="false"/>
                <w:color w:val="000000"/>
                <w:sz w:val="20"/>
              </w:rPr>
              <w:t>
 </w:t>
            </w:r>
          </w:p>
          <w:bookmarkEnd w:id="6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64"/>
          <w:p>
            <w:pPr>
              <w:spacing w:after="20"/>
              <w:ind w:left="20"/>
              <w:jc w:val="both"/>
            </w:pPr>
            <w:r>
              <w:rPr>
                <w:rFonts w:ascii="Times New Roman"/>
                <w:b w:val="false"/>
                <w:i w:val="false"/>
                <w:color w:val="000000"/>
                <w:sz w:val="20"/>
              </w:rPr>
              <w:t>
 </w:t>
            </w:r>
          </w:p>
          <w:bookmarkEnd w:id="6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5"/>
        <w:gridCol w:w="1212"/>
        <w:gridCol w:w="1212"/>
        <w:gridCol w:w="5605"/>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65"/>
          <w:p>
            <w:pPr>
              <w:spacing w:after="20"/>
              <w:ind w:left="20"/>
              <w:jc w:val="both"/>
            </w:pPr>
            <w:r>
              <w:rPr>
                <w:rFonts w:ascii="Times New Roman"/>
                <w:b w:val="false"/>
                <w:i w:val="false"/>
                <w:color w:val="000000"/>
                <w:sz w:val="20"/>
              </w:rPr>
              <w:t>
Функционалдық топ</w:t>
            </w:r>
          </w:p>
          <w:bookmarkEnd w:id="65"/>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66"/>
          <w:p>
            <w:pPr>
              <w:spacing w:after="20"/>
              <w:ind w:left="20"/>
              <w:jc w:val="both"/>
            </w:pPr>
          </w:p>
          <w:bookmarkEnd w:id="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67"/>
          <w:p>
            <w:pPr>
              <w:spacing w:after="20"/>
              <w:ind w:left="20"/>
              <w:jc w:val="both"/>
            </w:pPr>
            <w:r>
              <w:rPr>
                <w:rFonts w:ascii="Times New Roman"/>
                <w:b w:val="false"/>
                <w:i w:val="false"/>
                <w:color w:val="000000"/>
                <w:sz w:val="20"/>
              </w:rPr>
              <w:t>
 </w:t>
            </w:r>
          </w:p>
          <w:bookmarkEnd w:id="6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68"/>
          <w:p>
            <w:pPr>
              <w:spacing w:after="20"/>
              <w:ind w:left="20"/>
              <w:jc w:val="both"/>
            </w:pPr>
            <w:r>
              <w:rPr>
                <w:rFonts w:ascii="Times New Roman"/>
                <w:b w:val="false"/>
                <w:i w:val="false"/>
                <w:color w:val="000000"/>
                <w:sz w:val="20"/>
              </w:rPr>
              <w:t>
 </w:t>
            </w:r>
          </w:p>
          <w:bookmarkEnd w:id="6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69"/>
          <w:p>
            <w:pPr>
              <w:spacing w:after="20"/>
              <w:ind w:left="20"/>
              <w:jc w:val="both"/>
            </w:pPr>
            <w:r>
              <w:rPr>
                <w:rFonts w:ascii="Times New Roman"/>
                <w:b w:val="false"/>
                <w:i w:val="false"/>
                <w:color w:val="000000"/>
                <w:sz w:val="20"/>
              </w:rPr>
              <w:t>
 </w:t>
            </w:r>
          </w:p>
          <w:bookmarkEnd w:id="6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70"/>
          <w:p>
            <w:pPr>
              <w:spacing w:after="20"/>
              <w:ind w:left="20"/>
              <w:jc w:val="both"/>
            </w:pPr>
            <w:r>
              <w:rPr>
                <w:rFonts w:ascii="Times New Roman"/>
                <w:b w:val="false"/>
                <w:i w:val="false"/>
                <w:color w:val="000000"/>
                <w:sz w:val="20"/>
              </w:rPr>
              <w:t>
1</w:t>
            </w:r>
          </w:p>
          <w:bookmarkEnd w:id="7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71"/>
          <w:p>
            <w:pPr>
              <w:spacing w:after="20"/>
              <w:ind w:left="20"/>
              <w:jc w:val="both"/>
            </w:pPr>
            <w:r>
              <w:rPr>
                <w:rFonts w:ascii="Times New Roman"/>
                <w:b w:val="false"/>
                <w:i w:val="false"/>
                <w:color w:val="000000"/>
                <w:sz w:val="20"/>
              </w:rPr>
              <w:t>
 </w:t>
            </w:r>
          </w:p>
          <w:bookmarkEnd w:id="7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12501948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72"/>
          <w:p>
            <w:pPr>
              <w:spacing w:after="20"/>
              <w:ind w:left="20"/>
              <w:jc w:val="both"/>
            </w:pPr>
            <w:r>
              <w:rPr>
                <w:rFonts w:ascii="Times New Roman"/>
                <w:b w:val="false"/>
                <w:i w:val="false"/>
                <w:color w:val="000000"/>
                <w:sz w:val="20"/>
              </w:rPr>
              <w:t>
01</w:t>
            </w:r>
          </w:p>
          <w:bookmarkEnd w:id="7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73"/>
          <w:p>
            <w:pPr>
              <w:spacing w:after="20"/>
              <w:ind w:left="20"/>
              <w:jc w:val="both"/>
            </w:pPr>
            <w:r>
              <w:rPr>
                <w:rFonts w:ascii="Times New Roman"/>
                <w:b w:val="false"/>
                <w:i w:val="false"/>
                <w:color w:val="000000"/>
                <w:sz w:val="20"/>
              </w:rPr>
              <w:t>
 </w:t>
            </w:r>
          </w:p>
          <w:bookmarkEnd w:id="7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74"/>
          <w:p>
            <w:pPr>
              <w:spacing w:after="20"/>
              <w:ind w:left="20"/>
              <w:jc w:val="both"/>
            </w:pPr>
            <w:r>
              <w:rPr>
                <w:rFonts w:ascii="Times New Roman"/>
                <w:b w:val="false"/>
                <w:i w:val="false"/>
                <w:color w:val="000000"/>
                <w:sz w:val="20"/>
              </w:rPr>
              <w:t>
 </w:t>
            </w:r>
          </w:p>
          <w:bookmarkEnd w:id="7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5"/>
          <w:p>
            <w:pPr>
              <w:spacing w:after="20"/>
              <w:ind w:left="20"/>
              <w:jc w:val="both"/>
            </w:pPr>
            <w:r>
              <w:rPr>
                <w:rFonts w:ascii="Times New Roman"/>
                <w:b w:val="false"/>
                <w:i w:val="false"/>
                <w:color w:val="000000"/>
                <w:sz w:val="20"/>
              </w:rPr>
              <w:t>
 </w:t>
            </w:r>
          </w:p>
          <w:bookmarkEnd w:id="7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6"/>
          <w:p>
            <w:pPr>
              <w:spacing w:after="20"/>
              <w:ind w:left="20"/>
              <w:jc w:val="both"/>
            </w:pPr>
            <w:r>
              <w:rPr>
                <w:rFonts w:ascii="Times New Roman"/>
                <w:b w:val="false"/>
                <w:i w:val="false"/>
                <w:color w:val="000000"/>
                <w:sz w:val="20"/>
              </w:rPr>
              <w:t>
 </w:t>
            </w:r>
          </w:p>
          <w:bookmarkEnd w:id="7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7"/>
          <w:p>
            <w:pPr>
              <w:spacing w:after="20"/>
              <w:ind w:left="20"/>
              <w:jc w:val="both"/>
            </w:pPr>
            <w:r>
              <w:rPr>
                <w:rFonts w:ascii="Times New Roman"/>
                <w:b w:val="false"/>
                <w:i w:val="false"/>
                <w:color w:val="000000"/>
                <w:sz w:val="20"/>
              </w:rPr>
              <w:t>
 </w:t>
            </w:r>
          </w:p>
          <w:bookmarkEnd w:id="7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8"/>
          <w:p>
            <w:pPr>
              <w:spacing w:after="20"/>
              <w:ind w:left="20"/>
              <w:jc w:val="both"/>
            </w:pPr>
            <w:r>
              <w:rPr>
                <w:rFonts w:ascii="Times New Roman"/>
                <w:b w:val="false"/>
                <w:i w:val="false"/>
                <w:color w:val="000000"/>
                <w:sz w:val="20"/>
              </w:rPr>
              <w:t>
 </w:t>
            </w:r>
          </w:p>
          <w:bookmarkEnd w:id="7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9"/>
          <w:p>
            <w:pPr>
              <w:spacing w:after="20"/>
              <w:ind w:left="20"/>
              <w:jc w:val="both"/>
            </w:pPr>
            <w:r>
              <w:rPr>
                <w:rFonts w:ascii="Times New Roman"/>
                <w:b w:val="false"/>
                <w:i w:val="false"/>
                <w:color w:val="000000"/>
                <w:sz w:val="20"/>
              </w:rPr>
              <w:t>
 </w:t>
            </w:r>
          </w:p>
          <w:bookmarkEnd w:id="7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0"/>
          <w:p>
            <w:pPr>
              <w:spacing w:after="20"/>
              <w:ind w:left="20"/>
              <w:jc w:val="both"/>
            </w:pPr>
            <w:r>
              <w:rPr>
                <w:rFonts w:ascii="Times New Roman"/>
                <w:b w:val="false"/>
                <w:i w:val="false"/>
                <w:color w:val="000000"/>
                <w:sz w:val="20"/>
              </w:rPr>
              <w:t>
 </w:t>
            </w:r>
          </w:p>
          <w:bookmarkEnd w:id="8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1"/>
          <w:p>
            <w:pPr>
              <w:spacing w:after="20"/>
              <w:ind w:left="20"/>
              <w:jc w:val="both"/>
            </w:pPr>
            <w:r>
              <w:rPr>
                <w:rFonts w:ascii="Times New Roman"/>
                <w:b w:val="false"/>
                <w:i w:val="false"/>
                <w:color w:val="000000"/>
                <w:sz w:val="20"/>
              </w:rPr>
              <w:t>
 </w:t>
            </w:r>
          </w:p>
          <w:bookmarkEnd w:id="8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2"/>
          <w:p>
            <w:pPr>
              <w:spacing w:after="20"/>
              <w:ind w:left="20"/>
              <w:jc w:val="both"/>
            </w:pPr>
            <w:r>
              <w:rPr>
                <w:rFonts w:ascii="Times New Roman"/>
                <w:b w:val="false"/>
                <w:i w:val="false"/>
                <w:color w:val="000000"/>
                <w:sz w:val="20"/>
              </w:rPr>
              <w:t>
 </w:t>
            </w:r>
          </w:p>
          <w:bookmarkEnd w:id="8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83"/>
          <w:p>
            <w:pPr>
              <w:spacing w:after="20"/>
              <w:ind w:left="20"/>
              <w:jc w:val="both"/>
            </w:pPr>
            <w:r>
              <w:rPr>
                <w:rFonts w:ascii="Times New Roman"/>
                <w:b w:val="false"/>
                <w:i w:val="false"/>
                <w:color w:val="000000"/>
                <w:sz w:val="20"/>
              </w:rPr>
              <w:t>
 </w:t>
            </w:r>
          </w:p>
          <w:bookmarkEnd w:id="8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84"/>
          <w:p>
            <w:pPr>
              <w:spacing w:after="20"/>
              <w:ind w:left="20"/>
              <w:jc w:val="both"/>
            </w:pPr>
            <w:r>
              <w:rPr>
                <w:rFonts w:ascii="Times New Roman"/>
                <w:b w:val="false"/>
                <w:i w:val="false"/>
                <w:color w:val="000000"/>
                <w:sz w:val="20"/>
              </w:rPr>
              <w:t>
 </w:t>
            </w:r>
          </w:p>
          <w:bookmarkEnd w:id="8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5"/>
          <w:p>
            <w:pPr>
              <w:spacing w:after="20"/>
              <w:ind w:left="20"/>
              <w:jc w:val="both"/>
            </w:pPr>
            <w:r>
              <w:rPr>
                <w:rFonts w:ascii="Times New Roman"/>
                <w:b w:val="false"/>
                <w:i w:val="false"/>
                <w:color w:val="000000"/>
                <w:sz w:val="20"/>
              </w:rPr>
              <w:t>
 </w:t>
            </w:r>
          </w:p>
          <w:bookmarkEnd w:id="8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6"/>
          <w:p>
            <w:pPr>
              <w:spacing w:after="20"/>
              <w:ind w:left="20"/>
              <w:jc w:val="both"/>
            </w:pPr>
            <w:r>
              <w:rPr>
                <w:rFonts w:ascii="Times New Roman"/>
                <w:b w:val="false"/>
                <w:i w:val="false"/>
                <w:color w:val="000000"/>
                <w:sz w:val="20"/>
              </w:rPr>
              <w:t>
 </w:t>
            </w:r>
          </w:p>
          <w:bookmarkEnd w:id="8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7"/>
          <w:p>
            <w:pPr>
              <w:spacing w:after="20"/>
              <w:ind w:left="20"/>
              <w:jc w:val="both"/>
            </w:pPr>
            <w:r>
              <w:rPr>
                <w:rFonts w:ascii="Times New Roman"/>
                <w:b w:val="false"/>
                <w:i w:val="false"/>
                <w:color w:val="000000"/>
                <w:sz w:val="20"/>
              </w:rPr>
              <w:t>
 </w:t>
            </w:r>
          </w:p>
          <w:bookmarkEnd w:id="8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8"/>
          <w:p>
            <w:pPr>
              <w:spacing w:after="20"/>
              <w:ind w:left="20"/>
              <w:jc w:val="both"/>
            </w:pPr>
            <w:r>
              <w:rPr>
                <w:rFonts w:ascii="Times New Roman"/>
                <w:b w:val="false"/>
                <w:i w:val="false"/>
                <w:color w:val="000000"/>
                <w:sz w:val="20"/>
              </w:rPr>
              <w:t>
 </w:t>
            </w:r>
          </w:p>
          <w:bookmarkEnd w:id="8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9"/>
          <w:p>
            <w:pPr>
              <w:spacing w:after="20"/>
              <w:ind w:left="20"/>
              <w:jc w:val="both"/>
            </w:pPr>
            <w:r>
              <w:rPr>
                <w:rFonts w:ascii="Times New Roman"/>
                <w:b w:val="false"/>
                <w:i w:val="false"/>
                <w:color w:val="000000"/>
                <w:sz w:val="20"/>
              </w:rPr>
              <w:t>
 </w:t>
            </w:r>
          </w:p>
          <w:bookmarkEnd w:id="8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0"/>
          <w:p>
            <w:pPr>
              <w:spacing w:after="20"/>
              <w:ind w:left="20"/>
              <w:jc w:val="both"/>
            </w:pPr>
            <w:r>
              <w:rPr>
                <w:rFonts w:ascii="Times New Roman"/>
                <w:b w:val="false"/>
                <w:i w:val="false"/>
                <w:color w:val="000000"/>
                <w:sz w:val="20"/>
              </w:rPr>
              <w:t>
 </w:t>
            </w:r>
          </w:p>
          <w:bookmarkEnd w:id="9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1"/>
          <w:p>
            <w:pPr>
              <w:spacing w:after="20"/>
              <w:ind w:left="20"/>
              <w:jc w:val="both"/>
            </w:pPr>
            <w:r>
              <w:rPr>
                <w:rFonts w:ascii="Times New Roman"/>
                <w:b w:val="false"/>
                <w:i w:val="false"/>
                <w:color w:val="000000"/>
                <w:sz w:val="20"/>
              </w:rPr>
              <w:t>
02</w:t>
            </w:r>
          </w:p>
          <w:bookmarkEnd w:id="9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2"/>
          <w:p>
            <w:pPr>
              <w:spacing w:after="20"/>
              <w:ind w:left="20"/>
              <w:jc w:val="both"/>
            </w:pPr>
            <w:r>
              <w:rPr>
                <w:rFonts w:ascii="Times New Roman"/>
                <w:b w:val="false"/>
                <w:i w:val="false"/>
                <w:color w:val="000000"/>
                <w:sz w:val="20"/>
              </w:rPr>
              <w:t>
 </w:t>
            </w:r>
          </w:p>
          <w:bookmarkEnd w:id="9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93"/>
          <w:p>
            <w:pPr>
              <w:spacing w:after="20"/>
              <w:ind w:left="20"/>
              <w:jc w:val="both"/>
            </w:pPr>
            <w:r>
              <w:rPr>
                <w:rFonts w:ascii="Times New Roman"/>
                <w:b w:val="false"/>
                <w:i w:val="false"/>
                <w:color w:val="000000"/>
                <w:sz w:val="20"/>
              </w:rPr>
              <w:t>
 </w:t>
            </w:r>
          </w:p>
          <w:bookmarkEnd w:id="9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94"/>
          <w:p>
            <w:pPr>
              <w:spacing w:after="20"/>
              <w:ind w:left="20"/>
              <w:jc w:val="both"/>
            </w:pPr>
            <w:r>
              <w:rPr>
                <w:rFonts w:ascii="Times New Roman"/>
                <w:b w:val="false"/>
                <w:i w:val="false"/>
                <w:color w:val="000000"/>
                <w:sz w:val="20"/>
              </w:rPr>
              <w:t>
 </w:t>
            </w:r>
          </w:p>
          <w:bookmarkEnd w:id="9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95"/>
          <w:p>
            <w:pPr>
              <w:spacing w:after="20"/>
              <w:ind w:left="20"/>
              <w:jc w:val="both"/>
            </w:pPr>
            <w:r>
              <w:rPr>
                <w:rFonts w:ascii="Times New Roman"/>
                <w:b w:val="false"/>
                <w:i w:val="false"/>
                <w:color w:val="000000"/>
                <w:sz w:val="20"/>
              </w:rPr>
              <w:t>
 </w:t>
            </w:r>
          </w:p>
          <w:bookmarkEnd w:id="9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6"/>
          <w:p>
            <w:pPr>
              <w:spacing w:after="20"/>
              <w:ind w:left="20"/>
              <w:jc w:val="both"/>
            </w:pPr>
            <w:r>
              <w:rPr>
                <w:rFonts w:ascii="Times New Roman"/>
                <w:b w:val="false"/>
                <w:i w:val="false"/>
                <w:color w:val="000000"/>
                <w:sz w:val="20"/>
              </w:rPr>
              <w:t>
 </w:t>
            </w:r>
          </w:p>
          <w:bookmarkEnd w:id="9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97"/>
          <w:p>
            <w:pPr>
              <w:spacing w:after="20"/>
              <w:ind w:left="20"/>
              <w:jc w:val="both"/>
            </w:pPr>
            <w:r>
              <w:rPr>
                <w:rFonts w:ascii="Times New Roman"/>
                <w:b w:val="false"/>
                <w:i w:val="false"/>
                <w:color w:val="000000"/>
                <w:sz w:val="20"/>
              </w:rPr>
              <w:t>
 </w:t>
            </w:r>
          </w:p>
          <w:bookmarkEnd w:id="9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98"/>
          <w:p>
            <w:pPr>
              <w:spacing w:after="20"/>
              <w:ind w:left="20"/>
              <w:jc w:val="both"/>
            </w:pPr>
            <w:r>
              <w:rPr>
                <w:rFonts w:ascii="Times New Roman"/>
                <w:b w:val="false"/>
                <w:i w:val="false"/>
                <w:color w:val="000000"/>
                <w:sz w:val="20"/>
              </w:rPr>
              <w:t>
 </w:t>
            </w:r>
          </w:p>
          <w:bookmarkEnd w:id="9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99"/>
          <w:p>
            <w:pPr>
              <w:spacing w:after="20"/>
              <w:ind w:left="20"/>
              <w:jc w:val="both"/>
            </w:pPr>
            <w:r>
              <w:rPr>
                <w:rFonts w:ascii="Times New Roman"/>
                <w:b w:val="false"/>
                <w:i w:val="false"/>
                <w:color w:val="000000"/>
                <w:sz w:val="20"/>
              </w:rPr>
              <w:t>
03</w:t>
            </w:r>
          </w:p>
          <w:bookmarkEnd w:id="9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00"/>
          <w:p>
            <w:pPr>
              <w:spacing w:after="20"/>
              <w:ind w:left="20"/>
              <w:jc w:val="both"/>
            </w:pPr>
            <w:r>
              <w:rPr>
                <w:rFonts w:ascii="Times New Roman"/>
                <w:b w:val="false"/>
                <w:i w:val="false"/>
                <w:color w:val="000000"/>
                <w:sz w:val="20"/>
              </w:rPr>
              <w:t>
 </w:t>
            </w:r>
          </w:p>
          <w:bookmarkEnd w:id="10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1"/>
          <w:p>
            <w:pPr>
              <w:spacing w:after="20"/>
              <w:ind w:left="20"/>
              <w:jc w:val="both"/>
            </w:pPr>
            <w:r>
              <w:rPr>
                <w:rFonts w:ascii="Times New Roman"/>
                <w:b w:val="false"/>
                <w:i w:val="false"/>
                <w:color w:val="000000"/>
                <w:sz w:val="20"/>
              </w:rPr>
              <w:t>
 </w:t>
            </w:r>
          </w:p>
          <w:bookmarkEnd w:id="10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2"/>
          <w:p>
            <w:pPr>
              <w:spacing w:after="20"/>
              <w:ind w:left="20"/>
              <w:jc w:val="both"/>
            </w:pPr>
            <w:r>
              <w:rPr>
                <w:rFonts w:ascii="Times New Roman"/>
                <w:b w:val="false"/>
                <w:i w:val="false"/>
                <w:color w:val="000000"/>
                <w:sz w:val="20"/>
              </w:rPr>
              <w:t>
 </w:t>
            </w:r>
          </w:p>
          <w:bookmarkEnd w:id="10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03"/>
          <w:p>
            <w:pPr>
              <w:spacing w:after="20"/>
              <w:ind w:left="20"/>
              <w:jc w:val="both"/>
            </w:pPr>
            <w:r>
              <w:rPr>
                <w:rFonts w:ascii="Times New Roman"/>
                <w:b w:val="false"/>
                <w:i w:val="false"/>
                <w:color w:val="000000"/>
                <w:sz w:val="20"/>
              </w:rPr>
              <w:t>
04</w:t>
            </w:r>
          </w:p>
          <w:bookmarkEnd w:id="10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04"/>
          <w:p>
            <w:pPr>
              <w:spacing w:after="20"/>
              <w:ind w:left="20"/>
              <w:jc w:val="both"/>
            </w:pPr>
            <w:r>
              <w:rPr>
                <w:rFonts w:ascii="Times New Roman"/>
                <w:b w:val="false"/>
                <w:i w:val="false"/>
                <w:color w:val="000000"/>
                <w:sz w:val="20"/>
              </w:rPr>
              <w:t>
 </w:t>
            </w:r>
          </w:p>
          <w:bookmarkEnd w:id="10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05"/>
          <w:p>
            <w:pPr>
              <w:spacing w:after="20"/>
              <w:ind w:left="20"/>
              <w:jc w:val="both"/>
            </w:pPr>
            <w:r>
              <w:rPr>
                <w:rFonts w:ascii="Times New Roman"/>
                <w:b w:val="false"/>
                <w:i w:val="false"/>
                <w:color w:val="000000"/>
                <w:sz w:val="20"/>
              </w:rPr>
              <w:t>
 </w:t>
            </w:r>
          </w:p>
          <w:bookmarkEnd w:id="10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06"/>
          <w:p>
            <w:pPr>
              <w:spacing w:after="20"/>
              <w:ind w:left="20"/>
              <w:jc w:val="both"/>
            </w:pPr>
            <w:r>
              <w:rPr>
                <w:rFonts w:ascii="Times New Roman"/>
                <w:b w:val="false"/>
                <w:i w:val="false"/>
                <w:color w:val="000000"/>
                <w:sz w:val="20"/>
              </w:rPr>
              <w:t>
 </w:t>
            </w:r>
          </w:p>
          <w:bookmarkEnd w:id="10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07"/>
          <w:p>
            <w:pPr>
              <w:spacing w:after="20"/>
              <w:ind w:left="20"/>
              <w:jc w:val="both"/>
            </w:pPr>
            <w:r>
              <w:rPr>
                <w:rFonts w:ascii="Times New Roman"/>
                <w:b w:val="false"/>
                <w:i w:val="false"/>
                <w:color w:val="000000"/>
                <w:sz w:val="20"/>
              </w:rPr>
              <w:t>
 </w:t>
            </w:r>
          </w:p>
          <w:bookmarkEnd w:id="10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08"/>
          <w:p>
            <w:pPr>
              <w:spacing w:after="20"/>
              <w:ind w:left="20"/>
              <w:jc w:val="both"/>
            </w:pPr>
            <w:r>
              <w:rPr>
                <w:rFonts w:ascii="Times New Roman"/>
                <w:b w:val="false"/>
                <w:i w:val="false"/>
                <w:color w:val="000000"/>
                <w:sz w:val="20"/>
              </w:rPr>
              <w:t>
 </w:t>
            </w:r>
          </w:p>
          <w:bookmarkEnd w:id="10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642718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09"/>
          <w:p>
            <w:pPr>
              <w:spacing w:after="20"/>
              <w:ind w:left="20"/>
              <w:jc w:val="both"/>
            </w:pPr>
            <w:r>
              <w:rPr>
                <w:rFonts w:ascii="Times New Roman"/>
                <w:b w:val="false"/>
                <w:i w:val="false"/>
                <w:color w:val="000000"/>
                <w:sz w:val="20"/>
              </w:rPr>
              <w:t>
 </w:t>
            </w:r>
          </w:p>
          <w:bookmarkEnd w:id="10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10"/>
          <w:p>
            <w:pPr>
              <w:spacing w:after="20"/>
              <w:ind w:left="20"/>
              <w:jc w:val="both"/>
            </w:pPr>
            <w:r>
              <w:rPr>
                <w:rFonts w:ascii="Times New Roman"/>
                <w:b w:val="false"/>
                <w:i w:val="false"/>
                <w:color w:val="000000"/>
                <w:sz w:val="20"/>
              </w:rPr>
              <w:t>
 </w:t>
            </w:r>
          </w:p>
          <w:bookmarkEnd w:id="11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11"/>
          <w:p>
            <w:pPr>
              <w:spacing w:after="20"/>
              <w:ind w:left="20"/>
              <w:jc w:val="both"/>
            </w:pPr>
            <w:r>
              <w:rPr>
                <w:rFonts w:ascii="Times New Roman"/>
                <w:b w:val="false"/>
                <w:i w:val="false"/>
                <w:color w:val="000000"/>
                <w:sz w:val="20"/>
              </w:rPr>
              <w:t>
 </w:t>
            </w:r>
          </w:p>
          <w:bookmarkEnd w:id="11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2"/>
          <w:p>
            <w:pPr>
              <w:spacing w:after="20"/>
              <w:ind w:left="20"/>
              <w:jc w:val="both"/>
            </w:pPr>
            <w:r>
              <w:rPr>
                <w:rFonts w:ascii="Times New Roman"/>
                <w:b w:val="false"/>
                <w:i w:val="false"/>
                <w:color w:val="000000"/>
                <w:sz w:val="20"/>
              </w:rPr>
              <w:t>
 </w:t>
            </w:r>
          </w:p>
          <w:bookmarkEnd w:id="11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13"/>
          <w:p>
            <w:pPr>
              <w:spacing w:after="20"/>
              <w:ind w:left="20"/>
              <w:jc w:val="both"/>
            </w:pPr>
            <w:r>
              <w:rPr>
                <w:rFonts w:ascii="Times New Roman"/>
                <w:b w:val="false"/>
                <w:i w:val="false"/>
                <w:color w:val="000000"/>
                <w:sz w:val="20"/>
              </w:rPr>
              <w:t>
 </w:t>
            </w:r>
          </w:p>
          <w:bookmarkEnd w:id="11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4"/>
          <w:p>
            <w:pPr>
              <w:spacing w:after="20"/>
              <w:ind w:left="20"/>
              <w:jc w:val="both"/>
            </w:pPr>
            <w:r>
              <w:rPr>
                <w:rFonts w:ascii="Times New Roman"/>
                <w:b w:val="false"/>
                <w:i w:val="false"/>
                <w:color w:val="000000"/>
                <w:sz w:val="20"/>
              </w:rPr>
              <w:t>
 </w:t>
            </w:r>
          </w:p>
          <w:bookmarkEnd w:id="11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15"/>
          <w:p>
            <w:pPr>
              <w:spacing w:after="20"/>
              <w:ind w:left="20"/>
              <w:jc w:val="both"/>
            </w:pPr>
            <w:r>
              <w:rPr>
                <w:rFonts w:ascii="Times New Roman"/>
                <w:b w:val="false"/>
                <w:i w:val="false"/>
                <w:color w:val="000000"/>
                <w:sz w:val="20"/>
              </w:rPr>
              <w:t>
 </w:t>
            </w:r>
          </w:p>
          <w:bookmarkEnd w:id="11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6"/>
          <w:p>
            <w:pPr>
              <w:spacing w:after="20"/>
              <w:ind w:left="20"/>
              <w:jc w:val="both"/>
            </w:pPr>
            <w:r>
              <w:rPr>
                <w:rFonts w:ascii="Times New Roman"/>
                <w:b w:val="false"/>
                <w:i w:val="false"/>
                <w:color w:val="000000"/>
                <w:sz w:val="20"/>
              </w:rPr>
              <w:t>
 </w:t>
            </w:r>
          </w:p>
          <w:bookmarkEnd w:id="11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17"/>
          <w:p>
            <w:pPr>
              <w:spacing w:after="20"/>
              <w:ind w:left="20"/>
              <w:jc w:val="both"/>
            </w:pPr>
            <w:r>
              <w:rPr>
                <w:rFonts w:ascii="Times New Roman"/>
                <w:b w:val="false"/>
                <w:i w:val="false"/>
                <w:color w:val="000000"/>
                <w:sz w:val="20"/>
              </w:rPr>
              <w:t>
 </w:t>
            </w:r>
          </w:p>
          <w:bookmarkEnd w:id="11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18"/>
          <w:p>
            <w:pPr>
              <w:spacing w:after="20"/>
              <w:ind w:left="20"/>
              <w:jc w:val="both"/>
            </w:pPr>
            <w:r>
              <w:rPr>
                <w:rFonts w:ascii="Times New Roman"/>
                <w:b w:val="false"/>
                <w:i w:val="false"/>
                <w:color w:val="000000"/>
                <w:sz w:val="20"/>
              </w:rPr>
              <w:t>
 </w:t>
            </w:r>
          </w:p>
          <w:bookmarkEnd w:id="11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19"/>
          <w:p>
            <w:pPr>
              <w:spacing w:after="20"/>
              <w:ind w:left="20"/>
              <w:jc w:val="both"/>
            </w:pPr>
            <w:r>
              <w:rPr>
                <w:rFonts w:ascii="Times New Roman"/>
                <w:b w:val="false"/>
                <w:i w:val="false"/>
                <w:color w:val="000000"/>
                <w:sz w:val="20"/>
              </w:rPr>
              <w:t>
 </w:t>
            </w:r>
          </w:p>
          <w:bookmarkEnd w:id="11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20"/>
          <w:p>
            <w:pPr>
              <w:spacing w:after="20"/>
              <w:ind w:left="20"/>
              <w:jc w:val="both"/>
            </w:pPr>
            <w:r>
              <w:rPr>
                <w:rFonts w:ascii="Times New Roman"/>
                <w:b w:val="false"/>
                <w:i w:val="false"/>
                <w:color w:val="000000"/>
                <w:sz w:val="20"/>
              </w:rPr>
              <w:t>
 </w:t>
            </w:r>
          </w:p>
          <w:bookmarkEnd w:id="12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21"/>
          <w:p>
            <w:pPr>
              <w:spacing w:after="20"/>
              <w:ind w:left="20"/>
              <w:jc w:val="both"/>
            </w:pPr>
            <w:r>
              <w:rPr>
                <w:rFonts w:ascii="Times New Roman"/>
                <w:b w:val="false"/>
                <w:i w:val="false"/>
                <w:color w:val="000000"/>
                <w:sz w:val="20"/>
              </w:rPr>
              <w:t>
 </w:t>
            </w:r>
          </w:p>
          <w:bookmarkEnd w:id="12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2"/>
          <w:p>
            <w:pPr>
              <w:spacing w:after="20"/>
              <w:ind w:left="20"/>
              <w:jc w:val="both"/>
            </w:pPr>
            <w:r>
              <w:rPr>
                <w:rFonts w:ascii="Times New Roman"/>
                <w:b w:val="false"/>
                <w:i w:val="false"/>
                <w:color w:val="000000"/>
                <w:sz w:val="20"/>
              </w:rPr>
              <w:t>
 </w:t>
            </w:r>
          </w:p>
          <w:bookmarkEnd w:id="12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23"/>
          <w:p>
            <w:pPr>
              <w:spacing w:after="20"/>
              <w:ind w:left="20"/>
              <w:jc w:val="both"/>
            </w:pPr>
            <w:r>
              <w:rPr>
                <w:rFonts w:ascii="Times New Roman"/>
                <w:b w:val="false"/>
                <w:i w:val="false"/>
                <w:color w:val="000000"/>
                <w:sz w:val="20"/>
              </w:rPr>
              <w:t>
06</w:t>
            </w:r>
          </w:p>
          <w:bookmarkEnd w:id="12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24"/>
          <w:p>
            <w:pPr>
              <w:spacing w:after="20"/>
              <w:ind w:left="20"/>
              <w:jc w:val="both"/>
            </w:pPr>
            <w:r>
              <w:rPr>
                <w:rFonts w:ascii="Times New Roman"/>
                <w:b w:val="false"/>
                <w:i w:val="false"/>
                <w:color w:val="000000"/>
                <w:sz w:val="20"/>
              </w:rPr>
              <w:t>
 </w:t>
            </w:r>
          </w:p>
          <w:bookmarkEnd w:id="12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25"/>
          <w:p>
            <w:pPr>
              <w:spacing w:after="20"/>
              <w:ind w:left="20"/>
              <w:jc w:val="both"/>
            </w:pPr>
            <w:r>
              <w:rPr>
                <w:rFonts w:ascii="Times New Roman"/>
                <w:b w:val="false"/>
                <w:i w:val="false"/>
                <w:color w:val="000000"/>
                <w:sz w:val="20"/>
              </w:rPr>
              <w:t>
 </w:t>
            </w:r>
          </w:p>
          <w:bookmarkEnd w:id="12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26"/>
          <w:p>
            <w:pPr>
              <w:spacing w:after="20"/>
              <w:ind w:left="20"/>
              <w:jc w:val="both"/>
            </w:pPr>
            <w:r>
              <w:rPr>
                <w:rFonts w:ascii="Times New Roman"/>
                <w:b w:val="false"/>
                <w:i w:val="false"/>
                <w:color w:val="000000"/>
                <w:sz w:val="20"/>
              </w:rPr>
              <w:t>
 </w:t>
            </w:r>
          </w:p>
          <w:bookmarkEnd w:id="12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7"/>
          <w:p>
            <w:pPr>
              <w:spacing w:after="20"/>
              <w:ind w:left="20"/>
              <w:jc w:val="both"/>
            </w:pPr>
            <w:r>
              <w:rPr>
                <w:rFonts w:ascii="Times New Roman"/>
                <w:b w:val="false"/>
                <w:i w:val="false"/>
                <w:color w:val="000000"/>
                <w:sz w:val="20"/>
              </w:rPr>
              <w:t>
 </w:t>
            </w:r>
          </w:p>
          <w:bookmarkEnd w:id="12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28"/>
          <w:p>
            <w:pPr>
              <w:spacing w:after="20"/>
              <w:ind w:left="20"/>
              <w:jc w:val="both"/>
            </w:pPr>
            <w:r>
              <w:rPr>
                <w:rFonts w:ascii="Times New Roman"/>
                <w:b w:val="false"/>
                <w:i w:val="false"/>
                <w:color w:val="000000"/>
                <w:sz w:val="20"/>
              </w:rPr>
              <w:t>
 </w:t>
            </w:r>
          </w:p>
          <w:bookmarkEnd w:id="12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9"/>
          <w:p>
            <w:pPr>
              <w:spacing w:after="20"/>
              <w:ind w:left="20"/>
              <w:jc w:val="both"/>
            </w:pPr>
            <w:r>
              <w:rPr>
                <w:rFonts w:ascii="Times New Roman"/>
                <w:b w:val="false"/>
                <w:i w:val="false"/>
                <w:color w:val="000000"/>
                <w:sz w:val="20"/>
              </w:rPr>
              <w:t>
 </w:t>
            </w:r>
          </w:p>
          <w:bookmarkEnd w:id="12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30"/>
          <w:p>
            <w:pPr>
              <w:spacing w:after="20"/>
              <w:ind w:left="20"/>
              <w:jc w:val="both"/>
            </w:pPr>
            <w:r>
              <w:rPr>
                <w:rFonts w:ascii="Times New Roman"/>
                <w:b w:val="false"/>
                <w:i w:val="false"/>
                <w:color w:val="000000"/>
                <w:sz w:val="20"/>
              </w:rPr>
              <w:t>
 </w:t>
            </w:r>
          </w:p>
          <w:bookmarkEnd w:id="13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31"/>
          <w:p>
            <w:pPr>
              <w:spacing w:after="20"/>
              <w:ind w:left="20"/>
              <w:jc w:val="both"/>
            </w:pPr>
            <w:r>
              <w:rPr>
                <w:rFonts w:ascii="Times New Roman"/>
                <w:b w:val="false"/>
                <w:i w:val="false"/>
                <w:color w:val="000000"/>
                <w:sz w:val="20"/>
              </w:rPr>
              <w:t>
 </w:t>
            </w:r>
          </w:p>
          <w:bookmarkEnd w:id="13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2"/>
          <w:p>
            <w:pPr>
              <w:spacing w:after="20"/>
              <w:ind w:left="20"/>
              <w:jc w:val="both"/>
            </w:pPr>
            <w:r>
              <w:rPr>
                <w:rFonts w:ascii="Times New Roman"/>
                <w:b w:val="false"/>
                <w:i w:val="false"/>
                <w:color w:val="000000"/>
                <w:sz w:val="20"/>
              </w:rPr>
              <w:t>
 </w:t>
            </w:r>
          </w:p>
          <w:bookmarkEnd w:id="13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33"/>
          <w:p>
            <w:pPr>
              <w:spacing w:after="20"/>
              <w:ind w:left="20"/>
              <w:jc w:val="both"/>
            </w:pPr>
            <w:r>
              <w:rPr>
                <w:rFonts w:ascii="Times New Roman"/>
                <w:b w:val="false"/>
                <w:i w:val="false"/>
                <w:color w:val="000000"/>
                <w:sz w:val="20"/>
              </w:rPr>
              <w:t>
 </w:t>
            </w:r>
          </w:p>
          <w:bookmarkEnd w:id="13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34"/>
          <w:p>
            <w:pPr>
              <w:spacing w:after="20"/>
              <w:ind w:left="20"/>
              <w:jc w:val="both"/>
            </w:pPr>
            <w:r>
              <w:rPr>
                <w:rFonts w:ascii="Times New Roman"/>
                <w:b w:val="false"/>
                <w:i w:val="false"/>
                <w:color w:val="000000"/>
                <w:sz w:val="20"/>
              </w:rPr>
              <w:t>
 </w:t>
            </w:r>
          </w:p>
          <w:bookmarkEnd w:id="13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35"/>
          <w:p>
            <w:pPr>
              <w:spacing w:after="20"/>
              <w:ind w:left="20"/>
              <w:jc w:val="both"/>
            </w:pPr>
            <w:r>
              <w:rPr>
                <w:rFonts w:ascii="Times New Roman"/>
                <w:b w:val="false"/>
                <w:i w:val="false"/>
                <w:color w:val="000000"/>
                <w:sz w:val="20"/>
              </w:rPr>
              <w:t>
 </w:t>
            </w:r>
          </w:p>
          <w:bookmarkEnd w:id="13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36"/>
          <w:p>
            <w:pPr>
              <w:spacing w:after="20"/>
              <w:ind w:left="20"/>
              <w:jc w:val="both"/>
            </w:pPr>
            <w:r>
              <w:rPr>
                <w:rFonts w:ascii="Times New Roman"/>
                <w:b w:val="false"/>
                <w:i w:val="false"/>
                <w:color w:val="000000"/>
                <w:sz w:val="20"/>
              </w:rPr>
              <w:t>
 </w:t>
            </w:r>
          </w:p>
          <w:bookmarkEnd w:id="13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37"/>
          <w:p>
            <w:pPr>
              <w:spacing w:after="20"/>
              <w:ind w:left="20"/>
              <w:jc w:val="both"/>
            </w:pPr>
            <w:r>
              <w:rPr>
                <w:rFonts w:ascii="Times New Roman"/>
                <w:b w:val="false"/>
                <w:i w:val="false"/>
                <w:color w:val="000000"/>
                <w:sz w:val="20"/>
              </w:rPr>
              <w:t>
 </w:t>
            </w:r>
          </w:p>
          <w:bookmarkEnd w:id="13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38"/>
          <w:p>
            <w:pPr>
              <w:spacing w:after="20"/>
              <w:ind w:left="20"/>
              <w:jc w:val="both"/>
            </w:pPr>
            <w:r>
              <w:rPr>
                <w:rFonts w:ascii="Times New Roman"/>
                <w:b w:val="false"/>
                <w:i w:val="false"/>
                <w:color w:val="000000"/>
                <w:sz w:val="20"/>
              </w:rPr>
              <w:t>
 </w:t>
            </w:r>
          </w:p>
          <w:bookmarkEnd w:id="13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9"/>
          <w:p>
            <w:pPr>
              <w:spacing w:after="20"/>
              <w:ind w:left="20"/>
              <w:jc w:val="both"/>
            </w:pPr>
            <w:r>
              <w:rPr>
                <w:rFonts w:ascii="Times New Roman"/>
                <w:b w:val="false"/>
                <w:i w:val="false"/>
                <w:color w:val="000000"/>
                <w:sz w:val="20"/>
              </w:rPr>
              <w:t>
 </w:t>
            </w:r>
          </w:p>
          <w:bookmarkEnd w:id="13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40"/>
          <w:p>
            <w:pPr>
              <w:spacing w:after="20"/>
              <w:ind w:left="20"/>
              <w:jc w:val="both"/>
            </w:pPr>
            <w:r>
              <w:rPr>
                <w:rFonts w:ascii="Times New Roman"/>
                <w:b w:val="false"/>
                <w:i w:val="false"/>
                <w:color w:val="000000"/>
                <w:sz w:val="20"/>
              </w:rPr>
              <w:t>
 </w:t>
            </w:r>
          </w:p>
          <w:bookmarkEnd w:id="14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41"/>
          <w:p>
            <w:pPr>
              <w:spacing w:after="20"/>
              <w:ind w:left="20"/>
              <w:jc w:val="both"/>
            </w:pPr>
            <w:r>
              <w:rPr>
                <w:rFonts w:ascii="Times New Roman"/>
                <w:b w:val="false"/>
                <w:i w:val="false"/>
                <w:color w:val="000000"/>
                <w:sz w:val="20"/>
              </w:rPr>
              <w:t>
 </w:t>
            </w:r>
          </w:p>
          <w:bookmarkEnd w:id="14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42"/>
          <w:p>
            <w:pPr>
              <w:spacing w:after="20"/>
              <w:ind w:left="20"/>
              <w:jc w:val="both"/>
            </w:pPr>
            <w:r>
              <w:rPr>
                <w:rFonts w:ascii="Times New Roman"/>
                <w:b w:val="false"/>
                <w:i w:val="false"/>
                <w:color w:val="000000"/>
                <w:sz w:val="20"/>
              </w:rPr>
              <w:t>
 </w:t>
            </w:r>
          </w:p>
          <w:bookmarkEnd w:id="14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43"/>
          <w:p>
            <w:pPr>
              <w:spacing w:after="20"/>
              <w:ind w:left="20"/>
              <w:jc w:val="both"/>
            </w:pPr>
            <w:r>
              <w:rPr>
                <w:rFonts w:ascii="Times New Roman"/>
                <w:b w:val="false"/>
                <w:i w:val="false"/>
                <w:color w:val="000000"/>
                <w:sz w:val="20"/>
              </w:rPr>
              <w:t>
 </w:t>
            </w:r>
          </w:p>
          <w:bookmarkEnd w:id="14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44"/>
          <w:p>
            <w:pPr>
              <w:spacing w:after="20"/>
              <w:ind w:left="20"/>
              <w:jc w:val="both"/>
            </w:pPr>
            <w:r>
              <w:rPr>
                <w:rFonts w:ascii="Times New Roman"/>
                <w:b w:val="false"/>
                <w:i w:val="false"/>
                <w:color w:val="000000"/>
                <w:sz w:val="20"/>
              </w:rPr>
              <w:t>
07</w:t>
            </w:r>
          </w:p>
          <w:bookmarkEnd w:id="14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45"/>
          <w:p>
            <w:pPr>
              <w:spacing w:after="20"/>
              <w:ind w:left="20"/>
              <w:jc w:val="both"/>
            </w:pPr>
            <w:r>
              <w:rPr>
                <w:rFonts w:ascii="Times New Roman"/>
                <w:b w:val="false"/>
                <w:i w:val="false"/>
                <w:color w:val="000000"/>
                <w:sz w:val="20"/>
              </w:rPr>
              <w:t>
 </w:t>
            </w:r>
          </w:p>
          <w:bookmarkEnd w:id="14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46"/>
          <w:p>
            <w:pPr>
              <w:spacing w:after="20"/>
              <w:ind w:left="20"/>
              <w:jc w:val="both"/>
            </w:pPr>
            <w:r>
              <w:rPr>
                <w:rFonts w:ascii="Times New Roman"/>
                <w:b w:val="false"/>
                <w:i w:val="false"/>
                <w:color w:val="000000"/>
                <w:sz w:val="20"/>
              </w:rPr>
              <w:t>
 </w:t>
            </w:r>
          </w:p>
          <w:bookmarkEnd w:id="14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47"/>
          <w:p>
            <w:pPr>
              <w:spacing w:after="20"/>
              <w:ind w:left="20"/>
              <w:jc w:val="both"/>
            </w:pPr>
            <w:r>
              <w:rPr>
                <w:rFonts w:ascii="Times New Roman"/>
                <w:b w:val="false"/>
                <w:i w:val="false"/>
                <w:color w:val="000000"/>
                <w:sz w:val="20"/>
              </w:rPr>
              <w:t>
 </w:t>
            </w:r>
          </w:p>
          <w:bookmarkEnd w:id="14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48"/>
          <w:p>
            <w:pPr>
              <w:spacing w:after="20"/>
              <w:ind w:left="20"/>
              <w:jc w:val="both"/>
            </w:pPr>
            <w:r>
              <w:rPr>
                <w:rFonts w:ascii="Times New Roman"/>
                <w:b w:val="false"/>
                <w:i w:val="false"/>
                <w:color w:val="000000"/>
                <w:sz w:val="20"/>
              </w:rPr>
              <w:t>
 </w:t>
            </w:r>
          </w:p>
          <w:bookmarkEnd w:id="14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49"/>
          <w:p>
            <w:pPr>
              <w:spacing w:after="20"/>
              <w:ind w:left="20"/>
              <w:jc w:val="both"/>
            </w:pPr>
            <w:r>
              <w:rPr>
                <w:rFonts w:ascii="Times New Roman"/>
                <w:b w:val="false"/>
                <w:i w:val="false"/>
                <w:color w:val="000000"/>
                <w:sz w:val="20"/>
              </w:rPr>
              <w:t>
 </w:t>
            </w:r>
          </w:p>
          <w:bookmarkEnd w:id="14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50"/>
          <w:p>
            <w:pPr>
              <w:spacing w:after="20"/>
              <w:ind w:left="20"/>
              <w:jc w:val="both"/>
            </w:pPr>
            <w:r>
              <w:rPr>
                <w:rFonts w:ascii="Times New Roman"/>
                <w:b w:val="false"/>
                <w:i w:val="false"/>
                <w:color w:val="000000"/>
                <w:sz w:val="20"/>
              </w:rPr>
              <w:t>
 </w:t>
            </w:r>
          </w:p>
          <w:bookmarkEnd w:id="15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51"/>
          <w:p>
            <w:pPr>
              <w:spacing w:after="20"/>
              <w:ind w:left="20"/>
              <w:jc w:val="both"/>
            </w:pPr>
            <w:r>
              <w:rPr>
                <w:rFonts w:ascii="Times New Roman"/>
                <w:b w:val="false"/>
                <w:i w:val="false"/>
                <w:color w:val="000000"/>
                <w:sz w:val="20"/>
              </w:rPr>
              <w:t>
 </w:t>
            </w:r>
          </w:p>
          <w:bookmarkEnd w:id="15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2"/>
          <w:p>
            <w:pPr>
              <w:spacing w:after="20"/>
              <w:ind w:left="20"/>
              <w:jc w:val="both"/>
            </w:pPr>
            <w:r>
              <w:rPr>
                <w:rFonts w:ascii="Times New Roman"/>
                <w:b w:val="false"/>
                <w:i w:val="false"/>
                <w:color w:val="000000"/>
                <w:sz w:val="20"/>
              </w:rPr>
              <w:t>
 </w:t>
            </w:r>
          </w:p>
          <w:bookmarkEnd w:id="15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53"/>
          <w:p>
            <w:pPr>
              <w:spacing w:after="20"/>
              <w:ind w:left="20"/>
              <w:jc w:val="both"/>
            </w:pPr>
            <w:r>
              <w:rPr>
                <w:rFonts w:ascii="Times New Roman"/>
                <w:b w:val="false"/>
                <w:i w:val="false"/>
                <w:color w:val="000000"/>
                <w:sz w:val="20"/>
              </w:rPr>
              <w:t>
 </w:t>
            </w:r>
          </w:p>
          <w:bookmarkEnd w:id="15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4"/>
          <w:p>
            <w:pPr>
              <w:spacing w:after="20"/>
              <w:ind w:left="20"/>
              <w:jc w:val="both"/>
            </w:pPr>
            <w:r>
              <w:rPr>
                <w:rFonts w:ascii="Times New Roman"/>
                <w:b w:val="false"/>
                <w:i w:val="false"/>
                <w:color w:val="000000"/>
                <w:sz w:val="20"/>
              </w:rPr>
              <w:t>
 </w:t>
            </w:r>
          </w:p>
          <w:bookmarkEnd w:id="15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55"/>
          <w:p>
            <w:pPr>
              <w:spacing w:after="20"/>
              <w:ind w:left="20"/>
              <w:jc w:val="both"/>
            </w:pPr>
            <w:r>
              <w:rPr>
                <w:rFonts w:ascii="Times New Roman"/>
                <w:b w:val="false"/>
                <w:i w:val="false"/>
                <w:color w:val="000000"/>
                <w:sz w:val="20"/>
              </w:rPr>
              <w:t>
 </w:t>
            </w:r>
          </w:p>
          <w:bookmarkEnd w:id="1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56"/>
          <w:p>
            <w:pPr>
              <w:spacing w:after="20"/>
              <w:ind w:left="20"/>
              <w:jc w:val="both"/>
            </w:pPr>
            <w:r>
              <w:rPr>
                <w:rFonts w:ascii="Times New Roman"/>
                <w:b w:val="false"/>
                <w:i w:val="false"/>
                <w:color w:val="000000"/>
                <w:sz w:val="20"/>
              </w:rPr>
              <w:t>
 </w:t>
            </w:r>
          </w:p>
          <w:bookmarkEnd w:id="15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57"/>
          <w:p>
            <w:pPr>
              <w:spacing w:after="20"/>
              <w:ind w:left="20"/>
              <w:jc w:val="both"/>
            </w:pPr>
            <w:r>
              <w:rPr>
                <w:rFonts w:ascii="Times New Roman"/>
                <w:b w:val="false"/>
                <w:i w:val="false"/>
                <w:color w:val="000000"/>
                <w:sz w:val="20"/>
              </w:rPr>
              <w:t>
08</w:t>
            </w:r>
          </w:p>
          <w:bookmarkEnd w:id="1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58"/>
          <w:p>
            <w:pPr>
              <w:spacing w:after="20"/>
              <w:ind w:left="20"/>
              <w:jc w:val="both"/>
            </w:pPr>
            <w:r>
              <w:rPr>
                <w:rFonts w:ascii="Times New Roman"/>
                <w:b w:val="false"/>
                <w:i w:val="false"/>
                <w:color w:val="000000"/>
                <w:sz w:val="20"/>
              </w:rPr>
              <w:t>
 </w:t>
            </w:r>
          </w:p>
          <w:bookmarkEnd w:id="1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59"/>
          <w:p>
            <w:pPr>
              <w:spacing w:after="20"/>
              <w:ind w:left="20"/>
              <w:jc w:val="both"/>
            </w:pPr>
            <w:r>
              <w:rPr>
                <w:rFonts w:ascii="Times New Roman"/>
                <w:b w:val="false"/>
                <w:i w:val="false"/>
                <w:color w:val="000000"/>
                <w:sz w:val="20"/>
              </w:rPr>
              <w:t>
 </w:t>
            </w:r>
          </w:p>
          <w:bookmarkEnd w:id="15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60"/>
          <w:p>
            <w:pPr>
              <w:spacing w:after="20"/>
              <w:ind w:left="20"/>
              <w:jc w:val="both"/>
            </w:pPr>
            <w:r>
              <w:rPr>
                <w:rFonts w:ascii="Times New Roman"/>
                <w:b w:val="false"/>
                <w:i w:val="false"/>
                <w:color w:val="000000"/>
                <w:sz w:val="20"/>
              </w:rPr>
              <w:t>
 </w:t>
            </w:r>
          </w:p>
          <w:bookmarkEnd w:id="16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1"/>
          <w:p>
            <w:pPr>
              <w:spacing w:after="20"/>
              <w:ind w:left="20"/>
              <w:jc w:val="both"/>
            </w:pPr>
            <w:r>
              <w:rPr>
                <w:rFonts w:ascii="Times New Roman"/>
                <w:b w:val="false"/>
                <w:i w:val="false"/>
                <w:color w:val="000000"/>
                <w:sz w:val="20"/>
              </w:rPr>
              <w:t>
 </w:t>
            </w:r>
          </w:p>
          <w:bookmarkEnd w:id="16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2"/>
          <w:p>
            <w:pPr>
              <w:spacing w:after="20"/>
              <w:ind w:left="20"/>
              <w:jc w:val="both"/>
            </w:pPr>
            <w:r>
              <w:rPr>
                <w:rFonts w:ascii="Times New Roman"/>
                <w:b w:val="false"/>
                <w:i w:val="false"/>
                <w:color w:val="000000"/>
                <w:sz w:val="20"/>
              </w:rPr>
              <w:t>
 </w:t>
            </w:r>
          </w:p>
          <w:bookmarkEnd w:id="16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63"/>
          <w:p>
            <w:pPr>
              <w:spacing w:after="20"/>
              <w:ind w:left="20"/>
              <w:jc w:val="both"/>
            </w:pPr>
            <w:r>
              <w:rPr>
                <w:rFonts w:ascii="Times New Roman"/>
                <w:b w:val="false"/>
                <w:i w:val="false"/>
                <w:color w:val="000000"/>
                <w:sz w:val="20"/>
              </w:rPr>
              <w:t>
 </w:t>
            </w:r>
          </w:p>
          <w:bookmarkEnd w:id="16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64"/>
          <w:p>
            <w:pPr>
              <w:spacing w:after="20"/>
              <w:ind w:left="20"/>
              <w:jc w:val="both"/>
            </w:pPr>
            <w:r>
              <w:rPr>
                <w:rFonts w:ascii="Times New Roman"/>
                <w:b w:val="false"/>
                <w:i w:val="false"/>
                <w:color w:val="000000"/>
                <w:sz w:val="20"/>
              </w:rPr>
              <w:t>
 </w:t>
            </w:r>
          </w:p>
          <w:bookmarkEnd w:id="16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5"/>
          <w:p>
            <w:pPr>
              <w:spacing w:after="20"/>
              <w:ind w:left="20"/>
              <w:jc w:val="both"/>
            </w:pPr>
            <w:r>
              <w:rPr>
                <w:rFonts w:ascii="Times New Roman"/>
                <w:b w:val="false"/>
                <w:i w:val="false"/>
                <w:color w:val="000000"/>
                <w:sz w:val="20"/>
              </w:rPr>
              <w:t>
 </w:t>
            </w:r>
          </w:p>
          <w:bookmarkEnd w:id="16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6"/>
          <w:p>
            <w:pPr>
              <w:spacing w:after="20"/>
              <w:ind w:left="20"/>
              <w:jc w:val="both"/>
            </w:pPr>
            <w:r>
              <w:rPr>
                <w:rFonts w:ascii="Times New Roman"/>
                <w:b w:val="false"/>
                <w:i w:val="false"/>
                <w:color w:val="000000"/>
                <w:sz w:val="20"/>
              </w:rPr>
              <w:t>
 </w:t>
            </w:r>
          </w:p>
          <w:bookmarkEnd w:id="16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7"/>
          <w:p>
            <w:pPr>
              <w:spacing w:after="20"/>
              <w:ind w:left="20"/>
              <w:jc w:val="both"/>
            </w:pPr>
            <w:r>
              <w:rPr>
                <w:rFonts w:ascii="Times New Roman"/>
                <w:b w:val="false"/>
                <w:i w:val="false"/>
                <w:color w:val="000000"/>
                <w:sz w:val="20"/>
              </w:rPr>
              <w:t>
 </w:t>
            </w:r>
          </w:p>
          <w:bookmarkEnd w:id="16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68"/>
          <w:p>
            <w:pPr>
              <w:spacing w:after="20"/>
              <w:ind w:left="20"/>
              <w:jc w:val="both"/>
            </w:pPr>
            <w:r>
              <w:rPr>
                <w:rFonts w:ascii="Times New Roman"/>
                <w:b w:val="false"/>
                <w:i w:val="false"/>
                <w:color w:val="000000"/>
                <w:sz w:val="20"/>
              </w:rPr>
              <w:t>
 </w:t>
            </w:r>
          </w:p>
          <w:bookmarkEnd w:id="16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9"/>
          <w:p>
            <w:pPr>
              <w:spacing w:after="20"/>
              <w:ind w:left="20"/>
              <w:jc w:val="both"/>
            </w:pPr>
            <w:r>
              <w:rPr>
                <w:rFonts w:ascii="Times New Roman"/>
                <w:b w:val="false"/>
                <w:i w:val="false"/>
                <w:color w:val="000000"/>
                <w:sz w:val="20"/>
              </w:rPr>
              <w:t>
 </w:t>
            </w:r>
          </w:p>
          <w:bookmarkEnd w:id="16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70"/>
          <w:p>
            <w:pPr>
              <w:spacing w:after="20"/>
              <w:ind w:left="20"/>
              <w:jc w:val="both"/>
            </w:pPr>
            <w:r>
              <w:rPr>
                <w:rFonts w:ascii="Times New Roman"/>
                <w:b w:val="false"/>
                <w:i w:val="false"/>
                <w:color w:val="000000"/>
                <w:sz w:val="20"/>
              </w:rPr>
              <w:t>
 </w:t>
            </w:r>
          </w:p>
          <w:bookmarkEnd w:id="17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71"/>
          <w:p>
            <w:pPr>
              <w:spacing w:after="20"/>
              <w:ind w:left="20"/>
              <w:jc w:val="both"/>
            </w:pPr>
            <w:r>
              <w:rPr>
                <w:rFonts w:ascii="Times New Roman"/>
                <w:b w:val="false"/>
                <w:i w:val="false"/>
                <w:color w:val="000000"/>
                <w:sz w:val="20"/>
              </w:rPr>
              <w:t>
 </w:t>
            </w:r>
          </w:p>
          <w:bookmarkEnd w:id="17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2"/>
          <w:p>
            <w:pPr>
              <w:spacing w:after="20"/>
              <w:ind w:left="20"/>
              <w:jc w:val="both"/>
            </w:pPr>
            <w:r>
              <w:rPr>
                <w:rFonts w:ascii="Times New Roman"/>
                <w:b w:val="false"/>
                <w:i w:val="false"/>
                <w:color w:val="000000"/>
                <w:sz w:val="20"/>
              </w:rPr>
              <w:t>
 </w:t>
            </w:r>
          </w:p>
          <w:bookmarkEnd w:id="17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3"/>
          <w:p>
            <w:pPr>
              <w:spacing w:after="20"/>
              <w:ind w:left="20"/>
              <w:jc w:val="both"/>
            </w:pPr>
            <w:r>
              <w:rPr>
                <w:rFonts w:ascii="Times New Roman"/>
                <w:b w:val="false"/>
                <w:i w:val="false"/>
                <w:color w:val="000000"/>
                <w:sz w:val="20"/>
              </w:rPr>
              <w:t>
 </w:t>
            </w:r>
          </w:p>
          <w:bookmarkEnd w:id="17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74"/>
          <w:p>
            <w:pPr>
              <w:spacing w:after="20"/>
              <w:ind w:left="20"/>
              <w:jc w:val="both"/>
            </w:pPr>
            <w:r>
              <w:rPr>
                <w:rFonts w:ascii="Times New Roman"/>
                <w:b w:val="false"/>
                <w:i w:val="false"/>
                <w:color w:val="000000"/>
                <w:sz w:val="20"/>
              </w:rPr>
              <w:t>
 </w:t>
            </w:r>
          </w:p>
          <w:bookmarkEnd w:id="17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5"/>
          <w:p>
            <w:pPr>
              <w:spacing w:after="20"/>
              <w:ind w:left="20"/>
              <w:jc w:val="both"/>
            </w:pPr>
            <w:r>
              <w:rPr>
                <w:rFonts w:ascii="Times New Roman"/>
                <w:b w:val="false"/>
                <w:i w:val="false"/>
                <w:color w:val="000000"/>
                <w:sz w:val="20"/>
              </w:rPr>
              <w:t>
 </w:t>
            </w:r>
          </w:p>
          <w:bookmarkEnd w:id="17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6"/>
          <w:p>
            <w:pPr>
              <w:spacing w:after="20"/>
              <w:ind w:left="20"/>
              <w:jc w:val="both"/>
            </w:pPr>
            <w:r>
              <w:rPr>
                <w:rFonts w:ascii="Times New Roman"/>
                <w:b w:val="false"/>
                <w:i w:val="false"/>
                <w:color w:val="000000"/>
                <w:sz w:val="20"/>
              </w:rPr>
              <w:t>
 </w:t>
            </w:r>
          </w:p>
          <w:bookmarkEnd w:id="17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7"/>
          <w:p>
            <w:pPr>
              <w:spacing w:after="20"/>
              <w:ind w:left="20"/>
              <w:jc w:val="both"/>
            </w:pPr>
            <w:r>
              <w:rPr>
                <w:rFonts w:ascii="Times New Roman"/>
                <w:b w:val="false"/>
                <w:i w:val="false"/>
                <w:color w:val="000000"/>
                <w:sz w:val="20"/>
              </w:rPr>
              <w:t>
 </w:t>
            </w:r>
          </w:p>
          <w:bookmarkEnd w:id="17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8"/>
          <w:p>
            <w:pPr>
              <w:spacing w:after="20"/>
              <w:ind w:left="20"/>
              <w:jc w:val="both"/>
            </w:pPr>
            <w:r>
              <w:rPr>
                <w:rFonts w:ascii="Times New Roman"/>
                <w:b w:val="false"/>
                <w:i w:val="false"/>
                <w:color w:val="000000"/>
                <w:sz w:val="20"/>
              </w:rPr>
              <w:t>
10</w:t>
            </w:r>
          </w:p>
          <w:bookmarkEnd w:id="17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79"/>
          <w:p>
            <w:pPr>
              <w:spacing w:after="20"/>
              <w:ind w:left="20"/>
              <w:jc w:val="both"/>
            </w:pPr>
            <w:r>
              <w:rPr>
                <w:rFonts w:ascii="Times New Roman"/>
                <w:b w:val="false"/>
                <w:i w:val="false"/>
                <w:color w:val="000000"/>
                <w:sz w:val="20"/>
              </w:rPr>
              <w:t>
 </w:t>
            </w:r>
          </w:p>
          <w:bookmarkEnd w:id="17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80"/>
          <w:p>
            <w:pPr>
              <w:spacing w:after="20"/>
              <w:ind w:left="20"/>
              <w:jc w:val="both"/>
            </w:pPr>
            <w:r>
              <w:rPr>
                <w:rFonts w:ascii="Times New Roman"/>
                <w:b w:val="false"/>
                <w:i w:val="false"/>
                <w:color w:val="000000"/>
                <w:sz w:val="20"/>
              </w:rPr>
              <w:t>
 </w:t>
            </w:r>
          </w:p>
          <w:bookmarkEnd w:id="18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81"/>
          <w:p>
            <w:pPr>
              <w:spacing w:after="20"/>
              <w:ind w:left="20"/>
              <w:jc w:val="both"/>
            </w:pPr>
            <w:r>
              <w:rPr>
                <w:rFonts w:ascii="Times New Roman"/>
                <w:b w:val="false"/>
                <w:i w:val="false"/>
                <w:color w:val="000000"/>
                <w:sz w:val="20"/>
              </w:rPr>
              <w:t>
 </w:t>
            </w:r>
          </w:p>
          <w:bookmarkEnd w:id="18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2"/>
          <w:p>
            <w:pPr>
              <w:spacing w:after="20"/>
              <w:ind w:left="20"/>
              <w:jc w:val="both"/>
            </w:pPr>
            <w:r>
              <w:rPr>
                <w:rFonts w:ascii="Times New Roman"/>
                <w:b w:val="false"/>
                <w:i w:val="false"/>
                <w:color w:val="000000"/>
                <w:sz w:val="20"/>
              </w:rPr>
              <w:t>
 </w:t>
            </w:r>
          </w:p>
          <w:bookmarkEnd w:id="18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83"/>
          <w:p>
            <w:pPr>
              <w:spacing w:after="20"/>
              <w:ind w:left="20"/>
              <w:jc w:val="both"/>
            </w:pPr>
            <w:r>
              <w:rPr>
                <w:rFonts w:ascii="Times New Roman"/>
                <w:b w:val="false"/>
                <w:i w:val="false"/>
                <w:color w:val="000000"/>
                <w:sz w:val="20"/>
              </w:rPr>
              <w:t>
 </w:t>
            </w:r>
          </w:p>
          <w:bookmarkEnd w:id="18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84"/>
          <w:p>
            <w:pPr>
              <w:spacing w:after="20"/>
              <w:ind w:left="20"/>
              <w:jc w:val="both"/>
            </w:pPr>
            <w:r>
              <w:rPr>
                <w:rFonts w:ascii="Times New Roman"/>
                <w:b w:val="false"/>
                <w:i w:val="false"/>
                <w:color w:val="000000"/>
                <w:sz w:val="20"/>
              </w:rPr>
              <w:t>
 </w:t>
            </w:r>
          </w:p>
          <w:bookmarkEnd w:id="18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5"/>
          <w:p>
            <w:pPr>
              <w:spacing w:after="20"/>
              <w:ind w:left="20"/>
              <w:jc w:val="both"/>
            </w:pPr>
            <w:r>
              <w:rPr>
                <w:rFonts w:ascii="Times New Roman"/>
                <w:b w:val="false"/>
                <w:i w:val="false"/>
                <w:color w:val="000000"/>
                <w:sz w:val="20"/>
              </w:rPr>
              <w:t>
 </w:t>
            </w:r>
          </w:p>
          <w:bookmarkEnd w:id="18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86"/>
          <w:p>
            <w:pPr>
              <w:spacing w:after="20"/>
              <w:ind w:left="20"/>
              <w:jc w:val="both"/>
            </w:pPr>
            <w:r>
              <w:rPr>
                <w:rFonts w:ascii="Times New Roman"/>
                <w:b w:val="false"/>
                <w:i w:val="false"/>
                <w:color w:val="000000"/>
                <w:sz w:val="20"/>
              </w:rPr>
              <w:t>
 </w:t>
            </w:r>
          </w:p>
          <w:bookmarkEnd w:id="18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7"/>
          <w:p>
            <w:pPr>
              <w:spacing w:after="20"/>
              <w:ind w:left="20"/>
              <w:jc w:val="both"/>
            </w:pPr>
            <w:r>
              <w:rPr>
                <w:rFonts w:ascii="Times New Roman"/>
                <w:b w:val="false"/>
                <w:i w:val="false"/>
                <w:color w:val="000000"/>
                <w:sz w:val="20"/>
              </w:rPr>
              <w:t>
12</w:t>
            </w:r>
          </w:p>
          <w:bookmarkEnd w:id="18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88"/>
          <w:p>
            <w:pPr>
              <w:spacing w:after="20"/>
              <w:ind w:left="20"/>
              <w:jc w:val="both"/>
            </w:pPr>
            <w:r>
              <w:rPr>
                <w:rFonts w:ascii="Times New Roman"/>
                <w:b w:val="false"/>
                <w:i w:val="false"/>
                <w:color w:val="000000"/>
                <w:sz w:val="20"/>
              </w:rPr>
              <w:t>
 </w:t>
            </w:r>
          </w:p>
          <w:bookmarkEnd w:id="18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9"/>
          <w:p>
            <w:pPr>
              <w:spacing w:after="20"/>
              <w:ind w:left="20"/>
              <w:jc w:val="both"/>
            </w:pPr>
            <w:r>
              <w:rPr>
                <w:rFonts w:ascii="Times New Roman"/>
                <w:b w:val="false"/>
                <w:i w:val="false"/>
                <w:color w:val="000000"/>
                <w:sz w:val="20"/>
              </w:rPr>
              <w:t>
 </w:t>
            </w:r>
          </w:p>
          <w:bookmarkEnd w:id="18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90"/>
          <w:p>
            <w:pPr>
              <w:spacing w:after="20"/>
              <w:ind w:left="20"/>
              <w:jc w:val="both"/>
            </w:pPr>
            <w:r>
              <w:rPr>
                <w:rFonts w:ascii="Times New Roman"/>
                <w:b w:val="false"/>
                <w:i w:val="false"/>
                <w:color w:val="000000"/>
                <w:sz w:val="20"/>
              </w:rPr>
              <w:t>
 </w:t>
            </w:r>
          </w:p>
          <w:bookmarkEnd w:id="19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91"/>
          <w:p>
            <w:pPr>
              <w:spacing w:after="20"/>
              <w:ind w:left="20"/>
              <w:jc w:val="both"/>
            </w:pPr>
            <w:r>
              <w:rPr>
                <w:rFonts w:ascii="Times New Roman"/>
                <w:b w:val="false"/>
                <w:i w:val="false"/>
                <w:color w:val="000000"/>
                <w:sz w:val="20"/>
              </w:rPr>
              <w:t>
 </w:t>
            </w:r>
          </w:p>
          <w:bookmarkEnd w:id="19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92"/>
          <w:p>
            <w:pPr>
              <w:spacing w:after="20"/>
              <w:ind w:left="20"/>
              <w:jc w:val="both"/>
            </w:pPr>
            <w:r>
              <w:rPr>
                <w:rFonts w:ascii="Times New Roman"/>
                <w:b w:val="false"/>
                <w:i w:val="false"/>
                <w:color w:val="000000"/>
                <w:sz w:val="20"/>
              </w:rPr>
              <w:t>
 </w:t>
            </w:r>
          </w:p>
          <w:bookmarkEnd w:id="19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3"/>
          <w:p>
            <w:pPr>
              <w:spacing w:after="20"/>
              <w:ind w:left="20"/>
              <w:jc w:val="both"/>
            </w:pPr>
            <w:r>
              <w:rPr>
                <w:rFonts w:ascii="Times New Roman"/>
                <w:b w:val="false"/>
                <w:i w:val="false"/>
                <w:color w:val="000000"/>
                <w:sz w:val="20"/>
              </w:rPr>
              <w:t>
 </w:t>
            </w:r>
          </w:p>
          <w:bookmarkEnd w:id="19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94"/>
          <w:p>
            <w:pPr>
              <w:spacing w:after="20"/>
              <w:ind w:left="20"/>
              <w:jc w:val="both"/>
            </w:pPr>
            <w:r>
              <w:rPr>
                <w:rFonts w:ascii="Times New Roman"/>
                <w:b w:val="false"/>
                <w:i w:val="false"/>
                <w:color w:val="000000"/>
                <w:sz w:val="20"/>
              </w:rPr>
              <w:t>
 </w:t>
            </w:r>
          </w:p>
          <w:bookmarkEnd w:id="19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95"/>
          <w:p>
            <w:pPr>
              <w:spacing w:after="20"/>
              <w:ind w:left="20"/>
              <w:jc w:val="both"/>
            </w:pPr>
            <w:r>
              <w:rPr>
                <w:rFonts w:ascii="Times New Roman"/>
                <w:b w:val="false"/>
                <w:i w:val="false"/>
                <w:color w:val="000000"/>
                <w:sz w:val="20"/>
              </w:rPr>
              <w:t>
13</w:t>
            </w:r>
          </w:p>
          <w:bookmarkEnd w:id="19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6"/>
          <w:p>
            <w:pPr>
              <w:spacing w:after="20"/>
              <w:ind w:left="20"/>
              <w:jc w:val="both"/>
            </w:pPr>
            <w:r>
              <w:rPr>
                <w:rFonts w:ascii="Times New Roman"/>
                <w:b w:val="false"/>
                <w:i w:val="false"/>
                <w:color w:val="000000"/>
                <w:sz w:val="20"/>
              </w:rPr>
              <w:t>
 </w:t>
            </w:r>
          </w:p>
          <w:bookmarkEnd w:id="19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842"/>
        <w:gridCol w:w="1776"/>
        <w:gridCol w:w="1777"/>
        <w:gridCol w:w="3421"/>
        <w:gridCol w:w="31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7"/>
          <w:p>
            <w:pPr>
              <w:spacing w:after="20"/>
              <w:ind w:left="20"/>
              <w:jc w:val="both"/>
            </w:pPr>
            <w:r>
              <w:rPr>
                <w:rFonts w:ascii="Times New Roman"/>
                <w:b w:val="false"/>
                <w:i w:val="false"/>
                <w:color w:val="000000"/>
                <w:sz w:val="20"/>
              </w:rPr>
              <w:t>
Функционалдық топ</w:t>
            </w:r>
          </w:p>
          <w:bookmarkEnd w:id="197"/>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98"/>
          <w:p>
            <w:pPr>
              <w:spacing w:after="20"/>
              <w:ind w:left="20"/>
              <w:jc w:val="both"/>
            </w:pPr>
          </w:p>
          <w:bookmarkEnd w:id="1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9"/>
          <w:p>
            <w:pPr>
              <w:spacing w:after="20"/>
              <w:ind w:left="20"/>
              <w:jc w:val="both"/>
            </w:pPr>
            <w:r>
              <w:rPr>
                <w:rFonts w:ascii="Times New Roman"/>
                <w:b w:val="false"/>
                <w:i w:val="false"/>
                <w:color w:val="000000"/>
                <w:sz w:val="20"/>
              </w:rPr>
              <w:t>
 </w:t>
            </w:r>
          </w:p>
          <w:bookmarkEnd w:id="199"/>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00"/>
          <w:p>
            <w:pPr>
              <w:spacing w:after="20"/>
              <w:ind w:left="20"/>
              <w:jc w:val="both"/>
            </w:pPr>
            <w:r>
              <w:rPr>
                <w:rFonts w:ascii="Times New Roman"/>
                <w:b w:val="false"/>
                <w:i w:val="false"/>
                <w:color w:val="000000"/>
                <w:sz w:val="20"/>
              </w:rPr>
              <w:t>
 </w:t>
            </w:r>
          </w:p>
          <w:bookmarkEnd w:id="200"/>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1"/>
          <w:p>
            <w:pPr>
              <w:spacing w:after="20"/>
              <w:ind w:left="20"/>
              <w:jc w:val="both"/>
            </w:pPr>
            <w:r>
              <w:rPr>
                <w:rFonts w:ascii="Times New Roman"/>
                <w:b w:val="false"/>
                <w:i w:val="false"/>
                <w:color w:val="000000"/>
                <w:sz w:val="20"/>
              </w:rPr>
              <w:t>
 </w:t>
            </w:r>
          </w:p>
          <w:bookmarkEnd w:id="201"/>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02"/>
          <w:p>
            <w:pPr>
              <w:spacing w:after="20"/>
              <w:ind w:left="20"/>
              <w:jc w:val="both"/>
            </w:pPr>
            <w:r>
              <w:rPr>
                <w:rFonts w:ascii="Times New Roman"/>
                <w:b w:val="false"/>
                <w:i w:val="false"/>
                <w:color w:val="000000"/>
                <w:sz w:val="20"/>
              </w:rPr>
              <w:t>
1</w:t>
            </w:r>
          </w:p>
          <w:bookmarkEnd w:id="202"/>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03"/>
          <w:p>
            <w:pPr>
              <w:spacing w:after="20"/>
              <w:ind w:left="20"/>
              <w:jc w:val="both"/>
            </w:pPr>
            <w:r>
              <w:rPr>
                <w:rFonts w:ascii="Times New Roman"/>
                <w:b w:val="false"/>
                <w:i w:val="false"/>
                <w:color w:val="000000"/>
                <w:sz w:val="20"/>
              </w:rPr>
              <w:t>
 </w:t>
            </w:r>
          </w:p>
          <w:bookmarkEnd w:id="203"/>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04"/>
          <w:p>
            <w:pPr>
              <w:spacing w:after="20"/>
              <w:ind w:left="20"/>
              <w:jc w:val="both"/>
            </w:pPr>
            <w:r>
              <w:rPr>
                <w:rFonts w:ascii="Times New Roman"/>
                <w:b w:val="false"/>
                <w:i w:val="false"/>
                <w:color w:val="000000"/>
                <w:sz w:val="20"/>
              </w:rPr>
              <w:t>
 </w:t>
            </w:r>
          </w:p>
          <w:bookmarkEnd w:id="204"/>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05"/>
          <w:p>
            <w:pPr>
              <w:spacing w:after="20"/>
              <w:ind w:left="20"/>
              <w:jc w:val="both"/>
            </w:pPr>
            <w:r>
              <w:rPr>
                <w:rFonts w:ascii="Times New Roman"/>
                <w:b w:val="false"/>
                <w:i w:val="false"/>
                <w:color w:val="000000"/>
                <w:sz w:val="20"/>
              </w:rPr>
              <w:t>
15</w:t>
            </w:r>
          </w:p>
          <w:bookmarkEnd w:id="205"/>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6"/>
          <w:p>
            <w:pPr>
              <w:spacing w:after="20"/>
              <w:ind w:left="20"/>
              <w:jc w:val="both"/>
            </w:pPr>
            <w:r>
              <w:rPr>
                <w:rFonts w:ascii="Times New Roman"/>
                <w:b w:val="false"/>
                <w:i w:val="false"/>
                <w:color w:val="000000"/>
                <w:sz w:val="20"/>
              </w:rPr>
              <w:t>
 </w:t>
            </w:r>
          </w:p>
          <w:bookmarkEnd w:id="206"/>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07"/>
          <w:p>
            <w:pPr>
              <w:spacing w:after="20"/>
              <w:ind w:left="20"/>
              <w:jc w:val="both"/>
            </w:pPr>
            <w:r>
              <w:rPr>
                <w:rFonts w:ascii="Times New Roman"/>
                <w:b w:val="false"/>
                <w:i w:val="false"/>
                <w:color w:val="000000"/>
                <w:sz w:val="20"/>
              </w:rPr>
              <w:t>
 </w:t>
            </w:r>
          </w:p>
          <w:bookmarkEnd w:id="207"/>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08"/>
          <w:p>
            <w:pPr>
              <w:spacing w:after="20"/>
              <w:ind w:left="20"/>
              <w:jc w:val="both"/>
            </w:pPr>
            <w:r>
              <w:rPr>
                <w:rFonts w:ascii="Times New Roman"/>
                <w:b w:val="false"/>
                <w:i w:val="false"/>
                <w:color w:val="000000"/>
                <w:sz w:val="20"/>
              </w:rPr>
              <w:t>
 </w:t>
            </w:r>
          </w:p>
          <w:bookmarkEnd w:id="20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611562</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09"/>
          <w:p>
            <w:pPr>
              <w:spacing w:after="20"/>
              <w:ind w:left="20"/>
              <w:jc w:val="both"/>
            </w:pPr>
            <w:r>
              <w:rPr>
                <w:rFonts w:ascii="Times New Roman"/>
                <w:b w:val="false"/>
                <w:i w:val="false"/>
                <w:color w:val="000000"/>
                <w:sz w:val="20"/>
              </w:rPr>
              <w:t>
 </w:t>
            </w:r>
          </w:p>
          <w:bookmarkEnd w:id="209"/>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10"/>
          <w:p>
            <w:pPr>
              <w:spacing w:after="20"/>
              <w:ind w:left="20"/>
              <w:jc w:val="both"/>
            </w:pPr>
            <w:r>
              <w:rPr>
                <w:rFonts w:ascii="Times New Roman"/>
                <w:b w:val="false"/>
                <w:i w:val="false"/>
                <w:color w:val="000000"/>
                <w:sz w:val="20"/>
              </w:rPr>
              <w:t>
16</w:t>
            </w:r>
          </w:p>
          <w:bookmarkEnd w:id="210"/>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11"/>
          <w:p>
            <w:pPr>
              <w:spacing w:after="20"/>
              <w:ind w:left="20"/>
              <w:jc w:val="both"/>
            </w:pPr>
            <w:r>
              <w:rPr>
                <w:rFonts w:ascii="Times New Roman"/>
                <w:b w:val="false"/>
                <w:i w:val="false"/>
                <w:color w:val="000000"/>
                <w:sz w:val="20"/>
              </w:rPr>
              <w:t>
 </w:t>
            </w:r>
          </w:p>
          <w:bookmarkEnd w:id="211"/>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12"/>
          <w:p>
            <w:pPr>
              <w:spacing w:after="20"/>
              <w:ind w:left="20"/>
              <w:jc w:val="both"/>
            </w:pPr>
            <w:r>
              <w:rPr>
                <w:rFonts w:ascii="Times New Roman"/>
                <w:b w:val="false"/>
                <w:i w:val="false"/>
                <w:color w:val="000000"/>
                <w:sz w:val="20"/>
              </w:rPr>
              <w:t>
 </w:t>
            </w:r>
          </w:p>
          <w:bookmarkEnd w:id="212"/>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13"/>
          <w:p>
            <w:pPr>
              <w:spacing w:after="20"/>
              <w:ind w:left="20"/>
              <w:jc w:val="both"/>
            </w:pPr>
            <w:r>
              <w:rPr>
                <w:rFonts w:ascii="Times New Roman"/>
                <w:b w:val="false"/>
                <w:i w:val="false"/>
                <w:color w:val="000000"/>
                <w:sz w:val="20"/>
              </w:rPr>
              <w:t>
 </w:t>
            </w:r>
          </w:p>
          <w:bookmarkEnd w:id="213"/>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14"/>
          <w:p>
            <w:pPr>
              <w:spacing w:after="20"/>
              <w:ind w:left="20"/>
              <w:jc w:val="both"/>
            </w:pPr>
            <w:r>
              <w:rPr>
                <w:rFonts w:ascii="Times New Roman"/>
                <w:b w:val="false"/>
                <w:i w:val="false"/>
                <w:color w:val="000000"/>
                <w:sz w:val="20"/>
              </w:rPr>
              <w:t>
 </w:t>
            </w:r>
          </w:p>
          <w:bookmarkEnd w:id="214"/>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 xml:space="preserve"> 2017 жылғы "</w:t>
            </w:r>
            <w:r>
              <w:rPr>
                <w:rFonts w:ascii="Times New Roman"/>
                <w:b w:val="false"/>
                <w:i w:val="false"/>
                <w:color w:val="000000"/>
                <w:sz w:val="20"/>
                <w:u w:val="single"/>
              </w:rPr>
              <w:t xml:space="preserve"> 25 </w:t>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w:t>
            </w:r>
            <w:r>
              <w:rPr>
                <w:rFonts w:ascii="Times New Roman"/>
                <w:b w:val="false"/>
                <w:i w:val="false"/>
                <w:color w:val="000000"/>
                <w:sz w:val="20"/>
                <w:u w:val="single"/>
              </w:rPr>
              <w:t xml:space="preserve">21 </w:t>
            </w:r>
            <w:r>
              <w:rPr>
                <w:rFonts w:ascii="Times New Roman"/>
                <w:b w:val="false"/>
                <w:i w:val="false"/>
                <w:color w:val="000000"/>
                <w:sz w:val="20"/>
              </w:rPr>
              <w:t>сессиясының №</w:t>
            </w:r>
            <w:r>
              <w:rPr>
                <w:rFonts w:ascii="Times New Roman"/>
                <w:b w:val="false"/>
                <w:i w:val="false"/>
                <w:color w:val="000000"/>
                <w:sz w:val="20"/>
                <w:u w:val="single"/>
              </w:rPr>
              <w:t xml:space="preserve"> 21/4 </w:t>
            </w:r>
            <w:r>
              <w:rPr>
                <w:rFonts w:ascii="Times New Roman"/>
                <w:b w:val="false"/>
                <w:i w:val="false"/>
                <w:color w:val="000000"/>
                <w:sz w:val="20"/>
              </w:rPr>
              <w:t xml:space="preserve">шешіміне </w:t>
            </w:r>
            <w:r>
              <w:br/>
            </w:r>
            <w:r>
              <w:rPr>
                <w:rFonts w:ascii="Times New Roman"/>
                <w:b w:val="false"/>
                <w:i w:val="false"/>
                <w:color w:val="000000"/>
                <w:sz w:val="20"/>
              </w:rPr>
              <w:t xml:space="preserve"> 3-қосымша</w:t>
            </w:r>
          </w:p>
        </w:tc>
      </w:tr>
    </w:tbl>
    <w:bookmarkStart w:name="z474" w:id="215"/>
    <w:p>
      <w:pPr>
        <w:spacing w:after="0"/>
        <w:ind w:left="0"/>
        <w:jc w:val="left"/>
      </w:pPr>
      <w:r>
        <w:rPr>
          <w:rFonts w:ascii="Times New Roman"/>
          <w:b/>
          <w:i w:val="false"/>
          <w:color w:val="000000"/>
        </w:rPr>
        <w:t xml:space="preserve"> 2020 жылға арналған қалалық бюджет</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16"/>
          <w:p>
            <w:pPr>
              <w:spacing w:after="20"/>
              <w:ind w:left="20"/>
              <w:jc w:val="both"/>
            </w:pPr>
            <w:r>
              <w:rPr>
                <w:rFonts w:ascii="Times New Roman"/>
                <w:b w:val="false"/>
                <w:i w:val="false"/>
                <w:color w:val="000000"/>
                <w:sz w:val="20"/>
              </w:rPr>
              <w:t>
Санаты</w:t>
            </w:r>
          </w:p>
          <w:bookmarkEnd w:id="216"/>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17"/>
          <w:p>
            <w:pPr>
              <w:spacing w:after="20"/>
              <w:ind w:left="20"/>
              <w:jc w:val="both"/>
            </w:pPr>
            <w:r>
              <w:rPr>
                <w:rFonts w:ascii="Times New Roman"/>
                <w:b w:val="false"/>
                <w:i w:val="false"/>
                <w:color w:val="000000"/>
                <w:sz w:val="20"/>
              </w:rPr>
              <w:t>
 Сыныбы Атауы</w:t>
            </w:r>
          </w:p>
          <w:bookmarkEnd w:id="217"/>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18"/>
          <w:p>
            <w:pPr>
              <w:spacing w:after="20"/>
              <w:ind w:left="20"/>
              <w:jc w:val="both"/>
            </w:pPr>
            <w:r>
              <w:rPr>
                <w:rFonts w:ascii="Times New Roman"/>
                <w:b w:val="false"/>
                <w:i w:val="false"/>
                <w:color w:val="000000"/>
                <w:sz w:val="20"/>
              </w:rPr>
              <w:t>
 </w:t>
            </w:r>
          </w:p>
          <w:bookmarkEnd w:id="21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19"/>
          <w:p>
            <w:pPr>
              <w:spacing w:after="20"/>
              <w:ind w:left="20"/>
              <w:jc w:val="both"/>
            </w:pPr>
            <w:r>
              <w:rPr>
                <w:rFonts w:ascii="Times New Roman"/>
                <w:b w:val="false"/>
                <w:i w:val="false"/>
                <w:color w:val="000000"/>
                <w:sz w:val="20"/>
              </w:rPr>
              <w:t>
1</w:t>
            </w:r>
          </w:p>
          <w:bookmarkEnd w:id="21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20"/>
          <w:p>
            <w:pPr>
              <w:spacing w:after="20"/>
              <w:ind w:left="20"/>
              <w:jc w:val="both"/>
            </w:pPr>
            <w:r>
              <w:rPr>
                <w:rFonts w:ascii="Times New Roman"/>
                <w:b w:val="false"/>
                <w:i w:val="false"/>
                <w:color w:val="000000"/>
                <w:sz w:val="20"/>
              </w:rPr>
              <w:t>
 </w:t>
            </w:r>
          </w:p>
          <w:bookmarkEnd w:id="22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11691788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21"/>
          <w:p>
            <w:pPr>
              <w:spacing w:after="20"/>
              <w:ind w:left="20"/>
              <w:jc w:val="both"/>
            </w:pPr>
            <w:r>
              <w:rPr>
                <w:rFonts w:ascii="Times New Roman"/>
                <w:b w:val="false"/>
                <w:i w:val="false"/>
                <w:color w:val="000000"/>
                <w:sz w:val="20"/>
              </w:rPr>
              <w:t>
1</w:t>
            </w:r>
          </w:p>
          <w:bookmarkEnd w:id="22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11536835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22"/>
          <w:p>
            <w:pPr>
              <w:spacing w:after="20"/>
              <w:ind w:left="20"/>
              <w:jc w:val="both"/>
            </w:pPr>
            <w:r>
              <w:rPr>
                <w:rFonts w:ascii="Times New Roman"/>
                <w:b w:val="false"/>
                <w:i w:val="false"/>
                <w:color w:val="000000"/>
                <w:sz w:val="20"/>
              </w:rPr>
              <w:t>
 </w:t>
            </w:r>
          </w:p>
          <w:bookmarkEnd w:id="22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4757753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23"/>
          <w:p>
            <w:pPr>
              <w:spacing w:after="20"/>
              <w:ind w:left="20"/>
              <w:jc w:val="both"/>
            </w:pPr>
            <w:r>
              <w:rPr>
                <w:rFonts w:ascii="Times New Roman"/>
                <w:b w:val="false"/>
                <w:i w:val="false"/>
                <w:color w:val="000000"/>
                <w:sz w:val="20"/>
              </w:rPr>
              <w:t>
 </w:t>
            </w:r>
          </w:p>
          <w:bookmarkEnd w:id="22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4757753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24"/>
          <w:p>
            <w:pPr>
              <w:spacing w:after="20"/>
              <w:ind w:left="20"/>
              <w:jc w:val="both"/>
            </w:pPr>
            <w:r>
              <w:rPr>
                <w:rFonts w:ascii="Times New Roman"/>
                <w:b w:val="false"/>
                <w:i w:val="false"/>
                <w:color w:val="000000"/>
                <w:sz w:val="20"/>
              </w:rPr>
              <w:t>
 </w:t>
            </w:r>
          </w:p>
          <w:bookmarkEnd w:id="22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3162504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25"/>
          <w:p>
            <w:pPr>
              <w:spacing w:after="20"/>
              <w:ind w:left="20"/>
              <w:jc w:val="both"/>
            </w:pPr>
            <w:r>
              <w:rPr>
                <w:rFonts w:ascii="Times New Roman"/>
                <w:b w:val="false"/>
                <w:i w:val="false"/>
                <w:color w:val="000000"/>
                <w:sz w:val="20"/>
              </w:rPr>
              <w:t>
 </w:t>
            </w:r>
          </w:p>
          <w:bookmarkEnd w:id="22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3162504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26"/>
          <w:p>
            <w:pPr>
              <w:spacing w:after="20"/>
              <w:ind w:left="20"/>
              <w:jc w:val="both"/>
            </w:pPr>
            <w:r>
              <w:rPr>
                <w:rFonts w:ascii="Times New Roman"/>
                <w:b w:val="false"/>
                <w:i w:val="false"/>
                <w:color w:val="000000"/>
                <w:sz w:val="20"/>
              </w:rPr>
              <w:t>
 </w:t>
            </w:r>
          </w:p>
          <w:bookmarkEnd w:id="22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27"/>
          <w:p>
            <w:pPr>
              <w:spacing w:after="20"/>
              <w:ind w:left="20"/>
              <w:jc w:val="both"/>
            </w:pPr>
            <w:r>
              <w:rPr>
                <w:rFonts w:ascii="Times New Roman"/>
                <w:b w:val="false"/>
                <w:i w:val="false"/>
                <w:color w:val="000000"/>
                <w:sz w:val="20"/>
              </w:rPr>
              <w:t>
 </w:t>
            </w:r>
          </w:p>
          <w:bookmarkEnd w:id="22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28"/>
          <w:p>
            <w:pPr>
              <w:spacing w:after="20"/>
              <w:ind w:left="20"/>
              <w:jc w:val="both"/>
            </w:pPr>
            <w:r>
              <w:rPr>
                <w:rFonts w:ascii="Times New Roman"/>
                <w:b w:val="false"/>
                <w:i w:val="false"/>
                <w:color w:val="000000"/>
                <w:sz w:val="20"/>
              </w:rPr>
              <w:t>
 </w:t>
            </w:r>
          </w:p>
          <w:bookmarkEnd w:id="22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29"/>
          <w:p>
            <w:pPr>
              <w:spacing w:after="20"/>
              <w:ind w:left="20"/>
              <w:jc w:val="both"/>
            </w:pPr>
            <w:r>
              <w:rPr>
                <w:rFonts w:ascii="Times New Roman"/>
                <w:b w:val="false"/>
                <w:i w:val="false"/>
                <w:color w:val="000000"/>
                <w:sz w:val="20"/>
              </w:rPr>
              <w:t>
 </w:t>
            </w:r>
          </w:p>
          <w:bookmarkEnd w:id="22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30"/>
          <w:p>
            <w:pPr>
              <w:spacing w:after="20"/>
              <w:ind w:left="20"/>
              <w:jc w:val="both"/>
            </w:pPr>
            <w:r>
              <w:rPr>
                <w:rFonts w:ascii="Times New Roman"/>
                <w:b w:val="false"/>
                <w:i w:val="false"/>
                <w:color w:val="000000"/>
                <w:sz w:val="20"/>
              </w:rPr>
              <w:t>
 </w:t>
            </w:r>
          </w:p>
          <w:bookmarkEnd w:id="23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31"/>
          <w:p>
            <w:pPr>
              <w:spacing w:after="20"/>
              <w:ind w:left="20"/>
              <w:jc w:val="both"/>
            </w:pPr>
            <w:r>
              <w:rPr>
                <w:rFonts w:ascii="Times New Roman"/>
                <w:b w:val="false"/>
                <w:i w:val="false"/>
                <w:color w:val="000000"/>
                <w:sz w:val="20"/>
              </w:rPr>
              <w:t>
 </w:t>
            </w:r>
          </w:p>
          <w:bookmarkEnd w:id="23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32"/>
          <w:p>
            <w:pPr>
              <w:spacing w:after="20"/>
              <w:ind w:left="20"/>
              <w:jc w:val="both"/>
            </w:pPr>
            <w:r>
              <w:rPr>
                <w:rFonts w:ascii="Times New Roman"/>
                <w:b w:val="false"/>
                <w:i w:val="false"/>
                <w:color w:val="000000"/>
                <w:sz w:val="20"/>
              </w:rPr>
              <w:t>
 </w:t>
            </w:r>
          </w:p>
          <w:bookmarkEnd w:id="23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33"/>
          <w:p>
            <w:pPr>
              <w:spacing w:after="20"/>
              <w:ind w:left="20"/>
              <w:jc w:val="both"/>
            </w:pPr>
            <w:r>
              <w:rPr>
                <w:rFonts w:ascii="Times New Roman"/>
                <w:b w:val="false"/>
                <w:i w:val="false"/>
                <w:color w:val="000000"/>
                <w:sz w:val="20"/>
              </w:rPr>
              <w:t>
 </w:t>
            </w:r>
          </w:p>
          <w:bookmarkEnd w:id="23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34"/>
          <w:p>
            <w:pPr>
              <w:spacing w:after="20"/>
              <w:ind w:left="20"/>
              <w:jc w:val="both"/>
            </w:pPr>
            <w:r>
              <w:rPr>
                <w:rFonts w:ascii="Times New Roman"/>
                <w:b w:val="false"/>
                <w:i w:val="false"/>
                <w:color w:val="000000"/>
                <w:sz w:val="20"/>
              </w:rPr>
              <w:t>
 </w:t>
            </w:r>
          </w:p>
          <w:bookmarkEnd w:id="23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35"/>
          <w:p>
            <w:pPr>
              <w:spacing w:after="20"/>
              <w:ind w:left="20"/>
              <w:jc w:val="both"/>
            </w:pPr>
            <w:r>
              <w:rPr>
                <w:rFonts w:ascii="Times New Roman"/>
                <w:b w:val="false"/>
                <w:i w:val="false"/>
                <w:color w:val="000000"/>
                <w:sz w:val="20"/>
              </w:rPr>
              <w:t>
 </w:t>
            </w:r>
          </w:p>
          <w:bookmarkEnd w:id="23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36"/>
          <w:p>
            <w:pPr>
              <w:spacing w:after="20"/>
              <w:ind w:left="20"/>
              <w:jc w:val="both"/>
            </w:pPr>
            <w:r>
              <w:rPr>
                <w:rFonts w:ascii="Times New Roman"/>
                <w:b w:val="false"/>
                <w:i w:val="false"/>
                <w:color w:val="000000"/>
                <w:sz w:val="20"/>
              </w:rPr>
              <w:t>
 </w:t>
            </w:r>
          </w:p>
          <w:bookmarkEnd w:id="23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37"/>
          <w:p>
            <w:pPr>
              <w:spacing w:after="20"/>
              <w:ind w:left="20"/>
              <w:jc w:val="both"/>
            </w:pPr>
            <w:r>
              <w:rPr>
                <w:rFonts w:ascii="Times New Roman"/>
                <w:b w:val="false"/>
                <w:i w:val="false"/>
                <w:color w:val="000000"/>
                <w:sz w:val="20"/>
              </w:rPr>
              <w:t>
 </w:t>
            </w:r>
          </w:p>
          <w:bookmarkEnd w:id="23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38"/>
          <w:p>
            <w:pPr>
              <w:spacing w:after="20"/>
              <w:ind w:left="20"/>
              <w:jc w:val="both"/>
            </w:pPr>
            <w:r>
              <w:rPr>
                <w:rFonts w:ascii="Times New Roman"/>
                <w:b w:val="false"/>
                <w:i w:val="false"/>
                <w:color w:val="000000"/>
                <w:sz w:val="20"/>
              </w:rPr>
              <w:t>
 </w:t>
            </w:r>
          </w:p>
          <w:bookmarkEnd w:id="23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39"/>
          <w:p>
            <w:pPr>
              <w:spacing w:after="20"/>
              <w:ind w:left="20"/>
              <w:jc w:val="both"/>
            </w:pPr>
            <w:r>
              <w:rPr>
                <w:rFonts w:ascii="Times New Roman"/>
                <w:b w:val="false"/>
                <w:i w:val="false"/>
                <w:color w:val="000000"/>
                <w:sz w:val="20"/>
              </w:rPr>
              <w:t>
 </w:t>
            </w:r>
          </w:p>
          <w:bookmarkEnd w:id="23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40"/>
          <w:p>
            <w:pPr>
              <w:spacing w:after="20"/>
              <w:ind w:left="20"/>
              <w:jc w:val="both"/>
            </w:pPr>
            <w:r>
              <w:rPr>
                <w:rFonts w:ascii="Times New Roman"/>
                <w:b w:val="false"/>
                <w:i w:val="false"/>
                <w:color w:val="000000"/>
                <w:sz w:val="20"/>
              </w:rPr>
              <w:t>
2</w:t>
            </w:r>
          </w:p>
          <w:bookmarkEnd w:id="2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41"/>
          <w:p>
            <w:pPr>
              <w:spacing w:after="20"/>
              <w:ind w:left="20"/>
              <w:jc w:val="both"/>
            </w:pPr>
            <w:r>
              <w:rPr>
                <w:rFonts w:ascii="Times New Roman"/>
                <w:b w:val="false"/>
                <w:i w:val="false"/>
                <w:color w:val="000000"/>
                <w:sz w:val="20"/>
              </w:rPr>
              <w:t>
 </w:t>
            </w:r>
          </w:p>
          <w:bookmarkEnd w:id="24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42"/>
          <w:p>
            <w:pPr>
              <w:spacing w:after="20"/>
              <w:ind w:left="20"/>
              <w:jc w:val="both"/>
            </w:pPr>
            <w:r>
              <w:rPr>
                <w:rFonts w:ascii="Times New Roman"/>
                <w:b w:val="false"/>
                <w:i w:val="false"/>
                <w:color w:val="000000"/>
                <w:sz w:val="20"/>
              </w:rPr>
              <w:t>
 </w:t>
            </w:r>
          </w:p>
          <w:bookmarkEnd w:id="24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43"/>
          <w:p>
            <w:pPr>
              <w:spacing w:after="20"/>
              <w:ind w:left="20"/>
              <w:jc w:val="both"/>
            </w:pPr>
            <w:r>
              <w:rPr>
                <w:rFonts w:ascii="Times New Roman"/>
                <w:b w:val="false"/>
                <w:i w:val="false"/>
                <w:color w:val="000000"/>
                <w:sz w:val="20"/>
              </w:rPr>
              <w:t>
 </w:t>
            </w:r>
          </w:p>
          <w:bookmarkEnd w:id="24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44"/>
          <w:p>
            <w:pPr>
              <w:spacing w:after="20"/>
              <w:ind w:left="20"/>
              <w:jc w:val="both"/>
            </w:pPr>
            <w:r>
              <w:rPr>
                <w:rFonts w:ascii="Times New Roman"/>
                <w:b w:val="false"/>
                <w:i w:val="false"/>
                <w:color w:val="000000"/>
                <w:sz w:val="20"/>
              </w:rPr>
              <w:t>
 </w:t>
            </w:r>
          </w:p>
          <w:bookmarkEnd w:id="24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45"/>
          <w:p>
            <w:pPr>
              <w:spacing w:after="20"/>
              <w:ind w:left="20"/>
              <w:jc w:val="both"/>
            </w:pPr>
            <w:r>
              <w:rPr>
                <w:rFonts w:ascii="Times New Roman"/>
                <w:b w:val="false"/>
                <w:i w:val="false"/>
                <w:color w:val="000000"/>
                <w:sz w:val="20"/>
              </w:rPr>
              <w:t>
 </w:t>
            </w:r>
          </w:p>
          <w:bookmarkEnd w:id="24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46"/>
          <w:p>
            <w:pPr>
              <w:spacing w:after="20"/>
              <w:ind w:left="20"/>
              <w:jc w:val="both"/>
            </w:pPr>
            <w:r>
              <w:rPr>
                <w:rFonts w:ascii="Times New Roman"/>
                <w:b w:val="false"/>
                <w:i w:val="false"/>
                <w:color w:val="000000"/>
                <w:sz w:val="20"/>
              </w:rPr>
              <w:t>
3</w:t>
            </w:r>
          </w:p>
          <w:bookmarkEnd w:id="24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47"/>
          <w:p>
            <w:pPr>
              <w:spacing w:after="20"/>
              <w:ind w:left="20"/>
              <w:jc w:val="both"/>
            </w:pPr>
            <w:r>
              <w:rPr>
                <w:rFonts w:ascii="Times New Roman"/>
                <w:b w:val="false"/>
                <w:i w:val="false"/>
                <w:color w:val="000000"/>
                <w:sz w:val="20"/>
              </w:rPr>
              <w:t>
 </w:t>
            </w:r>
          </w:p>
          <w:bookmarkEnd w:id="24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48"/>
          <w:p>
            <w:pPr>
              <w:spacing w:after="20"/>
              <w:ind w:left="20"/>
              <w:jc w:val="both"/>
            </w:pPr>
            <w:r>
              <w:rPr>
                <w:rFonts w:ascii="Times New Roman"/>
                <w:b w:val="false"/>
                <w:i w:val="false"/>
                <w:color w:val="000000"/>
                <w:sz w:val="20"/>
              </w:rPr>
              <w:t>
 </w:t>
            </w:r>
          </w:p>
          <w:bookmarkEnd w:id="24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49"/>
          <w:p>
            <w:pPr>
              <w:spacing w:after="20"/>
              <w:ind w:left="20"/>
              <w:jc w:val="both"/>
            </w:pPr>
            <w:r>
              <w:rPr>
                <w:rFonts w:ascii="Times New Roman"/>
                <w:b w:val="false"/>
                <w:i w:val="false"/>
                <w:color w:val="000000"/>
                <w:sz w:val="20"/>
              </w:rPr>
              <w:t>
 </w:t>
            </w:r>
          </w:p>
          <w:bookmarkEnd w:id="24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50"/>
          <w:p>
            <w:pPr>
              <w:spacing w:after="20"/>
              <w:ind w:left="20"/>
              <w:jc w:val="both"/>
            </w:pPr>
            <w:r>
              <w:rPr>
                <w:rFonts w:ascii="Times New Roman"/>
                <w:b w:val="false"/>
                <w:i w:val="false"/>
                <w:color w:val="000000"/>
                <w:sz w:val="20"/>
              </w:rPr>
              <w:t>
 </w:t>
            </w:r>
          </w:p>
          <w:bookmarkEnd w:id="25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51"/>
          <w:p>
            <w:pPr>
              <w:spacing w:after="20"/>
              <w:ind w:left="20"/>
              <w:jc w:val="both"/>
            </w:pPr>
            <w:r>
              <w:rPr>
                <w:rFonts w:ascii="Times New Roman"/>
                <w:b w:val="false"/>
                <w:i w:val="false"/>
                <w:color w:val="000000"/>
                <w:sz w:val="20"/>
              </w:rPr>
              <w:t>
 </w:t>
            </w:r>
          </w:p>
          <w:bookmarkEnd w:id="25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5"/>
        <w:gridCol w:w="1212"/>
        <w:gridCol w:w="1212"/>
        <w:gridCol w:w="5605"/>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52"/>
          <w:p>
            <w:pPr>
              <w:spacing w:after="20"/>
              <w:ind w:left="20"/>
              <w:jc w:val="both"/>
            </w:pPr>
            <w:r>
              <w:rPr>
                <w:rFonts w:ascii="Times New Roman"/>
                <w:b w:val="false"/>
                <w:i w:val="false"/>
                <w:color w:val="000000"/>
                <w:sz w:val="20"/>
              </w:rPr>
              <w:t>
Функционалдық топ</w:t>
            </w:r>
          </w:p>
          <w:bookmarkEnd w:id="252"/>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3"/>
          <w:p>
            <w:pPr>
              <w:spacing w:after="20"/>
              <w:ind w:left="20"/>
              <w:jc w:val="both"/>
            </w:pPr>
          </w:p>
          <w:bookmarkEnd w:id="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54"/>
          <w:p>
            <w:pPr>
              <w:spacing w:after="20"/>
              <w:ind w:left="20"/>
              <w:jc w:val="both"/>
            </w:pPr>
            <w:r>
              <w:rPr>
                <w:rFonts w:ascii="Times New Roman"/>
                <w:b w:val="false"/>
                <w:i w:val="false"/>
                <w:color w:val="000000"/>
                <w:sz w:val="20"/>
              </w:rPr>
              <w:t>
 </w:t>
            </w:r>
          </w:p>
          <w:bookmarkEnd w:id="25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55"/>
          <w:p>
            <w:pPr>
              <w:spacing w:after="20"/>
              <w:ind w:left="20"/>
              <w:jc w:val="both"/>
            </w:pPr>
            <w:r>
              <w:rPr>
                <w:rFonts w:ascii="Times New Roman"/>
                <w:b w:val="false"/>
                <w:i w:val="false"/>
                <w:color w:val="000000"/>
                <w:sz w:val="20"/>
              </w:rPr>
              <w:t>
 </w:t>
            </w:r>
          </w:p>
          <w:bookmarkEnd w:id="2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56"/>
          <w:p>
            <w:pPr>
              <w:spacing w:after="20"/>
              <w:ind w:left="20"/>
              <w:jc w:val="both"/>
            </w:pPr>
            <w:r>
              <w:rPr>
                <w:rFonts w:ascii="Times New Roman"/>
                <w:b w:val="false"/>
                <w:i w:val="false"/>
                <w:color w:val="000000"/>
                <w:sz w:val="20"/>
              </w:rPr>
              <w:t>
 </w:t>
            </w:r>
          </w:p>
          <w:bookmarkEnd w:id="25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57"/>
          <w:p>
            <w:pPr>
              <w:spacing w:after="20"/>
              <w:ind w:left="20"/>
              <w:jc w:val="both"/>
            </w:pPr>
            <w:r>
              <w:rPr>
                <w:rFonts w:ascii="Times New Roman"/>
                <w:b w:val="false"/>
                <w:i w:val="false"/>
                <w:color w:val="000000"/>
                <w:sz w:val="20"/>
              </w:rPr>
              <w:t>
1</w:t>
            </w:r>
          </w:p>
          <w:bookmarkEnd w:id="2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58"/>
          <w:p>
            <w:pPr>
              <w:spacing w:after="20"/>
              <w:ind w:left="20"/>
              <w:jc w:val="both"/>
            </w:pPr>
            <w:r>
              <w:rPr>
                <w:rFonts w:ascii="Times New Roman"/>
                <w:b w:val="false"/>
                <w:i w:val="false"/>
                <w:color w:val="000000"/>
                <w:sz w:val="20"/>
              </w:rPr>
              <w:t>
 </w:t>
            </w:r>
          </w:p>
          <w:bookmarkEnd w:id="2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11691788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59"/>
          <w:p>
            <w:pPr>
              <w:spacing w:after="20"/>
              <w:ind w:left="20"/>
              <w:jc w:val="both"/>
            </w:pPr>
            <w:r>
              <w:rPr>
                <w:rFonts w:ascii="Times New Roman"/>
                <w:b w:val="false"/>
                <w:i w:val="false"/>
                <w:color w:val="000000"/>
                <w:sz w:val="20"/>
              </w:rPr>
              <w:t>
01</w:t>
            </w:r>
          </w:p>
          <w:bookmarkEnd w:id="25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60"/>
          <w:p>
            <w:pPr>
              <w:spacing w:after="20"/>
              <w:ind w:left="20"/>
              <w:jc w:val="both"/>
            </w:pPr>
            <w:r>
              <w:rPr>
                <w:rFonts w:ascii="Times New Roman"/>
                <w:b w:val="false"/>
                <w:i w:val="false"/>
                <w:color w:val="000000"/>
                <w:sz w:val="20"/>
              </w:rPr>
              <w:t>
 </w:t>
            </w:r>
          </w:p>
          <w:bookmarkEnd w:id="26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61"/>
          <w:p>
            <w:pPr>
              <w:spacing w:after="20"/>
              <w:ind w:left="20"/>
              <w:jc w:val="both"/>
            </w:pPr>
            <w:r>
              <w:rPr>
                <w:rFonts w:ascii="Times New Roman"/>
                <w:b w:val="false"/>
                <w:i w:val="false"/>
                <w:color w:val="000000"/>
                <w:sz w:val="20"/>
              </w:rPr>
              <w:t>
 </w:t>
            </w:r>
          </w:p>
          <w:bookmarkEnd w:id="26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62"/>
          <w:p>
            <w:pPr>
              <w:spacing w:after="20"/>
              <w:ind w:left="20"/>
              <w:jc w:val="both"/>
            </w:pPr>
            <w:r>
              <w:rPr>
                <w:rFonts w:ascii="Times New Roman"/>
                <w:b w:val="false"/>
                <w:i w:val="false"/>
                <w:color w:val="000000"/>
                <w:sz w:val="20"/>
              </w:rPr>
              <w:t>
 </w:t>
            </w:r>
          </w:p>
          <w:bookmarkEnd w:id="26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63"/>
          <w:p>
            <w:pPr>
              <w:spacing w:after="20"/>
              <w:ind w:left="20"/>
              <w:jc w:val="both"/>
            </w:pPr>
            <w:r>
              <w:rPr>
                <w:rFonts w:ascii="Times New Roman"/>
                <w:b w:val="false"/>
                <w:i w:val="false"/>
                <w:color w:val="000000"/>
                <w:sz w:val="20"/>
              </w:rPr>
              <w:t>
 </w:t>
            </w:r>
          </w:p>
          <w:bookmarkEnd w:id="26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64"/>
          <w:p>
            <w:pPr>
              <w:spacing w:after="20"/>
              <w:ind w:left="20"/>
              <w:jc w:val="both"/>
            </w:pPr>
            <w:r>
              <w:rPr>
                <w:rFonts w:ascii="Times New Roman"/>
                <w:b w:val="false"/>
                <w:i w:val="false"/>
                <w:color w:val="000000"/>
                <w:sz w:val="20"/>
              </w:rPr>
              <w:t>
 </w:t>
            </w:r>
          </w:p>
          <w:bookmarkEnd w:id="26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65"/>
          <w:p>
            <w:pPr>
              <w:spacing w:after="20"/>
              <w:ind w:left="20"/>
              <w:jc w:val="both"/>
            </w:pPr>
            <w:r>
              <w:rPr>
                <w:rFonts w:ascii="Times New Roman"/>
                <w:b w:val="false"/>
                <w:i w:val="false"/>
                <w:color w:val="000000"/>
                <w:sz w:val="20"/>
              </w:rPr>
              <w:t>
 </w:t>
            </w:r>
          </w:p>
          <w:bookmarkEnd w:id="26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66"/>
          <w:p>
            <w:pPr>
              <w:spacing w:after="20"/>
              <w:ind w:left="20"/>
              <w:jc w:val="both"/>
            </w:pPr>
            <w:r>
              <w:rPr>
                <w:rFonts w:ascii="Times New Roman"/>
                <w:b w:val="false"/>
                <w:i w:val="false"/>
                <w:color w:val="000000"/>
                <w:sz w:val="20"/>
              </w:rPr>
              <w:t>
 </w:t>
            </w:r>
          </w:p>
          <w:bookmarkEnd w:id="26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67"/>
          <w:p>
            <w:pPr>
              <w:spacing w:after="20"/>
              <w:ind w:left="20"/>
              <w:jc w:val="both"/>
            </w:pPr>
            <w:r>
              <w:rPr>
                <w:rFonts w:ascii="Times New Roman"/>
                <w:b w:val="false"/>
                <w:i w:val="false"/>
                <w:color w:val="000000"/>
                <w:sz w:val="20"/>
              </w:rPr>
              <w:t>
 </w:t>
            </w:r>
          </w:p>
          <w:bookmarkEnd w:id="26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68"/>
          <w:p>
            <w:pPr>
              <w:spacing w:after="20"/>
              <w:ind w:left="20"/>
              <w:jc w:val="both"/>
            </w:pPr>
            <w:r>
              <w:rPr>
                <w:rFonts w:ascii="Times New Roman"/>
                <w:b w:val="false"/>
                <w:i w:val="false"/>
                <w:color w:val="000000"/>
                <w:sz w:val="20"/>
              </w:rPr>
              <w:t>
 </w:t>
            </w:r>
          </w:p>
          <w:bookmarkEnd w:id="26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69"/>
          <w:p>
            <w:pPr>
              <w:spacing w:after="20"/>
              <w:ind w:left="20"/>
              <w:jc w:val="both"/>
            </w:pPr>
            <w:r>
              <w:rPr>
                <w:rFonts w:ascii="Times New Roman"/>
                <w:b w:val="false"/>
                <w:i w:val="false"/>
                <w:color w:val="000000"/>
                <w:sz w:val="20"/>
              </w:rPr>
              <w:t>
 </w:t>
            </w:r>
          </w:p>
          <w:bookmarkEnd w:id="26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70"/>
          <w:p>
            <w:pPr>
              <w:spacing w:after="20"/>
              <w:ind w:left="20"/>
              <w:jc w:val="both"/>
            </w:pPr>
            <w:r>
              <w:rPr>
                <w:rFonts w:ascii="Times New Roman"/>
                <w:b w:val="false"/>
                <w:i w:val="false"/>
                <w:color w:val="000000"/>
                <w:sz w:val="20"/>
              </w:rPr>
              <w:t>
 </w:t>
            </w:r>
          </w:p>
          <w:bookmarkEnd w:id="27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71"/>
          <w:p>
            <w:pPr>
              <w:spacing w:after="20"/>
              <w:ind w:left="20"/>
              <w:jc w:val="both"/>
            </w:pPr>
            <w:r>
              <w:rPr>
                <w:rFonts w:ascii="Times New Roman"/>
                <w:b w:val="false"/>
                <w:i w:val="false"/>
                <w:color w:val="000000"/>
                <w:sz w:val="20"/>
              </w:rPr>
              <w:t>
 </w:t>
            </w:r>
          </w:p>
          <w:bookmarkEnd w:id="27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72"/>
          <w:p>
            <w:pPr>
              <w:spacing w:after="20"/>
              <w:ind w:left="20"/>
              <w:jc w:val="both"/>
            </w:pPr>
            <w:r>
              <w:rPr>
                <w:rFonts w:ascii="Times New Roman"/>
                <w:b w:val="false"/>
                <w:i w:val="false"/>
                <w:color w:val="000000"/>
                <w:sz w:val="20"/>
              </w:rPr>
              <w:t>
 </w:t>
            </w:r>
          </w:p>
          <w:bookmarkEnd w:id="27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73"/>
          <w:p>
            <w:pPr>
              <w:spacing w:after="20"/>
              <w:ind w:left="20"/>
              <w:jc w:val="both"/>
            </w:pPr>
            <w:r>
              <w:rPr>
                <w:rFonts w:ascii="Times New Roman"/>
                <w:b w:val="false"/>
                <w:i w:val="false"/>
                <w:color w:val="000000"/>
                <w:sz w:val="20"/>
              </w:rPr>
              <w:t>
 </w:t>
            </w:r>
          </w:p>
          <w:bookmarkEnd w:id="27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74"/>
          <w:p>
            <w:pPr>
              <w:spacing w:after="20"/>
              <w:ind w:left="20"/>
              <w:jc w:val="both"/>
            </w:pPr>
            <w:r>
              <w:rPr>
                <w:rFonts w:ascii="Times New Roman"/>
                <w:b w:val="false"/>
                <w:i w:val="false"/>
                <w:color w:val="000000"/>
                <w:sz w:val="20"/>
              </w:rPr>
              <w:t>
 </w:t>
            </w:r>
          </w:p>
          <w:bookmarkEnd w:id="27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75"/>
          <w:p>
            <w:pPr>
              <w:spacing w:after="20"/>
              <w:ind w:left="20"/>
              <w:jc w:val="both"/>
            </w:pPr>
            <w:r>
              <w:rPr>
                <w:rFonts w:ascii="Times New Roman"/>
                <w:b w:val="false"/>
                <w:i w:val="false"/>
                <w:color w:val="000000"/>
                <w:sz w:val="20"/>
              </w:rPr>
              <w:t>
 </w:t>
            </w:r>
          </w:p>
          <w:bookmarkEnd w:id="27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76"/>
          <w:p>
            <w:pPr>
              <w:spacing w:after="20"/>
              <w:ind w:left="20"/>
              <w:jc w:val="both"/>
            </w:pPr>
            <w:r>
              <w:rPr>
                <w:rFonts w:ascii="Times New Roman"/>
                <w:b w:val="false"/>
                <w:i w:val="false"/>
                <w:color w:val="000000"/>
                <w:sz w:val="20"/>
              </w:rPr>
              <w:t>
 </w:t>
            </w:r>
          </w:p>
          <w:bookmarkEnd w:id="27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77"/>
          <w:p>
            <w:pPr>
              <w:spacing w:after="20"/>
              <w:ind w:left="20"/>
              <w:jc w:val="both"/>
            </w:pPr>
            <w:r>
              <w:rPr>
                <w:rFonts w:ascii="Times New Roman"/>
                <w:b w:val="false"/>
                <w:i w:val="false"/>
                <w:color w:val="000000"/>
                <w:sz w:val="20"/>
              </w:rPr>
              <w:t>
 </w:t>
            </w:r>
          </w:p>
          <w:bookmarkEnd w:id="27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78"/>
          <w:p>
            <w:pPr>
              <w:spacing w:after="20"/>
              <w:ind w:left="20"/>
              <w:jc w:val="both"/>
            </w:pPr>
            <w:r>
              <w:rPr>
                <w:rFonts w:ascii="Times New Roman"/>
                <w:b w:val="false"/>
                <w:i w:val="false"/>
                <w:color w:val="000000"/>
                <w:sz w:val="20"/>
              </w:rPr>
              <w:t>
02</w:t>
            </w:r>
          </w:p>
          <w:bookmarkEnd w:id="27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79"/>
          <w:p>
            <w:pPr>
              <w:spacing w:after="20"/>
              <w:ind w:left="20"/>
              <w:jc w:val="both"/>
            </w:pPr>
            <w:r>
              <w:rPr>
                <w:rFonts w:ascii="Times New Roman"/>
                <w:b w:val="false"/>
                <w:i w:val="false"/>
                <w:color w:val="000000"/>
                <w:sz w:val="20"/>
              </w:rPr>
              <w:t>
 </w:t>
            </w:r>
          </w:p>
          <w:bookmarkEnd w:id="27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80"/>
          <w:p>
            <w:pPr>
              <w:spacing w:after="20"/>
              <w:ind w:left="20"/>
              <w:jc w:val="both"/>
            </w:pPr>
            <w:r>
              <w:rPr>
                <w:rFonts w:ascii="Times New Roman"/>
                <w:b w:val="false"/>
                <w:i w:val="false"/>
                <w:color w:val="000000"/>
                <w:sz w:val="20"/>
              </w:rPr>
              <w:t>
 </w:t>
            </w:r>
          </w:p>
          <w:bookmarkEnd w:id="28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81"/>
          <w:p>
            <w:pPr>
              <w:spacing w:after="20"/>
              <w:ind w:left="20"/>
              <w:jc w:val="both"/>
            </w:pPr>
            <w:r>
              <w:rPr>
                <w:rFonts w:ascii="Times New Roman"/>
                <w:b w:val="false"/>
                <w:i w:val="false"/>
                <w:color w:val="000000"/>
                <w:sz w:val="20"/>
              </w:rPr>
              <w:t>
 </w:t>
            </w:r>
          </w:p>
          <w:bookmarkEnd w:id="28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82"/>
          <w:p>
            <w:pPr>
              <w:spacing w:after="20"/>
              <w:ind w:left="20"/>
              <w:jc w:val="both"/>
            </w:pPr>
            <w:r>
              <w:rPr>
                <w:rFonts w:ascii="Times New Roman"/>
                <w:b w:val="false"/>
                <w:i w:val="false"/>
                <w:color w:val="000000"/>
                <w:sz w:val="20"/>
              </w:rPr>
              <w:t>
 </w:t>
            </w:r>
          </w:p>
          <w:bookmarkEnd w:id="28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83"/>
          <w:p>
            <w:pPr>
              <w:spacing w:after="20"/>
              <w:ind w:left="20"/>
              <w:jc w:val="both"/>
            </w:pPr>
            <w:r>
              <w:rPr>
                <w:rFonts w:ascii="Times New Roman"/>
                <w:b w:val="false"/>
                <w:i w:val="false"/>
                <w:color w:val="000000"/>
                <w:sz w:val="20"/>
              </w:rPr>
              <w:t>
 </w:t>
            </w:r>
          </w:p>
          <w:bookmarkEnd w:id="28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84"/>
          <w:p>
            <w:pPr>
              <w:spacing w:after="20"/>
              <w:ind w:left="20"/>
              <w:jc w:val="both"/>
            </w:pPr>
            <w:r>
              <w:rPr>
                <w:rFonts w:ascii="Times New Roman"/>
                <w:b w:val="false"/>
                <w:i w:val="false"/>
                <w:color w:val="000000"/>
                <w:sz w:val="20"/>
              </w:rPr>
              <w:t>
 </w:t>
            </w:r>
          </w:p>
          <w:bookmarkEnd w:id="28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85"/>
          <w:p>
            <w:pPr>
              <w:spacing w:after="20"/>
              <w:ind w:left="20"/>
              <w:jc w:val="both"/>
            </w:pPr>
            <w:r>
              <w:rPr>
                <w:rFonts w:ascii="Times New Roman"/>
                <w:b w:val="false"/>
                <w:i w:val="false"/>
                <w:color w:val="000000"/>
                <w:sz w:val="20"/>
              </w:rPr>
              <w:t>
 </w:t>
            </w:r>
          </w:p>
          <w:bookmarkEnd w:id="28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86"/>
          <w:p>
            <w:pPr>
              <w:spacing w:after="20"/>
              <w:ind w:left="20"/>
              <w:jc w:val="both"/>
            </w:pPr>
            <w:r>
              <w:rPr>
                <w:rFonts w:ascii="Times New Roman"/>
                <w:b w:val="false"/>
                <w:i w:val="false"/>
                <w:color w:val="000000"/>
                <w:sz w:val="20"/>
              </w:rPr>
              <w:t>
03</w:t>
            </w:r>
          </w:p>
          <w:bookmarkEnd w:id="28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87"/>
          <w:p>
            <w:pPr>
              <w:spacing w:after="20"/>
              <w:ind w:left="20"/>
              <w:jc w:val="both"/>
            </w:pPr>
            <w:r>
              <w:rPr>
                <w:rFonts w:ascii="Times New Roman"/>
                <w:b w:val="false"/>
                <w:i w:val="false"/>
                <w:color w:val="000000"/>
                <w:sz w:val="20"/>
              </w:rPr>
              <w:t>
 </w:t>
            </w:r>
          </w:p>
          <w:bookmarkEnd w:id="28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88"/>
          <w:p>
            <w:pPr>
              <w:spacing w:after="20"/>
              <w:ind w:left="20"/>
              <w:jc w:val="both"/>
            </w:pPr>
            <w:r>
              <w:rPr>
                <w:rFonts w:ascii="Times New Roman"/>
                <w:b w:val="false"/>
                <w:i w:val="false"/>
                <w:color w:val="000000"/>
                <w:sz w:val="20"/>
              </w:rPr>
              <w:t>
 </w:t>
            </w:r>
          </w:p>
          <w:bookmarkEnd w:id="28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89"/>
          <w:p>
            <w:pPr>
              <w:spacing w:after="20"/>
              <w:ind w:left="20"/>
              <w:jc w:val="both"/>
            </w:pPr>
            <w:r>
              <w:rPr>
                <w:rFonts w:ascii="Times New Roman"/>
                <w:b w:val="false"/>
                <w:i w:val="false"/>
                <w:color w:val="000000"/>
                <w:sz w:val="20"/>
              </w:rPr>
              <w:t>
 </w:t>
            </w:r>
          </w:p>
          <w:bookmarkEnd w:id="28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90"/>
          <w:p>
            <w:pPr>
              <w:spacing w:after="20"/>
              <w:ind w:left="20"/>
              <w:jc w:val="both"/>
            </w:pPr>
            <w:r>
              <w:rPr>
                <w:rFonts w:ascii="Times New Roman"/>
                <w:b w:val="false"/>
                <w:i w:val="false"/>
                <w:color w:val="000000"/>
                <w:sz w:val="20"/>
              </w:rPr>
              <w:t>
04</w:t>
            </w:r>
          </w:p>
          <w:bookmarkEnd w:id="29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6553416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91"/>
          <w:p>
            <w:pPr>
              <w:spacing w:after="20"/>
              <w:ind w:left="20"/>
              <w:jc w:val="both"/>
            </w:pPr>
            <w:r>
              <w:rPr>
                <w:rFonts w:ascii="Times New Roman"/>
                <w:b w:val="false"/>
                <w:i w:val="false"/>
                <w:color w:val="000000"/>
                <w:sz w:val="20"/>
              </w:rPr>
              <w:t>
 </w:t>
            </w:r>
          </w:p>
          <w:bookmarkEnd w:id="29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92"/>
          <w:p>
            <w:pPr>
              <w:spacing w:after="20"/>
              <w:ind w:left="20"/>
              <w:jc w:val="both"/>
            </w:pPr>
            <w:r>
              <w:rPr>
                <w:rFonts w:ascii="Times New Roman"/>
                <w:b w:val="false"/>
                <w:i w:val="false"/>
                <w:color w:val="000000"/>
                <w:sz w:val="20"/>
              </w:rPr>
              <w:t>
 </w:t>
            </w:r>
          </w:p>
          <w:bookmarkEnd w:id="29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93"/>
          <w:p>
            <w:pPr>
              <w:spacing w:after="20"/>
              <w:ind w:left="20"/>
              <w:jc w:val="both"/>
            </w:pPr>
            <w:r>
              <w:rPr>
                <w:rFonts w:ascii="Times New Roman"/>
                <w:b w:val="false"/>
                <w:i w:val="false"/>
                <w:color w:val="000000"/>
                <w:sz w:val="20"/>
              </w:rPr>
              <w:t>
 </w:t>
            </w:r>
          </w:p>
          <w:bookmarkEnd w:id="29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94"/>
          <w:p>
            <w:pPr>
              <w:spacing w:after="20"/>
              <w:ind w:left="20"/>
              <w:jc w:val="both"/>
            </w:pPr>
            <w:r>
              <w:rPr>
                <w:rFonts w:ascii="Times New Roman"/>
                <w:b w:val="false"/>
                <w:i w:val="false"/>
                <w:color w:val="000000"/>
                <w:sz w:val="20"/>
              </w:rPr>
              <w:t>
 </w:t>
            </w:r>
          </w:p>
          <w:bookmarkEnd w:id="29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95"/>
          <w:p>
            <w:pPr>
              <w:spacing w:after="20"/>
              <w:ind w:left="20"/>
              <w:jc w:val="both"/>
            </w:pPr>
            <w:r>
              <w:rPr>
                <w:rFonts w:ascii="Times New Roman"/>
                <w:b w:val="false"/>
                <w:i w:val="false"/>
                <w:color w:val="000000"/>
                <w:sz w:val="20"/>
              </w:rPr>
              <w:t>
 </w:t>
            </w:r>
          </w:p>
          <w:bookmarkEnd w:id="29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96"/>
          <w:p>
            <w:pPr>
              <w:spacing w:after="20"/>
              <w:ind w:left="20"/>
              <w:jc w:val="both"/>
            </w:pPr>
            <w:r>
              <w:rPr>
                <w:rFonts w:ascii="Times New Roman"/>
                <w:b w:val="false"/>
                <w:i w:val="false"/>
                <w:color w:val="000000"/>
                <w:sz w:val="20"/>
              </w:rPr>
              <w:t>
 </w:t>
            </w:r>
          </w:p>
          <w:bookmarkEnd w:id="29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97"/>
          <w:p>
            <w:pPr>
              <w:spacing w:after="20"/>
              <w:ind w:left="20"/>
              <w:jc w:val="both"/>
            </w:pPr>
            <w:r>
              <w:rPr>
                <w:rFonts w:ascii="Times New Roman"/>
                <w:b w:val="false"/>
                <w:i w:val="false"/>
                <w:color w:val="000000"/>
                <w:sz w:val="20"/>
              </w:rPr>
              <w:t>
 </w:t>
            </w:r>
          </w:p>
          <w:bookmarkEnd w:id="29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98"/>
          <w:p>
            <w:pPr>
              <w:spacing w:after="20"/>
              <w:ind w:left="20"/>
              <w:jc w:val="both"/>
            </w:pPr>
            <w:r>
              <w:rPr>
                <w:rFonts w:ascii="Times New Roman"/>
                <w:b w:val="false"/>
                <w:i w:val="false"/>
                <w:color w:val="000000"/>
                <w:sz w:val="20"/>
              </w:rPr>
              <w:t>
 </w:t>
            </w:r>
          </w:p>
          <w:bookmarkEnd w:id="29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3709979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99"/>
          <w:p>
            <w:pPr>
              <w:spacing w:after="20"/>
              <w:ind w:left="20"/>
              <w:jc w:val="both"/>
            </w:pPr>
            <w:r>
              <w:rPr>
                <w:rFonts w:ascii="Times New Roman"/>
                <w:b w:val="false"/>
                <w:i w:val="false"/>
                <w:color w:val="000000"/>
                <w:sz w:val="20"/>
              </w:rPr>
              <w:t>
 </w:t>
            </w:r>
          </w:p>
          <w:bookmarkEnd w:id="29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00"/>
          <w:p>
            <w:pPr>
              <w:spacing w:after="20"/>
              <w:ind w:left="20"/>
              <w:jc w:val="both"/>
            </w:pPr>
            <w:r>
              <w:rPr>
                <w:rFonts w:ascii="Times New Roman"/>
                <w:b w:val="false"/>
                <w:i w:val="false"/>
                <w:color w:val="000000"/>
                <w:sz w:val="20"/>
              </w:rPr>
              <w:t>
 </w:t>
            </w:r>
          </w:p>
          <w:bookmarkEnd w:id="30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01"/>
          <w:p>
            <w:pPr>
              <w:spacing w:after="20"/>
              <w:ind w:left="20"/>
              <w:jc w:val="both"/>
            </w:pPr>
            <w:r>
              <w:rPr>
                <w:rFonts w:ascii="Times New Roman"/>
                <w:b w:val="false"/>
                <w:i w:val="false"/>
                <w:color w:val="000000"/>
                <w:sz w:val="20"/>
              </w:rPr>
              <w:t>
 </w:t>
            </w:r>
          </w:p>
          <w:bookmarkEnd w:id="30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02"/>
          <w:p>
            <w:pPr>
              <w:spacing w:after="20"/>
              <w:ind w:left="20"/>
              <w:jc w:val="both"/>
            </w:pPr>
            <w:r>
              <w:rPr>
                <w:rFonts w:ascii="Times New Roman"/>
                <w:b w:val="false"/>
                <w:i w:val="false"/>
                <w:color w:val="000000"/>
                <w:sz w:val="20"/>
              </w:rPr>
              <w:t>
 </w:t>
            </w:r>
          </w:p>
          <w:bookmarkEnd w:id="30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03"/>
          <w:p>
            <w:pPr>
              <w:spacing w:after="20"/>
              <w:ind w:left="20"/>
              <w:jc w:val="both"/>
            </w:pPr>
            <w:r>
              <w:rPr>
                <w:rFonts w:ascii="Times New Roman"/>
                <w:b w:val="false"/>
                <w:i w:val="false"/>
                <w:color w:val="000000"/>
                <w:sz w:val="20"/>
              </w:rPr>
              <w:t>
 </w:t>
            </w:r>
          </w:p>
          <w:bookmarkEnd w:id="30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04"/>
          <w:p>
            <w:pPr>
              <w:spacing w:after="20"/>
              <w:ind w:left="20"/>
              <w:jc w:val="both"/>
            </w:pPr>
            <w:r>
              <w:rPr>
                <w:rFonts w:ascii="Times New Roman"/>
                <w:b w:val="false"/>
                <w:i w:val="false"/>
                <w:color w:val="000000"/>
                <w:sz w:val="20"/>
              </w:rPr>
              <w:t>
 </w:t>
            </w:r>
          </w:p>
          <w:bookmarkEnd w:id="30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05"/>
          <w:p>
            <w:pPr>
              <w:spacing w:after="20"/>
              <w:ind w:left="20"/>
              <w:jc w:val="both"/>
            </w:pPr>
            <w:r>
              <w:rPr>
                <w:rFonts w:ascii="Times New Roman"/>
                <w:b w:val="false"/>
                <w:i w:val="false"/>
                <w:color w:val="000000"/>
                <w:sz w:val="20"/>
              </w:rPr>
              <w:t>
 </w:t>
            </w:r>
          </w:p>
          <w:bookmarkEnd w:id="30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06"/>
          <w:p>
            <w:pPr>
              <w:spacing w:after="20"/>
              <w:ind w:left="20"/>
              <w:jc w:val="both"/>
            </w:pPr>
            <w:r>
              <w:rPr>
                <w:rFonts w:ascii="Times New Roman"/>
                <w:b w:val="false"/>
                <w:i w:val="false"/>
                <w:color w:val="000000"/>
                <w:sz w:val="20"/>
              </w:rPr>
              <w:t>
 </w:t>
            </w:r>
          </w:p>
          <w:bookmarkEnd w:id="30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07"/>
          <w:p>
            <w:pPr>
              <w:spacing w:after="20"/>
              <w:ind w:left="20"/>
              <w:jc w:val="both"/>
            </w:pPr>
            <w:r>
              <w:rPr>
                <w:rFonts w:ascii="Times New Roman"/>
                <w:b w:val="false"/>
                <w:i w:val="false"/>
                <w:color w:val="000000"/>
                <w:sz w:val="20"/>
              </w:rPr>
              <w:t>
 </w:t>
            </w:r>
          </w:p>
          <w:bookmarkEnd w:id="30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08"/>
          <w:p>
            <w:pPr>
              <w:spacing w:after="20"/>
              <w:ind w:left="20"/>
              <w:jc w:val="both"/>
            </w:pPr>
            <w:r>
              <w:rPr>
                <w:rFonts w:ascii="Times New Roman"/>
                <w:b w:val="false"/>
                <w:i w:val="false"/>
                <w:color w:val="000000"/>
                <w:sz w:val="20"/>
              </w:rPr>
              <w:t>
 </w:t>
            </w:r>
          </w:p>
          <w:bookmarkEnd w:id="30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09"/>
          <w:p>
            <w:pPr>
              <w:spacing w:after="20"/>
              <w:ind w:left="20"/>
              <w:jc w:val="both"/>
            </w:pPr>
            <w:r>
              <w:rPr>
                <w:rFonts w:ascii="Times New Roman"/>
                <w:b w:val="false"/>
                <w:i w:val="false"/>
                <w:color w:val="000000"/>
                <w:sz w:val="20"/>
              </w:rPr>
              <w:t>
 </w:t>
            </w:r>
          </w:p>
          <w:bookmarkEnd w:id="30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10"/>
          <w:p>
            <w:pPr>
              <w:spacing w:after="20"/>
              <w:ind w:left="20"/>
              <w:jc w:val="both"/>
            </w:pPr>
            <w:r>
              <w:rPr>
                <w:rFonts w:ascii="Times New Roman"/>
                <w:b w:val="false"/>
                <w:i w:val="false"/>
                <w:color w:val="000000"/>
                <w:sz w:val="20"/>
              </w:rPr>
              <w:t>
06</w:t>
            </w:r>
          </w:p>
          <w:bookmarkEnd w:id="31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11"/>
          <w:p>
            <w:pPr>
              <w:spacing w:after="20"/>
              <w:ind w:left="20"/>
              <w:jc w:val="both"/>
            </w:pPr>
            <w:r>
              <w:rPr>
                <w:rFonts w:ascii="Times New Roman"/>
                <w:b w:val="false"/>
                <w:i w:val="false"/>
                <w:color w:val="000000"/>
                <w:sz w:val="20"/>
              </w:rPr>
              <w:t>
 </w:t>
            </w:r>
          </w:p>
          <w:bookmarkEnd w:id="31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12"/>
          <w:p>
            <w:pPr>
              <w:spacing w:after="20"/>
              <w:ind w:left="20"/>
              <w:jc w:val="both"/>
            </w:pPr>
            <w:r>
              <w:rPr>
                <w:rFonts w:ascii="Times New Roman"/>
                <w:b w:val="false"/>
                <w:i w:val="false"/>
                <w:color w:val="000000"/>
                <w:sz w:val="20"/>
              </w:rPr>
              <w:t>
 </w:t>
            </w:r>
          </w:p>
          <w:bookmarkEnd w:id="31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13"/>
          <w:p>
            <w:pPr>
              <w:spacing w:after="20"/>
              <w:ind w:left="20"/>
              <w:jc w:val="both"/>
            </w:pPr>
            <w:r>
              <w:rPr>
                <w:rFonts w:ascii="Times New Roman"/>
                <w:b w:val="false"/>
                <w:i w:val="false"/>
                <w:color w:val="000000"/>
                <w:sz w:val="20"/>
              </w:rPr>
              <w:t>
 </w:t>
            </w:r>
          </w:p>
          <w:bookmarkEnd w:id="31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14"/>
          <w:p>
            <w:pPr>
              <w:spacing w:after="20"/>
              <w:ind w:left="20"/>
              <w:jc w:val="both"/>
            </w:pPr>
            <w:r>
              <w:rPr>
                <w:rFonts w:ascii="Times New Roman"/>
                <w:b w:val="false"/>
                <w:i w:val="false"/>
                <w:color w:val="000000"/>
                <w:sz w:val="20"/>
              </w:rPr>
              <w:t>
 </w:t>
            </w:r>
          </w:p>
          <w:bookmarkEnd w:id="31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15"/>
          <w:p>
            <w:pPr>
              <w:spacing w:after="20"/>
              <w:ind w:left="20"/>
              <w:jc w:val="both"/>
            </w:pPr>
            <w:r>
              <w:rPr>
                <w:rFonts w:ascii="Times New Roman"/>
                <w:b w:val="false"/>
                <w:i w:val="false"/>
                <w:color w:val="000000"/>
                <w:sz w:val="20"/>
              </w:rPr>
              <w:t>
 </w:t>
            </w:r>
          </w:p>
          <w:bookmarkEnd w:id="31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16"/>
          <w:p>
            <w:pPr>
              <w:spacing w:after="20"/>
              <w:ind w:left="20"/>
              <w:jc w:val="both"/>
            </w:pPr>
            <w:r>
              <w:rPr>
                <w:rFonts w:ascii="Times New Roman"/>
                <w:b w:val="false"/>
                <w:i w:val="false"/>
                <w:color w:val="000000"/>
                <w:sz w:val="20"/>
              </w:rPr>
              <w:t>
 </w:t>
            </w:r>
          </w:p>
          <w:bookmarkEnd w:id="31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17"/>
          <w:p>
            <w:pPr>
              <w:spacing w:after="20"/>
              <w:ind w:left="20"/>
              <w:jc w:val="both"/>
            </w:pPr>
            <w:r>
              <w:rPr>
                <w:rFonts w:ascii="Times New Roman"/>
                <w:b w:val="false"/>
                <w:i w:val="false"/>
                <w:color w:val="000000"/>
                <w:sz w:val="20"/>
              </w:rPr>
              <w:t>
 </w:t>
            </w:r>
          </w:p>
          <w:bookmarkEnd w:id="31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18"/>
          <w:p>
            <w:pPr>
              <w:spacing w:after="20"/>
              <w:ind w:left="20"/>
              <w:jc w:val="both"/>
            </w:pPr>
            <w:r>
              <w:rPr>
                <w:rFonts w:ascii="Times New Roman"/>
                <w:b w:val="false"/>
                <w:i w:val="false"/>
                <w:color w:val="000000"/>
                <w:sz w:val="20"/>
              </w:rPr>
              <w:t>
 </w:t>
            </w:r>
          </w:p>
          <w:bookmarkEnd w:id="31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19"/>
          <w:p>
            <w:pPr>
              <w:spacing w:after="20"/>
              <w:ind w:left="20"/>
              <w:jc w:val="both"/>
            </w:pPr>
            <w:r>
              <w:rPr>
                <w:rFonts w:ascii="Times New Roman"/>
                <w:b w:val="false"/>
                <w:i w:val="false"/>
                <w:color w:val="000000"/>
                <w:sz w:val="20"/>
              </w:rPr>
              <w:t>
 </w:t>
            </w:r>
          </w:p>
          <w:bookmarkEnd w:id="31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20"/>
          <w:p>
            <w:pPr>
              <w:spacing w:after="20"/>
              <w:ind w:left="20"/>
              <w:jc w:val="both"/>
            </w:pPr>
            <w:r>
              <w:rPr>
                <w:rFonts w:ascii="Times New Roman"/>
                <w:b w:val="false"/>
                <w:i w:val="false"/>
                <w:color w:val="000000"/>
                <w:sz w:val="20"/>
              </w:rPr>
              <w:t>
 </w:t>
            </w:r>
          </w:p>
          <w:bookmarkEnd w:id="32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21"/>
          <w:p>
            <w:pPr>
              <w:spacing w:after="20"/>
              <w:ind w:left="20"/>
              <w:jc w:val="both"/>
            </w:pPr>
            <w:r>
              <w:rPr>
                <w:rFonts w:ascii="Times New Roman"/>
                <w:b w:val="false"/>
                <w:i w:val="false"/>
                <w:color w:val="000000"/>
                <w:sz w:val="20"/>
              </w:rPr>
              <w:t>
 </w:t>
            </w:r>
          </w:p>
          <w:bookmarkEnd w:id="32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22"/>
          <w:p>
            <w:pPr>
              <w:spacing w:after="20"/>
              <w:ind w:left="20"/>
              <w:jc w:val="both"/>
            </w:pPr>
            <w:r>
              <w:rPr>
                <w:rFonts w:ascii="Times New Roman"/>
                <w:b w:val="false"/>
                <w:i w:val="false"/>
                <w:color w:val="000000"/>
                <w:sz w:val="20"/>
              </w:rPr>
              <w:t>
 </w:t>
            </w:r>
          </w:p>
          <w:bookmarkEnd w:id="32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23"/>
          <w:p>
            <w:pPr>
              <w:spacing w:after="20"/>
              <w:ind w:left="20"/>
              <w:jc w:val="both"/>
            </w:pPr>
            <w:r>
              <w:rPr>
                <w:rFonts w:ascii="Times New Roman"/>
                <w:b w:val="false"/>
                <w:i w:val="false"/>
                <w:color w:val="000000"/>
                <w:sz w:val="20"/>
              </w:rPr>
              <w:t>
 </w:t>
            </w:r>
          </w:p>
          <w:bookmarkEnd w:id="32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24"/>
          <w:p>
            <w:pPr>
              <w:spacing w:after="20"/>
              <w:ind w:left="20"/>
              <w:jc w:val="both"/>
            </w:pPr>
            <w:r>
              <w:rPr>
                <w:rFonts w:ascii="Times New Roman"/>
                <w:b w:val="false"/>
                <w:i w:val="false"/>
                <w:color w:val="000000"/>
                <w:sz w:val="20"/>
              </w:rPr>
              <w:t>
 </w:t>
            </w:r>
          </w:p>
          <w:bookmarkEnd w:id="32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25"/>
          <w:p>
            <w:pPr>
              <w:spacing w:after="20"/>
              <w:ind w:left="20"/>
              <w:jc w:val="both"/>
            </w:pPr>
            <w:r>
              <w:rPr>
                <w:rFonts w:ascii="Times New Roman"/>
                <w:b w:val="false"/>
                <w:i w:val="false"/>
                <w:color w:val="000000"/>
                <w:sz w:val="20"/>
              </w:rPr>
              <w:t>
 </w:t>
            </w:r>
          </w:p>
          <w:bookmarkEnd w:id="32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26"/>
          <w:p>
            <w:pPr>
              <w:spacing w:after="20"/>
              <w:ind w:left="20"/>
              <w:jc w:val="both"/>
            </w:pPr>
            <w:r>
              <w:rPr>
                <w:rFonts w:ascii="Times New Roman"/>
                <w:b w:val="false"/>
                <w:i w:val="false"/>
                <w:color w:val="000000"/>
                <w:sz w:val="20"/>
              </w:rPr>
              <w:t>
 </w:t>
            </w:r>
          </w:p>
          <w:bookmarkEnd w:id="32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27"/>
          <w:p>
            <w:pPr>
              <w:spacing w:after="20"/>
              <w:ind w:left="20"/>
              <w:jc w:val="both"/>
            </w:pPr>
            <w:r>
              <w:rPr>
                <w:rFonts w:ascii="Times New Roman"/>
                <w:b w:val="false"/>
                <w:i w:val="false"/>
                <w:color w:val="000000"/>
                <w:sz w:val="20"/>
              </w:rPr>
              <w:t>
 </w:t>
            </w:r>
          </w:p>
          <w:bookmarkEnd w:id="32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28"/>
          <w:p>
            <w:pPr>
              <w:spacing w:after="20"/>
              <w:ind w:left="20"/>
              <w:jc w:val="both"/>
            </w:pPr>
            <w:r>
              <w:rPr>
                <w:rFonts w:ascii="Times New Roman"/>
                <w:b w:val="false"/>
                <w:i w:val="false"/>
                <w:color w:val="000000"/>
                <w:sz w:val="20"/>
              </w:rPr>
              <w:t>
 </w:t>
            </w:r>
          </w:p>
          <w:bookmarkEnd w:id="32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29"/>
          <w:p>
            <w:pPr>
              <w:spacing w:after="20"/>
              <w:ind w:left="20"/>
              <w:jc w:val="both"/>
            </w:pPr>
            <w:r>
              <w:rPr>
                <w:rFonts w:ascii="Times New Roman"/>
                <w:b w:val="false"/>
                <w:i w:val="false"/>
                <w:color w:val="000000"/>
                <w:sz w:val="20"/>
              </w:rPr>
              <w:t>
 </w:t>
            </w:r>
          </w:p>
          <w:bookmarkEnd w:id="32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30"/>
          <w:p>
            <w:pPr>
              <w:spacing w:after="20"/>
              <w:ind w:left="20"/>
              <w:jc w:val="both"/>
            </w:pPr>
            <w:r>
              <w:rPr>
                <w:rFonts w:ascii="Times New Roman"/>
                <w:b w:val="false"/>
                <w:i w:val="false"/>
                <w:color w:val="000000"/>
                <w:sz w:val="20"/>
              </w:rPr>
              <w:t>
 </w:t>
            </w:r>
          </w:p>
          <w:bookmarkEnd w:id="33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31"/>
          <w:p>
            <w:pPr>
              <w:spacing w:after="20"/>
              <w:ind w:left="20"/>
              <w:jc w:val="both"/>
            </w:pPr>
            <w:r>
              <w:rPr>
                <w:rFonts w:ascii="Times New Roman"/>
                <w:b w:val="false"/>
                <w:i w:val="false"/>
                <w:color w:val="000000"/>
                <w:sz w:val="20"/>
              </w:rPr>
              <w:t>
07</w:t>
            </w:r>
          </w:p>
          <w:bookmarkEnd w:id="33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32"/>
          <w:p>
            <w:pPr>
              <w:spacing w:after="20"/>
              <w:ind w:left="20"/>
              <w:jc w:val="both"/>
            </w:pPr>
            <w:r>
              <w:rPr>
                <w:rFonts w:ascii="Times New Roman"/>
                <w:b w:val="false"/>
                <w:i w:val="false"/>
                <w:color w:val="000000"/>
                <w:sz w:val="20"/>
              </w:rPr>
              <w:t>
 </w:t>
            </w:r>
          </w:p>
          <w:bookmarkEnd w:id="33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33"/>
          <w:p>
            <w:pPr>
              <w:spacing w:after="20"/>
              <w:ind w:left="20"/>
              <w:jc w:val="both"/>
            </w:pPr>
            <w:r>
              <w:rPr>
                <w:rFonts w:ascii="Times New Roman"/>
                <w:b w:val="false"/>
                <w:i w:val="false"/>
                <w:color w:val="000000"/>
                <w:sz w:val="20"/>
              </w:rPr>
              <w:t>
 </w:t>
            </w:r>
          </w:p>
          <w:bookmarkEnd w:id="33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34"/>
          <w:p>
            <w:pPr>
              <w:spacing w:after="20"/>
              <w:ind w:left="20"/>
              <w:jc w:val="both"/>
            </w:pPr>
            <w:r>
              <w:rPr>
                <w:rFonts w:ascii="Times New Roman"/>
                <w:b w:val="false"/>
                <w:i w:val="false"/>
                <w:color w:val="000000"/>
                <w:sz w:val="20"/>
              </w:rPr>
              <w:t>
 </w:t>
            </w:r>
          </w:p>
          <w:bookmarkEnd w:id="33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35"/>
          <w:p>
            <w:pPr>
              <w:spacing w:after="20"/>
              <w:ind w:left="20"/>
              <w:jc w:val="both"/>
            </w:pPr>
            <w:r>
              <w:rPr>
                <w:rFonts w:ascii="Times New Roman"/>
                <w:b w:val="false"/>
                <w:i w:val="false"/>
                <w:color w:val="000000"/>
                <w:sz w:val="20"/>
              </w:rPr>
              <w:t>
 </w:t>
            </w:r>
          </w:p>
          <w:bookmarkEnd w:id="33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36"/>
          <w:p>
            <w:pPr>
              <w:spacing w:after="20"/>
              <w:ind w:left="20"/>
              <w:jc w:val="both"/>
            </w:pPr>
            <w:r>
              <w:rPr>
                <w:rFonts w:ascii="Times New Roman"/>
                <w:b w:val="false"/>
                <w:i w:val="false"/>
                <w:color w:val="000000"/>
                <w:sz w:val="20"/>
              </w:rPr>
              <w:t>
 </w:t>
            </w:r>
          </w:p>
          <w:bookmarkEnd w:id="33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37"/>
          <w:p>
            <w:pPr>
              <w:spacing w:after="20"/>
              <w:ind w:left="20"/>
              <w:jc w:val="both"/>
            </w:pPr>
            <w:r>
              <w:rPr>
                <w:rFonts w:ascii="Times New Roman"/>
                <w:b w:val="false"/>
                <w:i w:val="false"/>
                <w:color w:val="000000"/>
                <w:sz w:val="20"/>
              </w:rPr>
              <w:t>
 </w:t>
            </w:r>
          </w:p>
          <w:bookmarkEnd w:id="33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38"/>
          <w:p>
            <w:pPr>
              <w:spacing w:after="20"/>
              <w:ind w:left="20"/>
              <w:jc w:val="both"/>
            </w:pPr>
            <w:r>
              <w:rPr>
                <w:rFonts w:ascii="Times New Roman"/>
                <w:b w:val="false"/>
                <w:i w:val="false"/>
                <w:color w:val="000000"/>
                <w:sz w:val="20"/>
              </w:rPr>
              <w:t>
 </w:t>
            </w:r>
          </w:p>
          <w:bookmarkEnd w:id="33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39"/>
          <w:p>
            <w:pPr>
              <w:spacing w:after="20"/>
              <w:ind w:left="20"/>
              <w:jc w:val="both"/>
            </w:pPr>
            <w:r>
              <w:rPr>
                <w:rFonts w:ascii="Times New Roman"/>
                <w:b w:val="false"/>
                <w:i w:val="false"/>
                <w:color w:val="000000"/>
                <w:sz w:val="20"/>
              </w:rPr>
              <w:t>
 </w:t>
            </w:r>
          </w:p>
          <w:bookmarkEnd w:id="33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40"/>
          <w:p>
            <w:pPr>
              <w:spacing w:after="20"/>
              <w:ind w:left="20"/>
              <w:jc w:val="both"/>
            </w:pPr>
            <w:r>
              <w:rPr>
                <w:rFonts w:ascii="Times New Roman"/>
                <w:b w:val="false"/>
                <w:i w:val="false"/>
                <w:color w:val="000000"/>
                <w:sz w:val="20"/>
              </w:rPr>
              <w:t>
 </w:t>
            </w:r>
          </w:p>
          <w:bookmarkEnd w:id="34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41"/>
          <w:p>
            <w:pPr>
              <w:spacing w:after="20"/>
              <w:ind w:left="20"/>
              <w:jc w:val="both"/>
            </w:pPr>
            <w:r>
              <w:rPr>
                <w:rFonts w:ascii="Times New Roman"/>
                <w:b w:val="false"/>
                <w:i w:val="false"/>
                <w:color w:val="000000"/>
                <w:sz w:val="20"/>
              </w:rPr>
              <w:t>
08</w:t>
            </w:r>
          </w:p>
          <w:bookmarkEnd w:id="34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42"/>
          <w:p>
            <w:pPr>
              <w:spacing w:after="20"/>
              <w:ind w:left="20"/>
              <w:jc w:val="both"/>
            </w:pPr>
            <w:r>
              <w:rPr>
                <w:rFonts w:ascii="Times New Roman"/>
                <w:b w:val="false"/>
                <w:i w:val="false"/>
                <w:color w:val="000000"/>
                <w:sz w:val="20"/>
              </w:rPr>
              <w:t>
 </w:t>
            </w:r>
          </w:p>
          <w:bookmarkEnd w:id="34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43"/>
          <w:p>
            <w:pPr>
              <w:spacing w:after="20"/>
              <w:ind w:left="20"/>
              <w:jc w:val="both"/>
            </w:pPr>
            <w:r>
              <w:rPr>
                <w:rFonts w:ascii="Times New Roman"/>
                <w:b w:val="false"/>
                <w:i w:val="false"/>
                <w:color w:val="000000"/>
                <w:sz w:val="20"/>
              </w:rPr>
              <w:t>
 </w:t>
            </w:r>
          </w:p>
          <w:bookmarkEnd w:id="34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44"/>
          <w:p>
            <w:pPr>
              <w:spacing w:after="20"/>
              <w:ind w:left="20"/>
              <w:jc w:val="both"/>
            </w:pPr>
            <w:r>
              <w:rPr>
                <w:rFonts w:ascii="Times New Roman"/>
                <w:b w:val="false"/>
                <w:i w:val="false"/>
                <w:color w:val="000000"/>
                <w:sz w:val="20"/>
              </w:rPr>
              <w:t>
 </w:t>
            </w:r>
          </w:p>
          <w:bookmarkEnd w:id="34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45"/>
          <w:p>
            <w:pPr>
              <w:spacing w:after="20"/>
              <w:ind w:left="20"/>
              <w:jc w:val="both"/>
            </w:pPr>
            <w:r>
              <w:rPr>
                <w:rFonts w:ascii="Times New Roman"/>
                <w:b w:val="false"/>
                <w:i w:val="false"/>
                <w:color w:val="000000"/>
                <w:sz w:val="20"/>
              </w:rPr>
              <w:t>
 </w:t>
            </w:r>
          </w:p>
          <w:bookmarkEnd w:id="34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46"/>
          <w:p>
            <w:pPr>
              <w:spacing w:after="20"/>
              <w:ind w:left="20"/>
              <w:jc w:val="both"/>
            </w:pPr>
            <w:r>
              <w:rPr>
                <w:rFonts w:ascii="Times New Roman"/>
                <w:b w:val="false"/>
                <w:i w:val="false"/>
                <w:color w:val="000000"/>
                <w:sz w:val="20"/>
              </w:rPr>
              <w:t>
 </w:t>
            </w:r>
          </w:p>
          <w:bookmarkEnd w:id="34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47"/>
          <w:p>
            <w:pPr>
              <w:spacing w:after="20"/>
              <w:ind w:left="20"/>
              <w:jc w:val="both"/>
            </w:pPr>
            <w:r>
              <w:rPr>
                <w:rFonts w:ascii="Times New Roman"/>
                <w:b w:val="false"/>
                <w:i w:val="false"/>
                <w:color w:val="000000"/>
                <w:sz w:val="20"/>
              </w:rPr>
              <w:t>
 </w:t>
            </w:r>
          </w:p>
          <w:bookmarkEnd w:id="34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48"/>
          <w:p>
            <w:pPr>
              <w:spacing w:after="20"/>
              <w:ind w:left="20"/>
              <w:jc w:val="both"/>
            </w:pPr>
            <w:r>
              <w:rPr>
                <w:rFonts w:ascii="Times New Roman"/>
                <w:b w:val="false"/>
                <w:i w:val="false"/>
                <w:color w:val="000000"/>
                <w:sz w:val="20"/>
              </w:rPr>
              <w:t>
 </w:t>
            </w:r>
          </w:p>
          <w:bookmarkEnd w:id="34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49"/>
          <w:p>
            <w:pPr>
              <w:spacing w:after="20"/>
              <w:ind w:left="20"/>
              <w:jc w:val="both"/>
            </w:pPr>
            <w:r>
              <w:rPr>
                <w:rFonts w:ascii="Times New Roman"/>
                <w:b w:val="false"/>
                <w:i w:val="false"/>
                <w:color w:val="000000"/>
                <w:sz w:val="20"/>
              </w:rPr>
              <w:t>
 </w:t>
            </w:r>
          </w:p>
          <w:bookmarkEnd w:id="34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50"/>
          <w:p>
            <w:pPr>
              <w:spacing w:after="20"/>
              <w:ind w:left="20"/>
              <w:jc w:val="both"/>
            </w:pPr>
            <w:r>
              <w:rPr>
                <w:rFonts w:ascii="Times New Roman"/>
                <w:b w:val="false"/>
                <w:i w:val="false"/>
                <w:color w:val="000000"/>
                <w:sz w:val="20"/>
              </w:rPr>
              <w:t>
 </w:t>
            </w:r>
          </w:p>
          <w:bookmarkEnd w:id="35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51"/>
          <w:p>
            <w:pPr>
              <w:spacing w:after="20"/>
              <w:ind w:left="20"/>
              <w:jc w:val="both"/>
            </w:pPr>
            <w:r>
              <w:rPr>
                <w:rFonts w:ascii="Times New Roman"/>
                <w:b w:val="false"/>
                <w:i w:val="false"/>
                <w:color w:val="000000"/>
                <w:sz w:val="20"/>
              </w:rPr>
              <w:t>
 </w:t>
            </w:r>
          </w:p>
          <w:bookmarkEnd w:id="35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52"/>
          <w:p>
            <w:pPr>
              <w:spacing w:after="20"/>
              <w:ind w:left="20"/>
              <w:jc w:val="both"/>
            </w:pPr>
            <w:r>
              <w:rPr>
                <w:rFonts w:ascii="Times New Roman"/>
                <w:b w:val="false"/>
                <w:i w:val="false"/>
                <w:color w:val="000000"/>
                <w:sz w:val="20"/>
              </w:rPr>
              <w:t>
 </w:t>
            </w:r>
          </w:p>
          <w:bookmarkEnd w:id="35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53"/>
          <w:p>
            <w:pPr>
              <w:spacing w:after="20"/>
              <w:ind w:left="20"/>
              <w:jc w:val="both"/>
            </w:pPr>
            <w:r>
              <w:rPr>
                <w:rFonts w:ascii="Times New Roman"/>
                <w:b w:val="false"/>
                <w:i w:val="false"/>
                <w:color w:val="000000"/>
                <w:sz w:val="20"/>
              </w:rPr>
              <w:t>
 </w:t>
            </w:r>
          </w:p>
          <w:bookmarkEnd w:id="35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54"/>
          <w:p>
            <w:pPr>
              <w:spacing w:after="20"/>
              <w:ind w:left="20"/>
              <w:jc w:val="both"/>
            </w:pPr>
            <w:r>
              <w:rPr>
                <w:rFonts w:ascii="Times New Roman"/>
                <w:b w:val="false"/>
                <w:i w:val="false"/>
                <w:color w:val="000000"/>
                <w:sz w:val="20"/>
              </w:rPr>
              <w:t>
 </w:t>
            </w:r>
          </w:p>
          <w:bookmarkEnd w:id="35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55"/>
          <w:p>
            <w:pPr>
              <w:spacing w:after="20"/>
              <w:ind w:left="20"/>
              <w:jc w:val="both"/>
            </w:pPr>
            <w:r>
              <w:rPr>
                <w:rFonts w:ascii="Times New Roman"/>
                <w:b w:val="false"/>
                <w:i w:val="false"/>
                <w:color w:val="000000"/>
                <w:sz w:val="20"/>
              </w:rPr>
              <w:t>
 </w:t>
            </w:r>
          </w:p>
          <w:bookmarkEnd w:id="3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56"/>
          <w:p>
            <w:pPr>
              <w:spacing w:after="20"/>
              <w:ind w:left="20"/>
              <w:jc w:val="both"/>
            </w:pPr>
            <w:r>
              <w:rPr>
                <w:rFonts w:ascii="Times New Roman"/>
                <w:b w:val="false"/>
                <w:i w:val="false"/>
                <w:color w:val="000000"/>
                <w:sz w:val="20"/>
              </w:rPr>
              <w:t>
 </w:t>
            </w:r>
          </w:p>
          <w:bookmarkEnd w:id="35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57"/>
          <w:p>
            <w:pPr>
              <w:spacing w:after="20"/>
              <w:ind w:left="20"/>
              <w:jc w:val="both"/>
            </w:pPr>
            <w:r>
              <w:rPr>
                <w:rFonts w:ascii="Times New Roman"/>
                <w:b w:val="false"/>
                <w:i w:val="false"/>
                <w:color w:val="000000"/>
                <w:sz w:val="20"/>
              </w:rPr>
              <w:t>
 </w:t>
            </w:r>
          </w:p>
          <w:bookmarkEnd w:id="3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58"/>
          <w:p>
            <w:pPr>
              <w:spacing w:after="20"/>
              <w:ind w:left="20"/>
              <w:jc w:val="both"/>
            </w:pPr>
            <w:r>
              <w:rPr>
                <w:rFonts w:ascii="Times New Roman"/>
                <w:b w:val="false"/>
                <w:i w:val="false"/>
                <w:color w:val="000000"/>
                <w:sz w:val="20"/>
              </w:rPr>
              <w:t>
 </w:t>
            </w:r>
          </w:p>
          <w:bookmarkEnd w:id="3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59"/>
          <w:p>
            <w:pPr>
              <w:spacing w:after="20"/>
              <w:ind w:left="20"/>
              <w:jc w:val="both"/>
            </w:pPr>
            <w:r>
              <w:rPr>
                <w:rFonts w:ascii="Times New Roman"/>
                <w:b w:val="false"/>
                <w:i w:val="false"/>
                <w:color w:val="000000"/>
                <w:sz w:val="20"/>
              </w:rPr>
              <w:t>
 </w:t>
            </w:r>
          </w:p>
          <w:bookmarkEnd w:id="35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60"/>
          <w:p>
            <w:pPr>
              <w:spacing w:after="20"/>
              <w:ind w:left="20"/>
              <w:jc w:val="both"/>
            </w:pPr>
            <w:r>
              <w:rPr>
                <w:rFonts w:ascii="Times New Roman"/>
                <w:b w:val="false"/>
                <w:i w:val="false"/>
                <w:color w:val="000000"/>
                <w:sz w:val="20"/>
              </w:rPr>
              <w:t>
 </w:t>
            </w:r>
          </w:p>
          <w:bookmarkEnd w:id="36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61"/>
          <w:p>
            <w:pPr>
              <w:spacing w:after="20"/>
              <w:ind w:left="20"/>
              <w:jc w:val="both"/>
            </w:pPr>
            <w:r>
              <w:rPr>
                <w:rFonts w:ascii="Times New Roman"/>
                <w:b w:val="false"/>
                <w:i w:val="false"/>
                <w:color w:val="000000"/>
                <w:sz w:val="20"/>
              </w:rPr>
              <w:t>
 </w:t>
            </w:r>
          </w:p>
          <w:bookmarkEnd w:id="36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62"/>
          <w:p>
            <w:pPr>
              <w:spacing w:after="20"/>
              <w:ind w:left="20"/>
              <w:jc w:val="both"/>
            </w:pPr>
            <w:r>
              <w:rPr>
                <w:rFonts w:ascii="Times New Roman"/>
                <w:b w:val="false"/>
                <w:i w:val="false"/>
                <w:color w:val="000000"/>
                <w:sz w:val="20"/>
              </w:rPr>
              <w:t>
9</w:t>
            </w:r>
          </w:p>
          <w:bookmarkEnd w:id="36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63"/>
          <w:p>
            <w:pPr>
              <w:spacing w:after="20"/>
              <w:ind w:left="20"/>
              <w:jc w:val="both"/>
            </w:pPr>
            <w:r>
              <w:rPr>
                <w:rFonts w:ascii="Times New Roman"/>
                <w:b w:val="false"/>
                <w:i w:val="false"/>
                <w:color w:val="000000"/>
                <w:sz w:val="20"/>
              </w:rPr>
              <w:t>
 </w:t>
            </w:r>
          </w:p>
          <w:bookmarkEnd w:id="36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64"/>
          <w:p>
            <w:pPr>
              <w:spacing w:after="20"/>
              <w:ind w:left="20"/>
              <w:jc w:val="both"/>
            </w:pPr>
            <w:r>
              <w:rPr>
                <w:rFonts w:ascii="Times New Roman"/>
                <w:b w:val="false"/>
                <w:i w:val="false"/>
                <w:color w:val="000000"/>
                <w:sz w:val="20"/>
              </w:rPr>
              <w:t>
 </w:t>
            </w:r>
          </w:p>
          <w:bookmarkEnd w:id="36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65"/>
          <w:p>
            <w:pPr>
              <w:spacing w:after="20"/>
              <w:ind w:left="20"/>
              <w:jc w:val="both"/>
            </w:pPr>
            <w:r>
              <w:rPr>
                <w:rFonts w:ascii="Times New Roman"/>
                <w:b w:val="false"/>
                <w:i w:val="false"/>
                <w:color w:val="000000"/>
                <w:sz w:val="20"/>
              </w:rPr>
              <w:t>
 </w:t>
            </w:r>
          </w:p>
          <w:bookmarkEnd w:id="36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66"/>
          <w:p>
            <w:pPr>
              <w:spacing w:after="20"/>
              <w:ind w:left="20"/>
              <w:jc w:val="both"/>
            </w:pPr>
            <w:r>
              <w:rPr>
                <w:rFonts w:ascii="Times New Roman"/>
                <w:b w:val="false"/>
                <w:i w:val="false"/>
                <w:color w:val="000000"/>
                <w:sz w:val="20"/>
              </w:rPr>
              <w:t>
10</w:t>
            </w:r>
          </w:p>
          <w:bookmarkEnd w:id="36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67"/>
          <w:p>
            <w:pPr>
              <w:spacing w:after="20"/>
              <w:ind w:left="20"/>
              <w:jc w:val="both"/>
            </w:pPr>
            <w:r>
              <w:rPr>
                <w:rFonts w:ascii="Times New Roman"/>
                <w:b w:val="false"/>
                <w:i w:val="false"/>
                <w:color w:val="000000"/>
                <w:sz w:val="20"/>
              </w:rPr>
              <w:t>
 </w:t>
            </w:r>
          </w:p>
          <w:bookmarkEnd w:id="36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68"/>
          <w:p>
            <w:pPr>
              <w:spacing w:after="20"/>
              <w:ind w:left="20"/>
              <w:jc w:val="both"/>
            </w:pPr>
            <w:r>
              <w:rPr>
                <w:rFonts w:ascii="Times New Roman"/>
                <w:b w:val="false"/>
                <w:i w:val="false"/>
                <w:color w:val="000000"/>
                <w:sz w:val="20"/>
              </w:rPr>
              <w:t>
 </w:t>
            </w:r>
          </w:p>
          <w:bookmarkEnd w:id="36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69"/>
          <w:p>
            <w:pPr>
              <w:spacing w:after="20"/>
              <w:ind w:left="20"/>
              <w:jc w:val="both"/>
            </w:pPr>
            <w:r>
              <w:rPr>
                <w:rFonts w:ascii="Times New Roman"/>
                <w:b w:val="false"/>
                <w:i w:val="false"/>
                <w:color w:val="000000"/>
                <w:sz w:val="20"/>
              </w:rPr>
              <w:t>
 </w:t>
            </w:r>
          </w:p>
          <w:bookmarkEnd w:id="36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70"/>
          <w:p>
            <w:pPr>
              <w:spacing w:after="20"/>
              <w:ind w:left="20"/>
              <w:jc w:val="both"/>
            </w:pPr>
            <w:r>
              <w:rPr>
                <w:rFonts w:ascii="Times New Roman"/>
                <w:b w:val="false"/>
                <w:i w:val="false"/>
                <w:color w:val="000000"/>
                <w:sz w:val="20"/>
              </w:rPr>
              <w:t>
 </w:t>
            </w:r>
          </w:p>
          <w:bookmarkEnd w:id="37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71"/>
          <w:p>
            <w:pPr>
              <w:spacing w:after="20"/>
              <w:ind w:left="20"/>
              <w:jc w:val="both"/>
            </w:pPr>
            <w:r>
              <w:rPr>
                <w:rFonts w:ascii="Times New Roman"/>
                <w:b w:val="false"/>
                <w:i w:val="false"/>
                <w:color w:val="000000"/>
                <w:sz w:val="20"/>
              </w:rPr>
              <w:t>
 </w:t>
            </w:r>
          </w:p>
          <w:bookmarkEnd w:id="37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72"/>
          <w:p>
            <w:pPr>
              <w:spacing w:after="20"/>
              <w:ind w:left="20"/>
              <w:jc w:val="both"/>
            </w:pPr>
            <w:r>
              <w:rPr>
                <w:rFonts w:ascii="Times New Roman"/>
                <w:b w:val="false"/>
                <w:i w:val="false"/>
                <w:color w:val="000000"/>
                <w:sz w:val="20"/>
              </w:rPr>
              <w:t>
 </w:t>
            </w:r>
          </w:p>
          <w:bookmarkEnd w:id="37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73"/>
          <w:p>
            <w:pPr>
              <w:spacing w:after="20"/>
              <w:ind w:left="20"/>
              <w:jc w:val="both"/>
            </w:pPr>
            <w:r>
              <w:rPr>
                <w:rFonts w:ascii="Times New Roman"/>
                <w:b w:val="false"/>
                <w:i w:val="false"/>
                <w:color w:val="000000"/>
                <w:sz w:val="20"/>
              </w:rPr>
              <w:t>
 </w:t>
            </w:r>
          </w:p>
          <w:bookmarkEnd w:id="37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74"/>
          <w:p>
            <w:pPr>
              <w:spacing w:after="20"/>
              <w:ind w:left="20"/>
              <w:jc w:val="both"/>
            </w:pPr>
            <w:r>
              <w:rPr>
                <w:rFonts w:ascii="Times New Roman"/>
                <w:b w:val="false"/>
                <w:i w:val="false"/>
                <w:color w:val="000000"/>
                <w:sz w:val="20"/>
              </w:rPr>
              <w:t>
 </w:t>
            </w:r>
          </w:p>
          <w:bookmarkEnd w:id="37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75"/>
          <w:p>
            <w:pPr>
              <w:spacing w:after="20"/>
              <w:ind w:left="20"/>
              <w:jc w:val="both"/>
            </w:pPr>
            <w:r>
              <w:rPr>
                <w:rFonts w:ascii="Times New Roman"/>
                <w:b w:val="false"/>
                <w:i w:val="false"/>
                <w:color w:val="000000"/>
                <w:sz w:val="20"/>
              </w:rPr>
              <w:t>
12</w:t>
            </w:r>
          </w:p>
          <w:bookmarkEnd w:id="37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1290692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76"/>
          <w:p>
            <w:pPr>
              <w:spacing w:after="20"/>
              <w:ind w:left="20"/>
              <w:jc w:val="both"/>
            </w:pPr>
            <w:r>
              <w:rPr>
                <w:rFonts w:ascii="Times New Roman"/>
                <w:b w:val="false"/>
                <w:i w:val="false"/>
                <w:color w:val="000000"/>
                <w:sz w:val="20"/>
              </w:rPr>
              <w:t>
 </w:t>
            </w:r>
          </w:p>
          <w:bookmarkEnd w:id="37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77"/>
          <w:p>
            <w:pPr>
              <w:spacing w:after="20"/>
              <w:ind w:left="20"/>
              <w:jc w:val="both"/>
            </w:pPr>
            <w:r>
              <w:rPr>
                <w:rFonts w:ascii="Times New Roman"/>
                <w:b w:val="false"/>
                <w:i w:val="false"/>
                <w:color w:val="000000"/>
                <w:sz w:val="20"/>
              </w:rPr>
              <w:t>
 </w:t>
            </w:r>
          </w:p>
          <w:bookmarkEnd w:id="37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78"/>
          <w:p>
            <w:pPr>
              <w:spacing w:after="20"/>
              <w:ind w:left="20"/>
              <w:jc w:val="both"/>
            </w:pPr>
            <w:r>
              <w:rPr>
                <w:rFonts w:ascii="Times New Roman"/>
                <w:b w:val="false"/>
                <w:i w:val="false"/>
                <w:color w:val="000000"/>
                <w:sz w:val="20"/>
              </w:rPr>
              <w:t>
 </w:t>
            </w:r>
          </w:p>
          <w:bookmarkEnd w:id="37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79"/>
          <w:p>
            <w:pPr>
              <w:spacing w:after="20"/>
              <w:ind w:left="20"/>
              <w:jc w:val="both"/>
            </w:pPr>
            <w:r>
              <w:rPr>
                <w:rFonts w:ascii="Times New Roman"/>
                <w:b w:val="false"/>
                <w:i w:val="false"/>
                <w:color w:val="000000"/>
                <w:sz w:val="20"/>
              </w:rPr>
              <w:t>
 </w:t>
            </w:r>
          </w:p>
          <w:bookmarkEnd w:id="37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80"/>
          <w:p>
            <w:pPr>
              <w:spacing w:after="20"/>
              <w:ind w:left="20"/>
              <w:jc w:val="both"/>
            </w:pPr>
            <w:r>
              <w:rPr>
                <w:rFonts w:ascii="Times New Roman"/>
                <w:b w:val="false"/>
                <w:i w:val="false"/>
                <w:color w:val="000000"/>
                <w:sz w:val="20"/>
              </w:rPr>
              <w:t>
 </w:t>
            </w:r>
          </w:p>
          <w:bookmarkEnd w:id="38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81"/>
          <w:p>
            <w:pPr>
              <w:spacing w:after="20"/>
              <w:ind w:left="20"/>
              <w:jc w:val="both"/>
            </w:pPr>
            <w:r>
              <w:rPr>
                <w:rFonts w:ascii="Times New Roman"/>
                <w:b w:val="false"/>
                <w:i w:val="false"/>
                <w:color w:val="000000"/>
                <w:sz w:val="20"/>
              </w:rPr>
              <w:t>
 </w:t>
            </w:r>
          </w:p>
          <w:bookmarkEnd w:id="38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2"/>
          <w:p>
            <w:pPr>
              <w:spacing w:after="20"/>
              <w:ind w:left="20"/>
              <w:jc w:val="both"/>
            </w:pPr>
            <w:r>
              <w:rPr>
                <w:rFonts w:ascii="Times New Roman"/>
                <w:b w:val="false"/>
                <w:i w:val="false"/>
                <w:color w:val="000000"/>
                <w:sz w:val="20"/>
              </w:rPr>
              <w:t>
 </w:t>
            </w:r>
          </w:p>
          <w:bookmarkEnd w:id="38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83"/>
          <w:p>
            <w:pPr>
              <w:spacing w:after="20"/>
              <w:ind w:left="20"/>
              <w:jc w:val="both"/>
            </w:pPr>
            <w:r>
              <w:rPr>
                <w:rFonts w:ascii="Times New Roman"/>
                <w:b w:val="false"/>
                <w:i w:val="false"/>
                <w:color w:val="000000"/>
                <w:sz w:val="20"/>
              </w:rPr>
              <w:t>
13</w:t>
            </w:r>
          </w:p>
          <w:bookmarkEnd w:id="38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84"/>
          <w:p>
            <w:pPr>
              <w:spacing w:after="20"/>
              <w:ind w:left="20"/>
              <w:jc w:val="both"/>
            </w:pPr>
            <w:r>
              <w:rPr>
                <w:rFonts w:ascii="Times New Roman"/>
                <w:b w:val="false"/>
                <w:i w:val="false"/>
                <w:color w:val="000000"/>
                <w:sz w:val="20"/>
              </w:rPr>
              <w:t>
 </w:t>
            </w:r>
          </w:p>
          <w:bookmarkEnd w:id="38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85"/>
          <w:p>
            <w:pPr>
              <w:spacing w:after="20"/>
              <w:ind w:left="20"/>
              <w:jc w:val="both"/>
            </w:pPr>
            <w:r>
              <w:rPr>
                <w:rFonts w:ascii="Times New Roman"/>
                <w:b w:val="false"/>
                <w:i w:val="false"/>
                <w:color w:val="000000"/>
                <w:sz w:val="20"/>
              </w:rPr>
              <w:t>
 </w:t>
            </w:r>
          </w:p>
          <w:bookmarkEnd w:id="38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86"/>
          <w:p>
            <w:pPr>
              <w:spacing w:after="20"/>
              <w:ind w:left="20"/>
              <w:jc w:val="both"/>
            </w:pPr>
            <w:r>
              <w:rPr>
                <w:rFonts w:ascii="Times New Roman"/>
                <w:b w:val="false"/>
                <w:i w:val="false"/>
                <w:color w:val="000000"/>
                <w:sz w:val="20"/>
              </w:rPr>
              <w:t>
 </w:t>
            </w:r>
          </w:p>
          <w:bookmarkEnd w:id="38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87"/>
          <w:p>
            <w:pPr>
              <w:spacing w:after="20"/>
              <w:ind w:left="20"/>
              <w:jc w:val="both"/>
            </w:pPr>
            <w:r>
              <w:rPr>
                <w:rFonts w:ascii="Times New Roman"/>
                <w:b w:val="false"/>
                <w:i w:val="false"/>
                <w:color w:val="000000"/>
                <w:sz w:val="20"/>
              </w:rPr>
              <w:t>
15</w:t>
            </w:r>
          </w:p>
          <w:bookmarkEnd w:id="38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88"/>
          <w:p>
            <w:pPr>
              <w:spacing w:after="20"/>
              <w:ind w:left="20"/>
              <w:jc w:val="both"/>
            </w:pPr>
            <w:r>
              <w:rPr>
                <w:rFonts w:ascii="Times New Roman"/>
                <w:b w:val="false"/>
                <w:i w:val="false"/>
                <w:color w:val="000000"/>
                <w:sz w:val="20"/>
              </w:rPr>
              <w:t>
 </w:t>
            </w:r>
          </w:p>
          <w:bookmarkEnd w:id="38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89"/>
          <w:p>
            <w:pPr>
              <w:spacing w:after="20"/>
              <w:ind w:left="20"/>
              <w:jc w:val="both"/>
            </w:pPr>
            <w:r>
              <w:rPr>
                <w:rFonts w:ascii="Times New Roman"/>
                <w:b w:val="false"/>
                <w:i w:val="false"/>
                <w:color w:val="000000"/>
                <w:sz w:val="20"/>
              </w:rPr>
              <w:t>
 </w:t>
            </w:r>
          </w:p>
          <w:bookmarkEnd w:id="38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0"/>
          <w:p>
            <w:pPr>
              <w:spacing w:after="20"/>
              <w:ind w:left="20"/>
              <w:jc w:val="both"/>
            </w:pPr>
            <w:r>
              <w:rPr>
                <w:rFonts w:ascii="Times New Roman"/>
                <w:b w:val="false"/>
                <w:i w:val="false"/>
                <w:color w:val="000000"/>
                <w:sz w:val="20"/>
              </w:rPr>
              <w:t>
 </w:t>
            </w:r>
          </w:p>
          <w:bookmarkEnd w:id="39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91"/>
          <w:p>
            <w:pPr>
              <w:spacing w:after="20"/>
              <w:ind w:left="20"/>
              <w:jc w:val="both"/>
            </w:pPr>
            <w:r>
              <w:rPr>
                <w:rFonts w:ascii="Times New Roman"/>
                <w:b w:val="false"/>
                <w:i w:val="false"/>
                <w:color w:val="000000"/>
                <w:sz w:val="20"/>
              </w:rPr>
              <w:t>
 </w:t>
            </w:r>
          </w:p>
          <w:bookmarkEnd w:id="39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 xml:space="preserve"> 2017 жылғы "</w:t>
            </w:r>
            <w:r>
              <w:rPr>
                <w:rFonts w:ascii="Times New Roman"/>
                <w:b w:val="false"/>
                <w:i w:val="false"/>
                <w:color w:val="000000"/>
                <w:sz w:val="20"/>
                <w:u w:val="single"/>
              </w:rPr>
              <w:t xml:space="preserve"> 25 </w:t>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w:t>
            </w:r>
            <w:r>
              <w:rPr>
                <w:rFonts w:ascii="Times New Roman"/>
                <w:b w:val="false"/>
                <w:i w:val="false"/>
                <w:color w:val="000000"/>
                <w:sz w:val="20"/>
                <w:u w:val="single"/>
              </w:rPr>
              <w:t>21</w:t>
            </w:r>
            <w:r>
              <w:rPr>
                <w:rFonts w:ascii="Times New Roman"/>
                <w:b w:val="false"/>
                <w:i w:val="false"/>
                <w:color w:val="000000"/>
                <w:sz w:val="20"/>
              </w:rPr>
              <w:t xml:space="preserve"> сессиясының №</w:t>
            </w:r>
            <w:r>
              <w:rPr>
                <w:rFonts w:ascii="Times New Roman"/>
                <w:b w:val="false"/>
                <w:i w:val="false"/>
                <w:color w:val="000000"/>
                <w:sz w:val="20"/>
                <w:u w:val="single"/>
              </w:rPr>
              <w:t xml:space="preserve"> 21/4 </w:t>
            </w:r>
            <w:r>
              <w:rPr>
                <w:rFonts w:ascii="Times New Roman"/>
                <w:b w:val="false"/>
                <w:i w:val="false"/>
                <w:color w:val="000000"/>
                <w:sz w:val="20"/>
              </w:rPr>
              <w:t xml:space="preserve">шешіміне </w:t>
            </w:r>
            <w:r>
              <w:br/>
            </w:r>
            <w:r>
              <w:rPr>
                <w:rFonts w:ascii="Times New Roman"/>
                <w:b w:val="false"/>
                <w:i w:val="false"/>
                <w:color w:val="000000"/>
                <w:sz w:val="20"/>
              </w:rPr>
              <w:t xml:space="preserve"> 4-қосымша</w:t>
            </w:r>
          </w:p>
        </w:tc>
      </w:tr>
    </w:tbl>
    <w:bookmarkStart w:name="z653" w:id="392"/>
    <w:p>
      <w:pPr>
        <w:spacing w:after="0"/>
        <w:ind w:left="0"/>
        <w:jc w:val="left"/>
      </w:pPr>
      <w:r>
        <w:rPr>
          <w:rFonts w:ascii="Times New Roman"/>
          <w:b/>
          <w:i w:val="false"/>
          <w:color w:val="000000"/>
        </w:rPr>
        <w:t xml:space="preserve"> Теміртау қаласына 2018 жылға жоғары тұрған бюджеттерден бөлінген нысаналы трансферттер</w:t>
      </w:r>
    </w:p>
    <w:bookmarkEnd w:id="392"/>
    <w:p>
      <w:pPr>
        <w:spacing w:after="0"/>
        <w:ind w:left="0"/>
        <w:jc w:val="both"/>
      </w:pPr>
      <w:r>
        <w:rPr>
          <w:rFonts w:ascii="Times New Roman"/>
          <w:b w:val="false"/>
          <w:i w:val="false"/>
          <w:color w:val="ff0000"/>
          <w:sz w:val="28"/>
        </w:rPr>
        <w:t xml:space="preserve">
      Ескерту. 4-қосымша жаңа редакцияда - Қарағанды облысы Теміртау қалалық мәслихатының 29.11.2018 № 32/4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8702"/>
        <w:gridCol w:w="2923"/>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1997398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барлығы, оның ішінде: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бағдарламаларын іске асыратын ұлттық біліктілік тестінен өткен бастауыш, негізгі және жалпы орта білім беретін мұғалімдерге педагогикалық шеберлік санаты үшін қосымша ақы қосымша ақы төлеуге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шығыстардың осы бағыты бойынша жергілікті бюджет қаражаттары есебінен төленген сомаларды қайтаруға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форматтағы атаулы әлеуметтік көмекті көрсетуге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барлығы, оның ішінде: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мемлекеттік гранттарды беруге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барлығы, оның ішінде: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7579"/>
        <w:gridCol w:w="3344"/>
      </w:tblGrid>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814862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57655</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объектілерінің материалдық-техникалық базасын нығайтуға және жөндеу жүргізуге, барлығы, оның ішінде: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88976</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жөндеуге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82569</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сайттарды автоматтандырылған мониторингтеу бағдарламасын орнатуға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жөндеу жұмыстарын жүргізуге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шеңберінде жұмысшы кадрларды еңбек нарығында сұранысқа ие мамандықтар бойынша қысқа мерзімді кәсіптік оқытуға, барлығы, оның ішінде: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бағдарламасы шеңберінде жұмысшы кадрларды еңбек нарығында сұранысқа ие мамандықтар бойынша қысқа мерзімді кәсіптік оқытуға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бағдарламасы шеңберінде қызметтерді халықты жұмыспен қамтудың жеке агенттіктеріне аутсорсинг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 барлығы, оның ішінде: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жұқпалы аурулармен ауыратын ауыл шаруашылығы малдарын санитарлық жоюға иелеріне орнын толтыруға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пәтерлі тұрғын үйлерде энергетикалық аудит жүргізуге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850964</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қаласында 600 орындық мектеп салуға, барлығы, оның ішінде: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850964</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735867</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115097</w:t>
            </w:r>
          </w:p>
        </w:tc>
      </w:tr>
    </w:tbl>
    <w:bookmarkStart w:name="z45" w:id="393"/>
    <w:p>
      <w:pPr>
        <w:spacing w:after="0"/>
        <w:ind w:left="0"/>
        <w:jc w:val="left"/>
      </w:pPr>
      <w:r>
        <w:rPr>
          <w:rFonts w:ascii="Times New Roman"/>
          <w:b/>
          <w:i w:val="false"/>
          <w:color w:val="000000"/>
        </w:rPr>
        <w:t xml:space="preserve"> 2018 жылға жоғары тұрған бюджеттің шығындарын өтеуге қалалық бюджеттен нысаналы трансферттер</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683"/>
        <w:gridCol w:w="36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шығындарын өтеуге қалалық бюджеттен нысаналы трансферттер, барлығы, оның ішінде:</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560575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 енгізу мерзімінің 2018 жылдан 2020 жылға ауыстырылуы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483746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әлеуметтік медициналық сақтандыруға аударымдары бойынша мөлшерлеменің кемуі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 xml:space="preserve"> 2017 жылғы "</w:t>
            </w:r>
            <w:r>
              <w:rPr>
                <w:rFonts w:ascii="Times New Roman"/>
                <w:b w:val="false"/>
                <w:i w:val="false"/>
                <w:color w:val="000000"/>
                <w:sz w:val="20"/>
                <w:u w:val="single"/>
              </w:rPr>
              <w:t xml:space="preserve"> 25 </w:t>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w:t>
            </w:r>
            <w:r>
              <w:rPr>
                <w:rFonts w:ascii="Times New Roman"/>
                <w:b w:val="false"/>
                <w:i w:val="false"/>
                <w:color w:val="000000"/>
                <w:sz w:val="20"/>
                <w:u w:val="single"/>
              </w:rPr>
              <w:t>21</w:t>
            </w:r>
            <w:r>
              <w:rPr>
                <w:rFonts w:ascii="Times New Roman"/>
                <w:b w:val="false"/>
                <w:i w:val="false"/>
                <w:color w:val="000000"/>
                <w:sz w:val="20"/>
              </w:rPr>
              <w:t xml:space="preserve"> сессиясының № </w:t>
            </w:r>
            <w:r>
              <w:rPr>
                <w:rFonts w:ascii="Times New Roman"/>
                <w:b w:val="false"/>
                <w:i w:val="false"/>
                <w:color w:val="000000"/>
                <w:sz w:val="20"/>
                <w:u w:val="single"/>
              </w:rPr>
              <w:t xml:space="preserve">21 /4 </w:t>
            </w:r>
            <w:r>
              <w:rPr>
                <w:rFonts w:ascii="Times New Roman"/>
                <w:b w:val="false"/>
                <w:i w:val="false"/>
                <w:color w:val="000000"/>
                <w:sz w:val="20"/>
              </w:rPr>
              <w:t xml:space="preserve">шешіміне </w:t>
            </w:r>
            <w:r>
              <w:br/>
            </w:r>
            <w:r>
              <w:rPr>
                <w:rFonts w:ascii="Times New Roman"/>
                <w:b w:val="false"/>
                <w:i w:val="false"/>
                <w:color w:val="000000"/>
                <w:sz w:val="20"/>
              </w:rPr>
              <w:t xml:space="preserve"> 5-қосымша </w:t>
            </w:r>
          </w:p>
        </w:tc>
      </w:tr>
    </w:tbl>
    <w:bookmarkStart w:name="z692" w:id="394"/>
    <w:p>
      <w:pPr>
        <w:spacing w:after="0"/>
        <w:ind w:left="0"/>
        <w:jc w:val="left"/>
      </w:pPr>
      <w:r>
        <w:rPr>
          <w:rFonts w:ascii="Times New Roman"/>
          <w:b/>
          <w:i w:val="false"/>
          <w:color w:val="000000"/>
        </w:rPr>
        <w:t xml:space="preserve"> 2018 жылға арналған қалалық бюджеттi атқару процесiнде секвестрлеуге жатпайтын бюджеттiк бағдарламалардың тiзбесi</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95"/>
          <w:p>
            <w:pPr>
              <w:spacing w:after="20"/>
              <w:ind w:left="20"/>
              <w:jc w:val="both"/>
            </w:pPr>
            <w:r>
              <w:rPr>
                <w:rFonts w:ascii="Times New Roman"/>
                <w:b w:val="false"/>
                <w:i w:val="false"/>
                <w:color w:val="000000"/>
                <w:sz w:val="20"/>
              </w:rPr>
              <w:t>
Функционалдық топ</w:t>
            </w:r>
          </w:p>
          <w:bookmarkEnd w:id="395"/>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96"/>
          <w:p>
            <w:pPr>
              <w:spacing w:after="20"/>
              <w:ind w:left="20"/>
              <w:jc w:val="both"/>
            </w:pPr>
            <w:r>
              <w:rPr>
                <w:rFonts w:ascii="Times New Roman"/>
                <w:b w:val="false"/>
                <w:i w:val="false"/>
                <w:color w:val="000000"/>
                <w:sz w:val="20"/>
              </w:rPr>
              <w:t>
 </w:t>
            </w:r>
          </w:p>
          <w:bookmarkEnd w:id="3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97"/>
          <w:p>
            <w:pPr>
              <w:spacing w:after="20"/>
              <w:ind w:left="20"/>
              <w:jc w:val="both"/>
            </w:pPr>
            <w:r>
              <w:rPr>
                <w:rFonts w:ascii="Times New Roman"/>
                <w:b w:val="false"/>
                <w:i w:val="false"/>
                <w:color w:val="000000"/>
                <w:sz w:val="20"/>
              </w:rPr>
              <w:t>
 </w:t>
            </w:r>
          </w:p>
          <w:bookmarkEnd w:id="397"/>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98"/>
          <w:p>
            <w:pPr>
              <w:spacing w:after="20"/>
              <w:ind w:left="20"/>
              <w:jc w:val="both"/>
            </w:pPr>
            <w:r>
              <w:rPr>
                <w:rFonts w:ascii="Times New Roman"/>
                <w:b w:val="false"/>
                <w:i w:val="false"/>
                <w:color w:val="000000"/>
                <w:sz w:val="20"/>
              </w:rPr>
              <w:t>
 </w:t>
            </w:r>
          </w:p>
          <w:bookmarkEnd w:id="398"/>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99"/>
          <w:p>
            <w:pPr>
              <w:spacing w:after="20"/>
              <w:ind w:left="20"/>
              <w:jc w:val="both"/>
            </w:pPr>
            <w:r>
              <w:rPr>
                <w:rFonts w:ascii="Times New Roman"/>
                <w:b w:val="false"/>
                <w:i w:val="false"/>
                <w:color w:val="000000"/>
                <w:sz w:val="20"/>
              </w:rPr>
              <w:t>
 </w:t>
            </w:r>
          </w:p>
          <w:bookmarkEnd w:id="399"/>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00"/>
          <w:p>
            <w:pPr>
              <w:spacing w:after="20"/>
              <w:ind w:left="20"/>
              <w:jc w:val="both"/>
            </w:pPr>
            <w:r>
              <w:rPr>
                <w:rFonts w:ascii="Times New Roman"/>
                <w:b w:val="false"/>
                <w:i w:val="false"/>
                <w:color w:val="000000"/>
                <w:sz w:val="20"/>
              </w:rPr>
              <w:t>
1</w:t>
            </w:r>
          </w:p>
          <w:bookmarkEnd w:id="400"/>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01"/>
          <w:p>
            <w:pPr>
              <w:spacing w:after="20"/>
              <w:ind w:left="20"/>
              <w:jc w:val="both"/>
            </w:pPr>
            <w:r>
              <w:rPr>
                <w:rFonts w:ascii="Times New Roman"/>
                <w:b w:val="false"/>
                <w:i w:val="false"/>
                <w:color w:val="000000"/>
                <w:sz w:val="20"/>
              </w:rPr>
              <w:t>
04</w:t>
            </w:r>
          </w:p>
          <w:bookmarkEnd w:id="401"/>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02"/>
          <w:p>
            <w:pPr>
              <w:spacing w:after="20"/>
              <w:ind w:left="20"/>
              <w:jc w:val="both"/>
            </w:pPr>
            <w:r>
              <w:rPr>
                <w:rFonts w:ascii="Times New Roman"/>
                <w:b w:val="false"/>
                <w:i w:val="false"/>
                <w:color w:val="000000"/>
                <w:sz w:val="20"/>
              </w:rPr>
              <w:t>
 </w:t>
            </w:r>
          </w:p>
          <w:bookmarkEnd w:id="402"/>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03"/>
          <w:p>
            <w:pPr>
              <w:spacing w:after="20"/>
              <w:ind w:left="20"/>
              <w:jc w:val="both"/>
            </w:pPr>
            <w:r>
              <w:rPr>
                <w:rFonts w:ascii="Times New Roman"/>
                <w:b w:val="false"/>
                <w:i w:val="false"/>
                <w:color w:val="000000"/>
                <w:sz w:val="20"/>
              </w:rPr>
              <w:t>
 </w:t>
            </w:r>
          </w:p>
          <w:bookmarkEnd w:id="403"/>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04"/>
          <w:p>
            <w:pPr>
              <w:spacing w:after="20"/>
              <w:ind w:left="20"/>
              <w:jc w:val="both"/>
            </w:pPr>
            <w:r>
              <w:rPr>
                <w:rFonts w:ascii="Times New Roman"/>
                <w:b w:val="false"/>
                <w:i w:val="false"/>
                <w:color w:val="000000"/>
                <w:sz w:val="20"/>
              </w:rPr>
              <w:t>
 </w:t>
            </w:r>
          </w:p>
          <w:bookmarkEnd w:id="404"/>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 25 "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сессиясының № 21/4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709" w:id="405"/>
    <w:p>
      <w:pPr>
        <w:spacing w:after="0"/>
        <w:ind w:left="0"/>
        <w:jc w:val="left"/>
      </w:pPr>
      <w:r>
        <w:rPr>
          <w:rFonts w:ascii="Times New Roman"/>
          <w:b/>
          <w:i w:val="false"/>
          <w:color w:val="000000"/>
        </w:rPr>
        <w:t xml:space="preserve"> Теміртау қаласының бюджетінен 2018 жылға Ақтау кентінің бюджетіне бөлінген ағымдағы нысаналы трансферттер</w:t>
      </w:r>
    </w:p>
    <w:bookmarkEnd w:id="405"/>
    <w:p>
      <w:pPr>
        <w:spacing w:after="0"/>
        <w:ind w:left="0"/>
        <w:jc w:val="both"/>
      </w:pPr>
      <w:r>
        <w:rPr>
          <w:rFonts w:ascii="Times New Roman"/>
          <w:b w:val="false"/>
          <w:i w:val="false"/>
          <w:color w:val="ff0000"/>
          <w:sz w:val="28"/>
        </w:rPr>
        <w:t xml:space="preserve">
      Ескерту. Шешім 6-қосымшамен толықтырылды - Қарағанды облысы Теміртау қалалық мәслихатының 03.03.2018 </w:t>
      </w:r>
      <w:r>
        <w:rPr>
          <w:rFonts w:ascii="Times New Roman"/>
          <w:b w:val="false"/>
          <w:i w:val="false"/>
          <w:color w:val="ff0000"/>
          <w:sz w:val="28"/>
        </w:rPr>
        <w:t>№ 23/4</w:t>
      </w:r>
      <w:r>
        <w:rPr>
          <w:rFonts w:ascii="Times New Roman"/>
          <w:b w:val="false"/>
          <w:i w:val="false"/>
          <w:color w:val="ff0000"/>
          <w:sz w:val="28"/>
        </w:rPr>
        <w:t xml:space="preserve"> (01.01.2018 бастап қолданысқа енгізіледі); жаңа редакцияда - Қарағанды облысы Теміртау қалалық мәслихатының 20.08.2018 </w:t>
      </w:r>
      <w:r>
        <w:rPr>
          <w:rFonts w:ascii="Times New Roman"/>
          <w:b w:val="false"/>
          <w:i w:val="false"/>
          <w:color w:val="ff0000"/>
          <w:sz w:val="28"/>
        </w:rPr>
        <w:t>№ 28/4</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567"/>
        <w:gridCol w:w="1567"/>
        <w:gridCol w:w="528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кенттің автомобиль жолдары бойынша жер-кадастрлық жұмыстарға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көшелерін жарықтандыру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кенттің көшені жарықтандыруын қалпына келтіруге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