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c8e4" w14:textId="655c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2016 жылғы 23 желтоқсандағы № 7/66 "2017-2019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2017 жылғы 7 сәуірдегі № 9/88 шешімі. Қарағанды облысының Әділет департаментінде 2017 жылғы 25 сәуірде № 4238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2016 жылғы 23 желтоқсандағы № 7/66 "2017-2019 жылдарға арналған қалалық бюджет туралы" (Нормативтік құқықтық актілерді мемлекеттік тіркеу тізілімінде № 4096 болып тіркелген, 2017 жылғы 18 қаңтардағы № 6 (12543) "Балқаш өңірі", 2017 жылғы 18 қаңтардағы № 4 (1573) "Северное Прибалхашье" газеттерінде, Қазақстан Республикасының нормативтік құқықтық актілерінің электрондық түрдегі эталондық бақылау банкісінде 2017 жылғы 03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мен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шешімге қоса тіркелген 1, 2 және 3 қосымшаларға сәйкес 2017-2019 жылдарға арналған қалалық бюджет бекітілсін, оның ішінде 2017 жылға келесі көлемдерде: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9 527 886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4 269 404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36 183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23 968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5 198 331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9 573 926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мың теңге;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0 мың теңге, оның ішінде: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46 040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46 040 мың теңге: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46 040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2017 жылға арналған облыстық бюджетке, кірістерді бөлу нормативтері келесі мөлшерлерде белгіленсін: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 – 50 пайыз;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әлеуметтік салық бойынша – 28 пайыз.";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келесі мазмұндағы 8-1 тармағымен толықтырылсын: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2017 жылға арналған қалалық бюджет шығындарының құрамында, 2016 жылы бөлінген 12 757 мың теңге сомасында нысаналы пайдаланылмаған (толық пайдаланылмаған) трансферттерді қайтаруы белгіленсін.";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келесі мазмұндағы 8-2 тармағымен толықтырылсын: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"8-2. 2017 жылға арналған қалалық бюджет шығындарының құрамында, 2016 жылы бөлінген 5 814 мың теңге сомасында 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қайтаруы белгіленсін.";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2017 жылдың 1 қаңтарынан бастап қолданысқа енеді.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07 сәуірдегі №9/88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9527886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4269404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0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9 573 926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4 869 337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3 426 395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3 394 840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3 148 079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1 889 519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іске асырып жатқан жобалар үшін жабдықтар сатып алу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1 063 615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882 479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683 849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-46 040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сәуірдегі №9/88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қосымша</w:t>
            </w:r>
          </w:p>
        </w:tc>
      </w:tr>
    </w:tbl>
    <w:bookmarkStart w:name="z2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ағымдағы нысаналы трансферттер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8"/>
        <w:gridCol w:w="3272"/>
      </w:tblGrid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75"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 мың теңге)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трансферттердің барлығы</w:t>
            </w:r>
          </w:p>
          <w:bookmarkEnd w:id="77"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981 315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және оқу кезеңінде негізгі қызметкерді алмастырғаны үшін мұғалімдерге қосымша ақы төлеуге</w:t>
            </w:r>
          </w:p>
          <w:bookmarkEnd w:id="78"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  <w:bookmarkEnd w:id="79"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24 206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жөңдеу жұмыстарын жүргізуге және материалды-техникалық базасын нығайтуға</w:t>
            </w:r>
          </w:p>
          <w:bookmarkEnd w:id="80"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</w:t>
            </w:r>
          </w:p>
          <w:bookmarkEnd w:id="81"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17 621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келісілген қаржылай көмекті енгізуге </w:t>
            </w:r>
          </w:p>
          <w:bookmarkEnd w:id="82"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</w:t>
            </w:r>
          </w:p>
          <w:bookmarkEnd w:id="83"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  <w:bookmarkEnd w:id="84"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220 648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аудитін жүргізу</w:t>
            </w:r>
          </w:p>
          <w:bookmarkEnd w:id="85"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орташа жөндеуден өткізуге</w:t>
            </w:r>
          </w:p>
          <w:bookmarkEnd w:id="86"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646 478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 және ветеринариялық пунктерге интернет-байланысты қосуға</w:t>
            </w:r>
          </w:p>
          <w:bookmarkEnd w:id="87"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  <w:bookmarkEnd w:id="88"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Вакцинация, ветеринариялық препараттарды сақтау және тасымалдау бойынша қызметтер көрсету</w:t>
            </w:r>
          </w:p>
          <w:bookmarkEnd w:id="89"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07 сәуірдегі № 9/88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желтоқсандағы № 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қосымша</w:t>
            </w:r>
          </w:p>
        </w:tc>
      </w:tr>
    </w:tbl>
    <w:bookmarkStart w:name="z30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ағымдағы нысаналы даму трансферттері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7"/>
        <w:gridCol w:w="3863"/>
      </w:tblGrid>
      <w:tr>
        <w:trPr>
          <w:trHeight w:val="30" w:hRule="atLeast"/>
        </w:trPr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91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 мың теңге)</w:t>
            </w:r>
          </w:p>
        </w:tc>
      </w:tr>
      <w:tr>
        <w:trPr>
          <w:trHeight w:val="30" w:hRule="atLeast"/>
        </w:trPr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даму трансферттердің барлығы</w:t>
            </w:r>
          </w:p>
          <w:bookmarkEnd w:id="93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747 125</w:t>
            </w:r>
          </w:p>
        </w:tc>
      </w:tr>
      <w:tr>
        <w:trPr>
          <w:trHeight w:val="30" w:hRule="atLeast"/>
        </w:trPr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облысының Балқаш қ. кәріз жүйесін қайта жаңарту. Қалалық құрама коллектордың сыртқы кәріз жүйесі </w:t>
            </w:r>
          </w:p>
          <w:bookmarkEnd w:id="94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233 049</w:t>
            </w:r>
          </w:p>
        </w:tc>
      </w:tr>
      <w:tr>
        <w:trPr>
          <w:trHeight w:val="30" w:hRule="atLeast"/>
        </w:trPr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Балхаш қаласы, 10 ықшам ауданының № 13 60 пәтерлі тұрғын үйдің құрылысы</w:t>
            </w:r>
          </w:p>
          <w:bookmarkEnd w:id="95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183 645</w:t>
            </w:r>
          </w:p>
        </w:tc>
      </w:tr>
      <w:tr>
        <w:trPr>
          <w:trHeight w:val="30" w:hRule="atLeast"/>
        </w:trPr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қ. "Самал ", 8-13 ықшам ауданындағы жеке тұрғын үйлерге инженерлік-коммуникациялық инфрақұрылым құрылысына жобалық-сметалық құжаттама әзірлеу </w:t>
            </w:r>
          </w:p>
          <w:bookmarkEnd w:id="96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59 653</w:t>
            </w:r>
          </w:p>
        </w:tc>
      </w:tr>
      <w:tr>
        <w:trPr>
          <w:trHeight w:val="30" w:hRule="atLeast"/>
        </w:trPr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қ. төменгі Тоқырау қоймасының су қабылдағыш ғимараттарын қайта жыңғыртуы" жобалық-сметалық құжаттамасына түзетулер енгізу</w:t>
            </w:r>
          </w:p>
          <w:bookmarkEnd w:id="97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70 778</w:t>
            </w:r>
          </w:p>
        </w:tc>
      </w:tr>
      <w:tr>
        <w:trPr>
          <w:trHeight w:val="30" w:hRule="atLeast"/>
        </w:trPr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қ. Ленин көшесіндегі автожолын қайта құруға </w:t>
            </w:r>
          </w:p>
          <w:bookmarkEnd w:id="98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07 сәуірдегі № 9/88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1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жылда Саяқ кентінде іске асырылатын бюджеттік бағдарламалар бойынша шығыстар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4259"/>
        <w:gridCol w:w="25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0"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5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9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0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2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4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