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18ea" w14:textId="d591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2016 жылғы 23 желтоқсандағы № 7/66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2017 жылғы 11 шілдедегі № 12/102 шешімі. Қарағанды облысының Әділет департаментінде 2017 жылғы 21 шілдеде № 4317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2016 жылғы 23 желтоқсандағы № 7/66 "2017-2019 жылдарға арналған қалалық бюджет туралы" (Нормативтік құқықтық актілерді мемлекеттік тіркеу тізілімінде № 4096 болып тіркелген, 2017 жылғы 18 қаңтардағы № 6 (12543) "Балқаш өңірі", 2017 жылғы 18 қаңтардағы № 4 (1573) "Северное Прибалхашье" газеттерінде, Қазақстан Республикасының нормативтік құқықтық актілерінің электрондық түрдегі эталондық бақылау банкісінде 2017 жылғы 03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шешімге қоса тіркелген 1, 2 және 3 қосымшаларға сәйкес 2017-2019 жылдарға арналған қалалық бюджет бекітілсін, оның ішінде 2017 жылға келесі көлемдерде: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9 870 734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4 350 667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40 108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35 562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5 444 397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9 932 931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мың теңге;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16 157 мың теңге, оның ішінде: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16 157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46 040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46 040 мың теңге: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46 040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Л. Григоренко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шілдедегі №12/102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9870734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4350667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5444397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5444397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0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"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9 932 931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4 911 359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3 443 813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3 411 377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3 157 854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2 036 413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іске асырып жатқан жобалар үшін жабдықтар сатып алу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1 048 434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1 043 790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873 191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-16 157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-46 040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шілдедегі №12/102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желтоқсандағы №7/66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қосымша</w:t>
            </w:r>
          </w:p>
        </w:tc>
      </w:tr>
    </w:tbl>
    <w:bookmarkStart w:name="z283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ағымдағы нысаналы трансферттер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9"/>
        <w:gridCol w:w="3741"/>
      </w:tblGrid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6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 мың теңге)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трансферттердің барлығы</w:t>
            </w:r>
          </w:p>
          <w:bookmarkEnd w:id="26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1 227 381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және оқу кезеңінде негізгі қызметкерді алмастырғаны үшін мұғалімдерге қосымша ақы төлеуге</w:t>
            </w:r>
          </w:p>
          <w:bookmarkEnd w:id="26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  <w:bookmarkEnd w:id="26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24 206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жөңдеу жұмыстарын жүргізуге және материалды-техникалық базасын нығайтуға</w:t>
            </w:r>
          </w:p>
          <w:bookmarkEnd w:id="26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</w:t>
            </w:r>
          </w:p>
          <w:bookmarkEnd w:id="26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келісілген қаржылай көмекті енгізуге </w:t>
            </w:r>
          </w:p>
          <w:bookmarkEnd w:id="27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</w:t>
            </w:r>
          </w:p>
          <w:bookmarkEnd w:id="271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  <w:bookmarkEnd w:id="272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377 364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аудитін жүргізу</w:t>
            </w:r>
          </w:p>
          <w:bookmarkEnd w:id="273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орташа жөндеуден өткізуге</w:t>
            </w:r>
          </w:p>
          <w:bookmarkEnd w:id="274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646 478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 және ветеринариялық пунктерге интернет-байланысты қосуға</w:t>
            </w:r>
          </w:p>
          <w:bookmarkEnd w:id="27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2017-2021 жылдарға арналған 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  <w:bookmarkEnd w:id="27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34978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</w:t>
            </w:r>
          </w:p>
          <w:bookmarkEnd w:id="27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техниканы алуға</w:t>
            </w:r>
          </w:p>
          <w:bookmarkEnd w:id="27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шілдедегі №12/102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желтоқсандағы №7/66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қосымша</w:t>
            </w:r>
          </w:p>
        </w:tc>
      </w:tr>
    </w:tbl>
    <w:bookmarkStart w:name="z302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жылда Саяқ кентінде іске асырылатын бюджеттік бағдарламалар бойынша шығыстар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4259"/>
        <w:gridCol w:w="25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0"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6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7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8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9"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шілдедегі №12/102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желтоқсандағы №7/66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қосымша</w:t>
            </w:r>
          </w:p>
        </w:tc>
      </w:tr>
    </w:tbl>
    <w:bookmarkStart w:name="z33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жылда Гүлшат кентінде іске асырылатын бюджеттік бағдарламалар бойынша шығыстар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1"/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