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ca9c4" w14:textId="57ca9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жылдың қаңтар-наурызында азаматтарды шақыру учаскесіне тіркеуді ұйымдастыру және өткізу туралы</w:t>
      </w:r>
    </w:p>
    <w:p>
      <w:pPr>
        <w:spacing w:after="0"/>
        <w:ind w:left="0"/>
        <w:jc w:val="both"/>
      </w:pPr>
      <w:r>
        <w:rPr>
          <w:rFonts w:ascii="Times New Roman"/>
          <w:b w:val="false"/>
          <w:i w:val="false"/>
          <w:color w:val="000000"/>
          <w:sz w:val="28"/>
        </w:rPr>
        <w:t>Қарағанды облысы Балқаш қаласының әкімінің 2017 жылғы 2 қарашадағы № 06-ш шешімі. Қарағанды облысының Әділет департаментінде 2017 жылғы 20 қарашада № 4452 болып тіркелді</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 </w:t>
      </w:r>
      <w:r>
        <w:rPr>
          <w:rFonts w:ascii="Times New Roman"/>
          <w:b w:val="false"/>
          <w:i w:val="false"/>
          <w:color w:val="000000"/>
          <w:sz w:val="28"/>
        </w:rPr>
        <w:t xml:space="preserve"> басшылыққа ала отырып, Қазақстан Республикасының 2012 жылғы 16 ақпандағы "Әскери қызмет және әскери қызметшілердің мәртебесі туралы" </w:t>
      </w:r>
      <w:r>
        <w:rPr>
          <w:rFonts w:ascii="Times New Roman"/>
          <w:b w:val="false"/>
          <w:i w:val="false"/>
          <w:color w:val="000000"/>
          <w:sz w:val="28"/>
        </w:rPr>
        <w:t xml:space="preserve">Заңын </w:t>
      </w:r>
      <w:r>
        <w:rPr>
          <w:rFonts w:ascii="Times New Roman"/>
          <w:b w:val="false"/>
          <w:i w:val="false"/>
          <w:color w:val="000000"/>
          <w:sz w:val="28"/>
        </w:rPr>
        <w:t xml:space="preserve">және Қазақстан Республикасы Қорғаныс министрінің 2017 жылғы 24 қаңтардағы № 28 "Әскери міндеттілер мен әскерге шақырылушыларды әскери есепке алу қағидаларын бекіту туралы" (нормативтік құқықтық актілерін мемлекеттік тіркеу тізілімінде № 14881 болып тіркелген) </w:t>
      </w:r>
      <w:r>
        <w:rPr>
          <w:rFonts w:ascii="Times New Roman"/>
          <w:b w:val="false"/>
          <w:i w:val="false"/>
          <w:color w:val="000000"/>
          <w:sz w:val="28"/>
        </w:rPr>
        <w:t xml:space="preserve">бұйрығын </w:t>
      </w:r>
      <w:r>
        <w:rPr>
          <w:rFonts w:ascii="Times New Roman"/>
          <w:b w:val="false"/>
          <w:i w:val="false"/>
          <w:color w:val="000000"/>
          <w:sz w:val="28"/>
        </w:rPr>
        <w:t xml:space="preserve">орындау мақсатында, Балқаш қаласының әкімі </w:t>
      </w:r>
      <w:r>
        <w:rPr>
          <w:rFonts w:ascii="Times New Roman"/>
          <w:b/>
          <w:i w:val="false"/>
          <w:color w:val="000000"/>
          <w:sz w:val="28"/>
        </w:rPr>
        <w:t>ШЕШІМ ЕТЕДІ:</w:t>
      </w:r>
    </w:p>
    <w:bookmarkEnd w:id="0"/>
    <w:bookmarkStart w:name="z4" w:id="1"/>
    <w:p>
      <w:pPr>
        <w:spacing w:after="0"/>
        <w:ind w:left="0"/>
        <w:jc w:val="both"/>
      </w:pPr>
      <w:r>
        <w:rPr>
          <w:rFonts w:ascii="Times New Roman"/>
          <w:b w:val="false"/>
          <w:i w:val="false"/>
          <w:color w:val="000000"/>
          <w:sz w:val="28"/>
        </w:rPr>
        <w:t>
      1. 2018 жылдың қаңтар-наурыз аралығында, тіркеуге тұратын жылы 17 жасқа толатын азаматтарды шақыру учаскесіне тіркеу ұйымдастырылсын.</w:t>
      </w:r>
    </w:p>
    <w:bookmarkEnd w:id="1"/>
    <w:bookmarkStart w:name="z5" w:id="2"/>
    <w:p>
      <w:pPr>
        <w:spacing w:after="0"/>
        <w:ind w:left="0"/>
        <w:jc w:val="both"/>
      </w:pPr>
      <w:r>
        <w:rPr>
          <w:rFonts w:ascii="Times New Roman"/>
          <w:b w:val="false"/>
          <w:i w:val="false"/>
          <w:color w:val="000000"/>
          <w:sz w:val="28"/>
        </w:rPr>
        <w:t xml:space="preserve">
      2. Гүлшат және Саяқ кенттерінің әкімдері, ұйымдардың, оқу орындарының басшылары, пәтерлер меншік иелері кооперативтері "Қарағанды облысы Балқаш қалалық қорғаныс істері жөніндегі біріктірілген бөлімі" республикалық мемлекеттік мекемесіне Қазақстан Республикасы Қорғаныс министрінің 2017 жылғы 24 қаңтардағы № 28 "Әскери міндеттілер мен әскерге шақырылушыларды әскери есепке алу қағидаларын бекіту туралы" (нормативтік құқықтық актілерін мемлекеттік тіркеу тізілімінде № 14881 болып тіркелген) </w:t>
      </w:r>
      <w:r>
        <w:rPr>
          <w:rFonts w:ascii="Times New Roman"/>
          <w:b w:val="false"/>
          <w:i w:val="false"/>
          <w:color w:val="000000"/>
          <w:sz w:val="28"/>
        </w:rPr>
        <w:t xml:space="preserve">бұйрығымен </w:t>
      </w:r>
      <w:r>
        <w:rPr>
          <w:rFonts w:ascii="Times New Roman"/>
          <w:b w:val="false"/>
          <w:i w:val="false"/>
          <w:color w:val="000000"/>
          <w:sz w:val="28"/>
        </w:rPr>
        <w:t>бекітілген Әскери міндеттілер мен әскерге шақырылушыларды әскери есепке алу қағидаларының 1 қосымшасына сәйкес 2001 жылы туған азаматтардың тізімін шақыру учаскесіне тіркеуден өту үшін беру ұсынылсын.</w:t>
      </w:r>
    </w:p>
    <w:bookmarkEnd w:id="2"/>
    <w:bookmarkStart w:name="z6" w:id="3"/>
    <w:p>
      <w:pPr>
        <w:spacing w:after="0"/>
        <w:ind w:left="0"/>
        <w:jc w:val="both"/>
      </w:pPr>
      <w:r>
        <w:rPr>
          <w:rFonts w:ascii="Times New Roman"/>
          <w:b w:val="false"/>
          <w:i w:val="false"/>
          <w:color w:val="000000"/>
          <w:sz w:val="28"/>
        </w:rPr>
        <w:t>
      3. Білім беру ұйымдары мен басқа да ұйымдардың басшыларына әскерге шақыру жасына дейінгілердің медициналық комиссияға шақыру қағазын алған кезде медициналық куәландыруды өту және құжаттарды жинау үшін жұмыстан, оқудан босату ұсынылсын.</w:t>
      </w:r>
    </w:p>
    <w:bookmarkEnd w:id="3"/>
    <w:bookmarkStart w:name="z7" w:id="4"/>
    <w:p>
      <w:pPr>
        <w:spacing w:after="0"/>
        <w:ind w:left="0"/>
        <w:jc w:val="both"/>
      </w:pPr>
      <w:r>
        <w:rPr>
          <w:rFonts w:ascii="Times New Roman"/>
          <w:b w:val="false"/>
          <w:i w:val="false"/>
          <w:color w:val="000000"/>
          <w:sz w:val="28"/>
        </w:rPr>
        <w:t>
      4. "Қарағанды облысы Балқаш қалалық қорғаныс істері жөніндегі біріктірілген бөлімі" республикалық мемлекеттік мекемесі (Н.У. Аманжолов) 2018 жылдың 15 сәуіріне дейін қала әкіміне 2001 жылы туған азаматтарды шақыру учаскелеріне тіркеу қорытындысы жөнінде ақпарат берсін.</w:t>
      </w:r>
    </w:p>
    <w:bookmarkEnd w:id="4"/>
    <w:bookmarkStart w:name="z8" w:id="5"/>
    <w:p>
      <w:pPr>
        <w:spacing w:after="0"/>
        <w:ind w:left="0"/>
        <w:jc w:val="both"/>
      </w:pPr>
      <w:r>
        <w:rPr>
          <w:rFonts w:ascii="Times New Roman"/>
          <w:b w:val="false"/>
          <w:i w:val="false"/>
          <w:color w:val="000000"/>
          <w:sz w:val="28"/>
        </w:rPr>
        <w:t>
      5. Осы шешімнің орындалуын бақылау Балқаш қаласы әкімі орынбасары Саягуль Жаксылыковна Жаксылыковаға жүктелсін.</w:t>
      </w:r>
    </w:p>
    <w:bookmarkEnd w:id="5"/>
    <w:bookmarkStart w:name="z9" w:id="6"/>
    <w:p>
      <w:pPr>
        <w:spacing w:after="0"/>
        <w:ind w:left="0"/>
        <w:jc w:val="both"/>
      </w:pPr>
      <w:r>
        <w:rPr>
          <w:rFonts w:ascii="Times New Roman"/>
          <w:b w:val="false"/>
          <w:i w:val="false"/>
          <w:color w:val="000000"/>
          <w:sz w:val="28"/>
        </w:rPr>
        <w:t>
      6. Осы шешім алғаш ресми жарияланғаннан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Аглиулин </w:t>
            </w:r>
            <w:r>
              <w:rPr>
                <w:rFonts w:ascii="Times New Roman"/>
                <w:b w:val="false"/>
                <w:i w:val="false"/>
                <w:color w:val="000000"/>
                <w:sz w:val="20"/>
              </w:rPr>
              <w:t>
</w:t>
            </w:r>
          </w:p>
        </w:tc>
      </w:tr>
    </w:tbl>
    <w:bookmarkStart w:name="z11" w:id="7"/>
    <w:p>
      <w:pPr>
        <w:spacing w:after="0"/>
        <w:ind w:left="0"/>
        <w:jc w:val="both"/>
      </w:pPr>
      <w:r>
        <w:rPr>
          <w:rFonts w:ascii="Times New Roman"/>
          <w:b w:val="false"/>
          <w:i w:val="false"/>
          <w:color w:val="000000"/>
          <w:sz w:val="28"/>
        </w:rPr>
        <w:t>
      КЕЛІСІЛДІ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 Балқаш</w:t>
            </w:r>
            <w:r>
              <w:br/>
            </w:r>
            <w:r>
              <w:rPr>
                <w:rFonts w:ascii="Times New Roman"/>
                <w:b w:val="false"/>
                <w:i/>
                <w:color w:val="000000"/>
                <w:sz w:val="20"/>
              </w:rPr>
              <w:t>қалалық қорғаныс істері жөніндегі</w:t>
            </w:r>
            <w:r>
              <w:br/>
            </w:r>
            <w:r>
              <w:rPr>
                <w:rFonts w:ascii="Times New Roman"/>
                <w:b w:val="false"/>
                <w:i/>
                <w:color w:val="000000"/>
                <w:sz w:val="20"/>
              </w:rPr>
              <w:t>біріктірілген бөлімі" республикалық</w:t>
            </w:r>
            <w:r>
              <w:br/>
            </w:r>
            <w:r>
              <w:rPr>
                <w:rFonts w:ascii="Times New Roman"/>
                <w:b w:val="false"/>
                <w:i/>
                <w:color w:val="000000"/>
                <w:sz w:val="20"/>
              </w:rPr>
              <w:t>мемлекеттік мекемесінің бастығы</w:t>
            </w:r>
            <w:r>
              <w:br/>
            </w:r>
            <w:r>
              <w:rPr>
                <w:rFonts w:ascii="Times New Roman"/>
                <w:b w:val="false"/>
                <w:i/>
                <w:color w:val="000000"/>
                <w:sz w:val="20"/>
              </w:rPr>
              <w:t>2017 жылғы "</w:t>
            </w:r>
            <w:r>
              <w:rPr>
                <w:rFonts w:ascii="Times New Roman"/>
                <w:b w:val="false"/>
                <w:i/>
                <w:color w:val="000000"/>
                <w:sz w:val="20"/>
                <w:u w:val="single"/>
              </w:rPr>
              <w:t>0</w:t>
            </w:r>
            <w:r>
              <w:rPr>
                <w:rFonts w:ascii="Times New Roman"/>
                <w:b w:val="false"/>
                <w:i/>
                <w:color w:val="000000"/>
                <w:sz w:val="20"/>
                <w:u w:val="single"/>
              </w:rPr>
              <w:t>2</w:t>
            </w:r>
            <w:r>
              <w:rPr>
                <w:rFonts w:ascii="Times New Roman"/>
                <w:b w:val="false"/>
                <w:i/>
                <w:color w:val="000000"/>
                <w:sz w:val="20"/>
              </w:rPr>
              <w:t xml:space="preserve">" </w:t>
            </w:r>
            <w:r>
              <w:rPr>
                <w:rFonts w:ascii="Times New Roman"/>
                <w:b w:val="false"/>
                <w:i/>
                <w:color w:val="000000"/>
                <w:sz w:val="20"/>
                <w:u w:val="single"/>
              </w:rPr>
              <w:t>қараша</w:t>
            </w:r>
            <w:r>
              <w:br/>
            </w:r>
            <w:r>
              <w:rPr>
                <w:rFonts w:ascii="Times New Roman"/>
                <w:b w:val="false"/>
                <w:i/>
                <w:color w:val="000000"/>
                <w:sz w:val="20"/>
              </w:rPr>
              <w:t xml:space="preserve">_________________Н.У. Аманжолов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