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9ed61" w14:textId="089ed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қаласы бойынша тұрмыстық қатты қалдықтарды жинауға, әкетуге және көмуге арналған тарифтерді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2017 жылғы 21 желтоқсандағы № 16/131 шешімі. Қарағанды облысының Әділет департаментінде 2018 жылғы 9 қаңтарда № 4548 болып тіркелді. Күші жойылды - Қарағанды облысы Балқаш қалалық мәслихатының 2023 жылғы 7 маусымдағы № 4/47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Балқаш қалалық мәслихатының 07.06.2023 </w:t>
      </w:r>
      <w:r>
        <w:rPr>
          <w:rFonts w:ascii="Times New Roman"/>
          <w:b w:val="false"/>
          <w:i w:val="false"/>
          <w:color w:val="ff0000"/>
          <w:sz w:val="28"/>
        </w:rPr>
        <w:t>№ 4/47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09 қаңтардағы Экологиялық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>сәйкес, қалалық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Балқаш қаласы бойынша тұрмыстық қатты қалдықтарды жинауға, әкетуге және көмуге арналған 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тарифтері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Власова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Қалалық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№16/131 шешіміне қосымша 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қаласы бойынша тұрмыстық қатты қалдықтарды жинауға, әкетуге және көмуге арналған тариф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Жинақталу нормасы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үшін тариф (ҚҚС-мен) (теңге)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тұрмыстық қатты қалдықтарды жинау және шығару үшін қызмет құны (теңге)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тұрмыстық қатты қалдықтарды көму үшін қызмет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(1м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үшін)</w:t>
            </w:r>
          </w:p>
          <w:bookmarkEnd w:id="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324,02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</w:t>
            </w:r>
          </w:p>
          <w:bookmarkEnd w:id="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тұрғын үй (1 тұрғынға)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тұрғын үй (1 тұрғынға)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ҚҚС – қосылған құн салығы;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текше метр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