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8154" w14:textId="8358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2017 жылғы 29 наурыздағы X сессиясының № 99 шешімі. Қарағанды облысының Әділет департаментінде 2017 жылғы 27 сәуірде № 4244 болып тіркелді. Күші жойылды - Қарағанды облысы Қаражал қалалық мәслихатының 2018 жылғы 30 наурыздағы XХI сессиясының № 195 шешімімен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қалалық мәслихатының 30.03.2018 XХI сессиясының № 195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Жарлығына,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актілердің мемлекеттік тіркеу Тізілімінде № 14637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Қоса беріліп отырған "Қаражал қалалық мәслихат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Қаражал қалалық мәслихатының 2016 жылғы 19 ақпандағы ХХХХVІІІ сессиясының № 411 "Қаражал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 (нормативтік құқықтық актілердің мемлекеттік тіркеу Тізілімінде № 3728 болып тіркелген, 2016 жылғы 8 сәуірде "Әділет" ақпараттық-құқықтық жүйесінде, 2016 жылғы 9 сәуірде № 16 (795) "Қазыналы өңір" газетінде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 xml:space="preserve">күші жойылған деп танылсын. </w:t>
      </w:r>
    </w:p>
    <w:bookmarkEnd w:id="2"/>
    <w:bookmarkStart w:name="z6" w:id="3"/>
    <w:p>
      <w:pPr>
        <w:spacing w:after="0"/>
        <w:ind w:left="0"/>
        <w:jc w:val="both"/>
      </w:pPr>
      <w:r>
        <w:rPr>
          <w:rFonts w:ascii="Times New Roman"/>
          <w:b w:val="false"/>
          <w:i w:val="false"/>
          <w:color w:val="000000"/>
          <w:sz w:val="28"/>
        </w:rPr>
        <w:t>
      3. Осы шешімнің орындалуын бақылау "Қаражал қалалық мәслихат аппараты" мемлекеттік мекемесінің аппарат басшысына жүктелсін.</w:t>
      </w:r>
    </w:p>
    <w:bookmarkEnd w:id="3"/>
    <w:bookmarkStart w:name="z7"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Шамбулов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2017 жылғы 29 наурыздағы</w:t>
            </w:r>
            <w:r>
              <w:br/>
            </w:r>
            <w:r>
              <w:rPr>
                <w:rFonts w:ascii="Times New Roman"/>
                <w:b w:val="false"/>
                <w:i w:val="false"/>
                <w:color w:val="000000"/>
                <w:sz w:val="20"/>
              </w:rPr>
              <w:t xml:space="preserve">№ 99 шешімімен </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"Қаражал қалалық мәслихат аппараты" мемлекеттік мекемесінің </w:t>
      </w:r>
    </w:p>
    <w:bookmarkEnd w:id="5"/>
    <w:bookmarkStart w:name="z12" w:id="6"/>
    <w:p>
      <w:pPr>
        <w:spacing w:after="0"/>
        <w:ind w:left="0"/>
        <w:jc w:val="left"/>
      </w:pPr>
      <w:r>
        <w:rPr>
          <w:rFonts w:ascii="Times New Roman"/>
          <w:b/>
          <w:i w:val="false"/>
          <w:color w:val="000000"/>
        </w:rPr>
        <w:t xml:space="preserve"> "Б" корпусының мемлекеттік әкімшілік қызметшілерінің қызметін бағалау әдістемесі </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"Қаражал қалалық мәслихат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"Қаражал қалалық мәслихат аппараты" мемлекеттік мекемесінің "Б" корпусының мемлекеттік әкімшілік қызметшілерінің (бұдан әрі – "Б" корпусының қызметшілері) қызметін бағалау алгоритмін айқындайды.</w:t>
      </w:r>
    </w:p>
    <w:bookmarkEnd w:id="8"/>
    <w:bookmarkStart w:name="z15" w:id="9"/>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9"/>
    <w:bookmarkStart w:name="z16"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7"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8"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9"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20"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1"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2" w:id="16"/>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6"/>
    <w:bookmarkStart w:name="z23" w:id="17"/>
    <w:p>
      <w:pPr>
        <w:spacing w:after="0"/>
        <w:ind w:left="0"/>
        <w:jc w:val="both"/>
      </w:pPr>
      <w:r>
        <w:rPr>
          <w:rFonts w:ascii="Times New Roman"/>
          <w:b w:val="false"/>
          <w:i w:val="false"/>
          <w:color w:val="000000"/>
          <w:sz w:val="28"/>
        </w:rPr>
        <w:t>
      5. Жылдық бағалау:</w:t>
      </w:r>
    </w:p>
    <w:bookmarkEnd w:id="17"/>
    <w:bookmarkStart w:name="z24"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5" w:id="19"/>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6"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20"/>
    <w:bookmarkStart w:name="z27"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8"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2"/>
    <w:bookmarkStart w:name="z29"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0"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1" w:id="25"/>
    <w:p>
      <w:pPr>
        <w:spacing w:after="0"/>
        <w:ind w:left="0"/>
        <w:jc w:val="both"/>
      </w:pPr>
      <w:r>
        <w:rPr>
          <w:rFonts w:ascii="Times New Roman"/>
          <w:b w:val="false"/>
          <w:i w:val="false"/>
          <w:color w:val="000000"/>
          <w:sz w:val="28"/>
        </w:rPr>
        <w:t>
      Бағалау жөніндегі комиссияның хатшысы ретінде Қаражал қалалық мәслихат аппаратының лауазымдық нұсқаулығы бойынша кадрлық жұмыстарды жүргізетін мемлекеттік қызметші (бұдан әрі – комиссия хатшысы) болып табылады. Бағалау жөніндегі комиссияның хатшысы дауыс беруге қатыспайды.</w:t>
      </w:r>
    </w:p>
    <w:bookmarkEnd w:id="25"/>
    <w:bookmarkStart w:name="z32"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3" w:id="2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4"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5"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6" w:id="30"/>
    <w:p>
      <w:pPr>
        <w:spacing w:after="0"/>
        <w:ind w:left="0"/>
        <w:jc w:val="both"/>
      </w:pPr>
      <w:r>
        <w:rPr>
          <w:rFonts w:ascii="Times New Roman"/>
          <w:b w:val="false"/>
          <w:i w:val="false"/>
          <w:color w:val="000000"/>
          <w:sz w:val="28"/>
        </w:rPr>
        <w:t>
      13. Жеке жоспар екі данада құрастырылады. Бір дана комиссия хатшысына беріледі. Екінші дана мәслихат аппаратының басшысында болады.</w:t>
      </w:r>
    </w:p>
    <w:bookmarkEnd w:id="30"/>
    <w:bookmarkStart w:name="z37" w:id="31"/>
    <w:p>
      <w:pPr>
        <w:spacing w:after="0"/>
        <w:ind w:left="0"/>
        <w:jc w:val="left"/>
      </w:pPr>
      <w:r>
        <w:rPr>
          <w:rFonts w:ascii="Times New Roman"/>
          <w:b/>
          <w:i w:val="false"/>
          <w:color w:val="000000"/>
        </w:rPr>
        <w:t xml:space="preserve"> 3-тарау. Бағалауды жүргізуге дайындық</w:t>
      </w:r>
    </w:p>
    <w:bookmarkEnd w:id="31"/>
    <w:bookmarkStart w:name="z38" w:id="32"/>
    <w:p>
      <w:pPr>
        <w:spacing w:after="0"/>
        <w:ind w:left="0"/>
        <w:jc w:val="both"/>
      </w:pPr>
      <w:r>
        <w:rPr>
          <w:rFonts w:ascii="Times New Roman"/>
          <w:b w:val="false"/>
          <w:i w:val="false"/>
          <w:color w:val="000000"/>
          <w:sz w:val="28"/>
        </w:rPr>
        <w:t>
      14. Комиссия хатшысы Бағалау жөніндегі комиссия төрағасының келісімімен бағалауды өткізу кестесін қалыптастырды.</w:t>
      </w:r>
    </w:p>
    <w:bookmarkEnd w:id="32"/>
    <w:bookmarkStart w:name="z39" w:id="33"/>
    <w:p>
      <w:pPr>
        <w:spacing w:after="0"/>
        <w:ind w:left="0"/>
        <w:jc w:val="both"/>
      </w:pP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3"/>
    <w:bookmarkStart w:name="z40"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41"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2"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3"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4"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5"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9"/>
    <w:bookmarkStart w:name="z46" w:id="40"/>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40"/>
    <w:bookmarkStart w:name="z47"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8"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2"/>
    <w:bookmarkStart w:name="z49" w:id="43"/>
    <w:p>
      <w:pPr>
        <w:spacing w:after="0"/>
        <w:ind w:left="0"/>
        <w:jc w:val="both"/>
      </w:pPr>
      <w:r>
        <w:rPr>
          <w:rFonts w:ascii="Times New Roman"/>
          <w:b w:val="false"/>
          <w:i w:val="false"/>
          <w:color w:val="000000"/>
          <w:sz w:val="28"/>
        </w:rPr>
        <w:t>
      21. Еңбек тәртібін бұзуға:</w:t>
      </w:r>
    </w:p>
    <w:bookmarkEnd w:id="43"/>
    <w:bookmarkStart w:name="z50" w:id="44"/>
    <w:p>
      <w:pPr>
        <w:spacing w:after="0"/>
        <w:ind w:left="0"/>
        <w:jc w:val="both"/>
      </w:pPr>
      <w:r>
        <w:rPr>
          <w:rFonts w:ascii="Times New Roman"/>
          <w:b w:val="false"/>
          <w:i w:val="false"/>
          <w:color w:val="000000"/>
          <w:sz w:val="28"/>
        </w:rPr>
        <w:t>
      1) дәлелді себепсіз жұмысқа кешігу;</w:t>
      </w:r>
    </w:p>
    <w:bookmarkEnd w:id="44"/>
    <w:bookmarkStart w:name="z51" w:id="45"/>
    <w:p>
      <w:pPr>
        <w:spacing w:after="0"/>
        <w:ind w:left="0"/>
        <w:jc w:val="both"/>
      </w:pPr>
      <w:r>
        <w:rPr>
          <w:rFonts w:ascii="Times New Roman"/>
          <w:b w:val="false"/>
          <w:i w:val="false"/>
          <w:color w:val="000000"/>
          <w:sz w:val="28"/>
        </w:rPr>
        <w:t>
      2) қызметшілердің қызметтік әдепті бұзуы жатады. Еңбек тәртібін бұзу фактілері туралы ақпараттың дереккөздері ретінде комиссия хатшысының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комиссия хатшысы,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комиссия хатшысы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w:t>
      </w:r>
    </w:p>
    <w:bookmarkEnd w:id="53"/>
    <w:bookmarkStart w:name="z60" w:id="54"/>
    <w:p>
      <w:pPr>
        <w:spacing w:after="0"/>
        <w:ind w:left="0"/>
        <w:jc w:val="both"/>
      </w:pPr>
      <w:r>
        <w:rPr>
          <w:rFonts w:ascii="Times New Roman"/>
          <w:b w:val="false"/>
          <w:i w:val="false"/>
          <w:color w:val="000000"/>
          <w:sz w:val="28"/>
        </w:rPr>
        <w:t>
      – тоқсандық баға;</w:t>
      </w:r>
    </w:p>
    <w:bookmarkEnd w:id="54"/>
    <w:bookmarkStart w:name="z61" w:id="55"/>
    <w:p>
      <w:pPr>
        <w:spacing w:after="0"/>
        <w:ind w:left="0"/>
        <w:jc w:val="both"/>
      </w:pPr>
      <w:r>
        <w:rPr>
          <w:rFonts w:ascii="Times New Roman"/>
          <w:b w:val="false"/>
          <w:i w:val="false"/>
          <w:color w:val="000000"/>
          <w:sz w:val="28"/>
        </w:rPr>
        <w:t>
      a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100" w:id="57"/>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57"/>
    <w:bookmarkStart w:name="z63" w:id="58"/>
    <w:p>
      <w:pPr>
        <w:spacing w:after="0"/>
        <w:ind w:left="0"/>
        <w:jc w:val="left"/>
      </w:pPr>
      <w:r>
        <w:rPr>
          <w:rFonts w:ascii="Times New Roman"/>
          <w:b/>
          <w:i w:val="false"/>
          <w:color w:val="000000"/>
        </w:rPr>
        <w:t xml:space="preserve"> 5-тарау. Жылдық бағалау</w:t>
      </w:r>
    </w:p>
    <w:bookmarkEnd w:id="58"/>
    <w:bookmarkStart w:name="z64" w:id="59"/>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жұмыс жоспарды орындау бағалау парағын жолдайды.</w:t>
      </w:r>
    </w:p>
    <w:bookmarkEnd w:id="59"/>
    <w:bookmarkStart w:name="z65"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6"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7"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bookmarkEnd w:id="62"/>
    <w:bookmarkStart w:name="z68"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9"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0"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1"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2"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құрастырады.</w:t>
      </w:r>
    </w:p>
    <w:bookmarkEnd w:id="67"/>
    <w:bookmarkStart w:name="z73" w:id="68"/>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мұнда:</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баллдан төмен) – 2 балл,</w:t>
      </w:r>
    </w:p>
    <w:bookmarkStart w:name="z77" w:id="72"/>
    <w:p>
      <w:pPr>
        <w:spacing w:after="0"/>
        <w:ind w:left="0"/>
        <w:jc w:val="both"/>
      </w:pPr>
      <w:r>
        <w:rPr>
          <w:rFonts w:ascii="Times New Roman"/>
          <w:b w:val="false"/>
          <w:i w:val="false"/>
          <w:color w:val="000000"/>
          <w:sz w:val="28"/>
        </w:rPr>
        <w:t>
       "қанағаттанарлық" мәнге (80-нен 105 баллға дейін) – 3 балл,</w:t>
      </w:r>
    </w:p>
    <w:bookmarkEnd w:id="72"/>
    <w:bookmarkStart w:name="z78" w:id="73"/>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3"/>
    <w:bookmarkStart w:name="z79" w:id="74"/>
    <w:p>
      <w:pPr>
        <w:spacing w:after="0"/>
        <w:ind w:left="0"/>
        <w:jc w:val="both"/>
      </w:pPr>
      <w:r>
        <w:rPr>
          <w:rFonts w:ascii="Times New Roman"/>
          <w:b w:val="false"/>
          <w:i w:val="false"/>
          <w:color w:val="000000"/>
          <w:sz w:val="28"/>
        </w:rPr>
        <w:t>
       "өте жақсы" мәнге (130 баллдан астам) – 5 балл беріледі;</w:t>
      </w:r>
    </w:p>
    <w:bookmarkEnd w:id="74"/>
    <w:bookmarkStart w:name="z80"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33. Жылдық қорытынды баға келесі шәкіл бойынша: 3 баллдан төмен – "қанағаттанарлықсыз"; 3 баллдан бастап 3,9 баллға дейін – "қанағаттанарлық"; 4 баллдан бастап 4,9 балға дейін – "тиімді"; 5 балл – "өте жақсы" қойылады.</w:t>
      </w:r>
    </w:p>
    <w:bookmarkEnd w:id="76"/>
    <w:bookmarkStart w:name="z82"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3" w:id="78"/>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4" w:id="79"/>
    <w:p>
      <w:pPr>
        <w:spacing w:after="0"/>
        <w:ind w:left="0"/>
        <w:jc w:val="both"/>
      </w:pPr>
      <w:r>
        <w:rPr>
          <w:rFonts w:ascii="Times New Roman"/>
          <w:b w:val="false"/>
          <w:i w:val="false"/>
          <w:color w:val="000000"/>
          <w:sz w:val="28"/>
        </w:rPr>
        <w:t>
      Комиссия хатшысы Комиссияның отырысына келесі құжаттарды:</w:t>
      </w:r>
    </w:p>
    <w:bookmarkEnd w:id="79"/>
    <w:p>
      <w:pPr>
        <w:spacing w:after="0"/>
        <w:ind w:left="0"/>
        <w:jc w:val="both"/>
      </w:pPr>
      <w:r>
        <w:rPr>
          <w:rFonts w:ascii="Times New Roman"/>
          <w:b w:val="false"/>
          <w:i w:val="false"/>
          <w:color w:val="000000"/>
          <w:sz w:val="28"/>
        </w:rPr>
        <w:t>
      1) толтырылған бағалау парақтарын;</w:t>
      </w:r>
    </w:p>
    <w:bookmarkStart w:name="z85"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6" w:id="81"/>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сәйкес нысан бойынша Комиссия отырысы хаттамасының жобасын тапсырады.</w:t>
      </w:r>
    </w:p>
    <w:bookmarkEnd w:id="81"/>
    <w:bookmarkStart w:name="z87"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2"/>
    <w:bookmarkStart w:name="z88" w:id="83"/>
    <w:p>
      <w:pPr>
        <w:spacing w:after="0"/>
        <w:ind w:left="0"/>
        <w:jc w:val="both"/>
      </w:pPr>
      <w:r>
        <w:rPr>
          <w:rFonts w:ascii="Times New Roman"/>
          <w:b w:val="false"/>
          <w:i w:val="false"/>
          <w:color w:val="000000"/>
          <w:sz w:val="28"/>
        </w:rPr>
        <w:t>
      1) бағалау нәтижелерін бекіту;</w:t>
      </w:r>
    </w:p>
    <w:bookmarkEnd w:id="83"/>
    <w:bookmarkStart w:name="z89" w:id="84"/>
    <w:p>
      <w:pPr>
        <w:spacing w:after="0"/>
        <w:ind w:left="0"/>
        <w:jc w:val="both"/>
      </w:pPr>
      <w:r>
        <w:rPr>
          <w:rFonts w:ascii="Times New Roman"/>
          <w:b w:val="false"/>
          <w:i w:val="false"/>
          <w:color w:val="000000"/>
          <w:sz w:val="28"/>
        </w:rPr>
        <w:t>
      2) бағалау нәтижелерін қайта қарау.</w:t>
      </w:r>
    </w:p>
    <w:bookmarkEnd w:id="84"/>
    <w:bookmarkStart w:name="z90" w:id="85"/>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бағаны түзетеді.      </w:t>
      </w:r>
    </w:p>
    <w:bookmarkEnd w:id="85"/>
    <w:bookmarkStart w:name="z91" w:id="86"/>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86"/>
    <w:bookmarkStart w:name="z92"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3"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құрастырады.</w:t>
      </w:r>
    </w:p>
    <w:bookmarkEnd w:id="88"/>
    <w:bookmarkStart w:name="z94" w:id="89"/>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көрсетілген құжаттар, сондай-ақ комиссия отырысының қол қойылған хаттамасы комиссия хатшысында сақталады.</w:t>
      </w:r>
    </w:p>
    <w:bookmarkEnd w:id="89"/>
    <w:bookmarkStart w:name="z95" w:id="90"/>
    <w:p>
      <w:pPr>
        <w:spacing w:after="0"/>
        <w:ind w:left="0"/>
        <w:jc w:val="left"/>
      </w:pPr>
      <w:r>
        <w:rPr>
          <w:rFonts w:ascii="Times New Roman"/>
          <w:b/>
          <w:i w:val="false"/>
          <w:color w:val="000000"/>
        </w:rPr>
        <w:t xml:space="preserve"> 7-тарау. Бағалау нәтижелеріне шағымдану</w:t>
      </w:r>
    </w:p>
    <w:bookmarkEnd w:id="90"/>
    <w:bookmarkStart w:name="z96"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91"/>
    <w:bookmarkStart w:name="z97"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98" w:id="93"/>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3"/>
    <w:bookmarkStart w:name="z99"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p>
      <w:pPr>
        <w:spacing w:after="0"/>
        <w:ind w:left="0"/>
        <w:jc w:val="left"/>
      </w:pPr>
      <w:r>
        <w:rPr>
          <w:rFonts w:ascii="Times New Roman"/>
          <w:b/>
          <w:i w:val="false"/>
          <w:color w:val="000000"/>
        </w:rPr>
        <w:t xml:space="preserve"> 8-тарау. Бағалау нәтижелері бойынша шешім қабылдау</w:t>
      </w:r>
    </w:p>
    <w:bookmarkStart w:name="z101" w:id="9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5"/>
    <w:bookmarkStart w:name="z102" w:id="9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6"/>
    <w:bookmarkStart w:name="z103" w:id="97"/>
    <w:p>
      <w:pPr>
        <w:spacing w:after="0"/>
        <w:ind w:left="0"/>
        <w:jc w:val="both"/>
      </w:pPr>
      <w:r>
        <w:rPr>
          <w:rFonts w:ascii="Times New Roman"/>
          <w:b w:val="false"/>
          <w:i w:val="false"/>
          <w:color w:val="000000"/>
          <w:sz w:val="28"/>
        </w:rPr>
        <w:t xml:space="preserve">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p>
    <w:bookmarkEnd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104"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98"/>
    <w:bookmarkStart w:name="z105"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06" w:id="10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08" w:id="101"/>
    <w:p>
      <w:pPr>
        <w:spacing w:after="0"/>
        <w:ind w:left="0"/>
        <w:jc w:val="both"/>
      </w:pPr>
      <w:r>
        <w:rPr>
          <w:rFonts w:ascii="Times New Roman"/>
          <w:b w:val="false"/>
          <w:i w:val="false"/>
          <w:color w:val="000000"/>
          <w:sz w:val="28"/>
        </w:rPr>
        <w:t>
      Нысан</w:t>
      </w:r>
    </w:p>
    <w:bookmarkEnd w:id="101"/>
    <w:bookmarkStart w:name="z109" w:id="102"/>
    <w:p>
      <w:pPr>
        <w:spacing w:after="0"/>
        <w:ind w:left="0"/>
        <w:jc w:val="left"/>
      </w:pPr>
      <w:r>
        <w:rPr>
          <w:rFonts w:ascii="Times New Roman"/>
          <w:b/>
          <w:i w:val="false"/>
          <w:color w:val="000000"/>
        </w:rPr>
        <w:t xml:space="preserve">  "Б" корпусы мемлекеттік әкімшілік қызметшісінің </w:t>
      </w:r>
    </w:p>
    <w:bookmarkEnd w:id="102"/>
    <w:bookmarkStart w:name="z110" w:id="103"/>
    <w:p>
      <w:pPr>
        <w:spacing w:after="0"/>
        <w:ind w:left="0"/>
        <w:jc w:val="left"/>
      </w:pPr>
      <w:r>
        <w:rPr>
          <w:rFonts w:ascii="Times New Roman"/>
          <w:b/>
          <w:i w:val="false"/>
          <w:color w:val="000000"/>
        </w:rPr>
        <w:t xml:space="preserve"> жеке жұмыс жоспары</w:t>
      </w:r>
    </w:p>
    <w:bookmarkEnd w:id="103"/>
    <w:bookmarkStart w:name="z111" w:id="104"/>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bookmarkEnd w:id="104"/>
    <w:p>
      <w:pPr>
        <w:spacing w:after="0"/>
        <w:ind w:left="0"/>
        <w:jc w:val="both"/>
      </w:pPr>
      <w:r>
        <w:rPr>
          <w:rFonts w:ascii="Times New Roman"/>
          <w:b w:val="false"/>
          <w:i w:val="false"/>
          <w:color w:val="000000"/>
          <w:sz w:val="28"/>
        </w:rPr>
        <w:t>
      Қызметшінің (тегі, аты, әкесінің аты (болған жағдайда))____________________</w:t>
      </w:r>
      <w:r>
        <w:br/>
      </w:r>
      <w:r>
        <w:rPr>
          <w:rFonts w:ascii="Times New Roman"/>
          <w:b w:val="false"/>
          <w:i w:val="false"/>
          <w:color w:val="000000"/>
          <w:sz w:val="28"/>
        </w:rPr>
        <w:t> Қызметшінің лауазымы: ______________________________________________</w:t>
      </w:r>
      <w:r>
        <w:br/>
      </w:r>
      <w:r>
        <w:rPr>
          <w:rFonts w:ascii="Times New Roman"/>
          <w:b w:val="false"/>
          <w:i w:val="false"/>
          <w:color w:val="000000"/>
          <w:sz w:val="28"/>
        </w:rPr>
        <w:t> Қызметшінің құрылымдық бөлімшесінің атауы:___________________________</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 р/с</w:t>
            </w:r>
          </w:p>
          <w:bookmarkEnd w:id="105"/>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1</w:t>
            </w:r>
          </w:p>
          <w:bookmarkEnd w:id="106"/>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2</w:t>
            </w:r>
          </w:p>
          <w:bookmarkEnd w:id="107"/>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3</w:t>
            </w:r>
          </w:p>
          <w:bookmarkEnd w:id="108"/>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4</w:t>
            </w:r>
          </w:p>
          <w:bookmarkEnd w:id="109"/>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10"/>
    <w:p>
      <w:pPr>
        <w:spacing w:after="0"/>
        <w:ind w:left="0"/>
        <w:jc w:val="both"/>
      </w:pPr>
      <w:r>
        <w:rPr>
          <w:rFonts w:ascii="Times New Roman"/>
          <w:b w:val="false"/>
          <w:i w:val="false"/>
          <w:color w:val="000000"/>
          <w:sz w:val="28"/>
        </w:rPr>
        <w:t xml:space="preserve">
      Ескертпе: </w:t>
      </w:r>
    </w:p>
    <w:bookmarkEnd w:id="110"/>
    <w:bookmarkStart w:name="z119" w:id="111"/>
    <w:p>
      <w:pPr>
        <w:spacing w:after="0"/>
        <w:ind w:left="0"/>
        <w:jc w:val="both"/>
      </w:pPr>
      <w:r>
        <w:rPr>
          <w:rFonts w:ascii="Times New Roman"/>
          <w:b w:val="false"/>
          <w:i w:val="false"/>
          <w:color w:val="000000"/>
          <w:sz w:val="28"/>
        </w:rPr>
        <w:t>
      *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1"/>
    <w:bookmarkStart w:name="z120" w:id="11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 </w:t>
      </w:r>
    </w:p>
    <w:bookmarkEnd w:id="112"/>
    <w:bookmarkStart w:name="z121" w:id="113"/>
    <w:p>
      <w:pPr>
        <w:spacing w:after="0"/>
        <w:ind w:left="0"/>
        <w:jc w:val="both"/>
      </w:pPr>
      <w:r>
        <w:rPr>
          <w:rFonts w:ascii="Times New Roman"/>
          <w:b w:val="false"/>
          <w:i w:val="false"/>
          <w:color w:val="000000"/>
          <w:sz w:val="28"/>
        </w:rPr>
        <w:t>
      Қызметші ____________________ Тікелей басшы ____________________</w:t>
      </w:r>
    </w:p>
    <w:bookmarkEnd w:id="113"/>
    <w:bookmarkStart w:name="z122" w:id="114"/>
    <w:p>
      <w:pPr>
        <w:spacing w:after="0"/>
        <w:ind w:left="0"/>
        <w:jc w:val="both"/>
      </w:pPr>
      <w:r>
        <w:rPr>
          <w:rFonts w:ascii="Times New Roman"/>
          <w:b w:val="false"/>
          <w:i w:val="false"/>
          <w:color w:val="000000"/>
          <w:sz w:val="28"/>
        </w:rPr>
        <w:t>
      (тегі, аты-жөні)                                    (тегі, аты-жөні)</w:t>
      </w:r>
    </w:p>
    <w:bookmarkEnd w:id="114"/>
    <w:bookmarkStart w:name="z123" w:id="115"/>
    <w:p>
      <w:pPr>
        <w:spacing w:after="0"/>
        <w:ind w:left="0"/>
        <w:jc w:val="both"/>
      </w:pPr>
      <w:r>
        <w:rPr>
          <w:rFonts w:ascii="Times New Roman"/>
          <w:b w:val="false"/>
          <w:i w:val="false"/>
          <w:color w:val="000000"/>
          <w:sz w:val="28"/>
        </w:rPr>
        <w:t>
      күні _______________________       күні _______________________</w:t>
      </w:r>
    </w:p>
    <w:bookmarkEnd w:id="115"/>
    <w:bookmarkStart w:name="z124" w:id="116"/>
    <w:p>
      <w:pPr>
        <w:spacing w:after="0"/>
        <w:ind w:left="0"/>
        <w:jc w:val="both"/>
      </w:pPr>
      <w:r>
        <w:rPr>
          <w:rFonts w:ascii="Times New Roman"/>
          <w:b w:val="false"/>
          <w:i w:val="false"/>
          <w:color w:val="000000"/>
          <w:sz w:val="28"/>
        </w:rPr>
        <w:t>
      қолы ____________________       қолы 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26" w:id="117"/>
    <w:p>
      <w:pPr>
        <w:spacing w:after="0"/>
        <w:ind w:left="0"/>
        <w:jc w:val="both"/>
      </w:pPr>
      <w:r>
        <w:rPr>
          <w:rFonts w:ascii="Times New Roman"/>
          <w:b w:val="false"/>
          <w:i w:val="false"/>
          <w:color w:val="000000"/>
          <w:sz w:val="28"/>
        </w:rPr>
        <w:t>
      Нысан</w:t>
      </w:r>
    </w:p>
    <w:bookmarkEnd w:id="117"/>
    <w:bookmarkStart w:name="z127" w:id="118"/>
    <w:p>
      <w:pPr>
        <w:spacing w:after="0"/>
        <w:ind w:left="0"/>
        <w:jc w:val="left"/>
      </w:pPr>
      <w:r>
        <w:rPr>
          <w:rFonts w:ascii="Times New Roman"/>
          <w:b/>
          <w:i w:val="false"/>
          <w:color w:val="000000"/>
        </w:rPr>
        <w:t xml:space="preserve"> Бағалау парағы</w:t>
      </w:r>
    </w:p>
    <w:bookmarkEnd w:id="118"/>
    <w:bookmarkStart w:name="z128" w:id="119"/>
    <w:p>
      <w:pPr>
        <w:spacing w:after="0"/>
        <w:ind w:left="0"/>
        <w:jc w:val="both"/>
      </w:pPr>
      <w:r>
        <w:rPr>
          <w:rFonts w:ascii="Times New Roman"/>
          <w:b w:val="false"/>
          <w:i w:val="false"/>
          <w:color w:val="000000"/>
          <w:sz w:val="28"/>
        </w:rPr>
        <w:t>
      _____________________тоқсан _____ жыл</w:t>
      </w:r>
    </w:p>
    <w:bookmarkEnd w:id="119"/>
    <w:bookmarkStart w:name="z129" w:id="120"/>
    <w:p>
      <w:pPr>
        <w:spacing w:after="0"/>
        <w:ind w:left="0"/>
        <w:jc w:val="both"/>
      </w:pPr>
      <w:r>
        <w:rPr>
          <w:rFonts w:ascii="Times New Roman"/>
          <w:b w:val="false"/>
          <w:i w:val="false"/>
          <w:color w:val="000000"/>
          <w:sz w:val="28"/>
        </w:rPr>
        <w:t>
      (бағаланатын кезең)</w:t>
      </w:r>
    </w:p>
    <w:bookmarkEnd w:id="120"/>
    <w:bookmarkStart w:name="z130" w:id="12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w:t>
      </w:r>
    </w:p>
    <w:bookmarkEnd w:id="121"/>
    <w:bookmarkStart w:name="z131" w:id="12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2"/>
    <w:bookmarkStart w:name="z132" w:id="123"/>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23"/>
    <w:bookmarkStart w:name="z133" w:id="124"/>
    <w:p>
      <w:pPr>
        <w:spacing w:after="0"/>
        <w:ind w:left="0"/>
        <w:jc w:val="both"/>
      </w:pPr>
      <w:r>
        <w:rPr>
          <w:rFonts w:ascii="Times New Roman"/>
          <w:b w:val="false"/>
          <w:i w:val="false"/>
          <w:color w:val="000000"/>
          <w:sz w:val="28"/>
        </w:rPr>
        <w:t>
      Лауазымдық міндеттерді орындау бағасы: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 р/п</w:t>
            </w:r>
          </w:p>
          <w:bookmarkEnd w:id="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1</w:t>
            </w:r>
          </w:p>
          <w:bookmarkEnd w:id="12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2</w:t>
            </w:r>
          </w:p>
          <w:bookmarkEnd w:id="12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3</w:t>
            </w:r>
          </w:p>
          <w:bookmarkEnd w:id="128"/>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29"/>
    <w:p>
      <w:pPr>
        <w:spacing w:after="0"/>
        <w:ind w:left="0"/>
        <w:jc w:val="both"/>
      </w:pPr>
      <w:r>
        <w:rPr>
          <w:rFonts w:ascii="Times New Roman"/>
          <w:b w:val="false"/>
          <w:i w:val="false"/>
          <w:color w:val="000000"/>
          <w:sz w:val="28"/>
        </w:rPr>
        <w:t>
      Қызметші ____________________ Тікелей басшы ____________________</w:t>
      </w:r>
    </w:p>
    <w:bookmarkEnd w:id="129"/>
    <w:bookmarkStart w:name="z141" w:id="130"/>
    <w:p>
      <w:pPr>
        <w:spacing w:after="0"/>
        <w:ind w:left="0"/>
        <w:jc w:val="both"/>
      </w:pPr>
      <w:r>
        <w:rPr>
          <w:rFonts w:ascii="Times New Roman"/>
          <w:b w:val="false"/>
          <w:i w:val="false"/>
          <w:color w:val="000000"/>
          <w:sz w:val="28"/>
        </w:rPr>
        <w:t>
      (тегі, аты-жөні)                                    (тегі, аты-жөні)</w:t>
      </w:r>
    </w:p>
    <w:bookmarkEnd w:id="130"/>
    <w:bookmarkStart w:name="z142" w:id="131"/>
    <w:p>
      <w:pPr>
        <w:spacing w:after="0"/>
        <w:ind w:left="0"/>
        <w:jc w:val="both"/>
      </w:pPr>
      <w:r>
        <w:rPr>
          <w:rFonts w:ascii="Times New Roman"/>
          <w:b w:val="false"/>
          <w:i w:val="false"/>
          <w:color w:val="000000"/>
          <w:sz w:val="28"/>
        </w:rPr>
        <w:t>
      күні _______________________       күні _______________________</w:t>
      </w:r>
    </w:p>
    <w:bookmarkEnd w:id="131"/>
    <w:bookmarkStart w:name="z143" w:id="132"/>
    <w:p>
      <w:pPr>
        <w:spacing w:after="0"/>
        <w:ind w:left="0"/>
        <w:jc w:val="both"/>
      </w:pPr>
      <w:r>
        <w:rPr>
          <w:rFonts w:ascii="Times New Roman"/>
          <w:b w:val="false"/>
          <w:i w:val="false"/>
          <w:color w:val="000000"/>
          <w:sz w:val="28"/>
        </w:rPr>
        <w:t>
      қолы ____________________       қолы ____________________</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w:t>
            </w:r>
            <w:r>
              <w:br/>
            </w:r>
            <w:r>
              <w:rPr>
                <w:rFonts w:ascii="Times New Roman"/>
                <w:b w:val="false"/>
                <w:i w:val="false"/>
                <w:color w:val="000000"/>
                <w:sz w:val="20"/>
              </w:rPr>
              <w:t xml:space="preserve"> 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45" w:id="133"/>
    <w:p>
      <w:pPr>
        <w:spacing w:after="0"/>
        <w:ind w:left="0"/>
        <w:jc w:val="both"/>
      </w:pPr>
      <w:r>
        <w:rPr>
          <w:rFonts w:ascii="Times New Roman"/>
          <w:b w:val="false"/>
          <w:i w:val="false"/>
          <w:color w:val="000000"/>
          <w:sz w:val="28"/>
        </w:rPr>
        <w:t>
      Нысан</w:t>
      </w:r>
    </w:p>
    <w:bookmarkEnd w:id="133"/>
    <w:bookmarkStart w:name="z146" w:id="134"/>
    <w:p>
      <w:pPr>
        <w:spacing w:after="0"/>
        <w:ind w:left="0"/>
        <w:jc w:val="left"/>
      </w:pPr>
      <w:r>
        <w:rPr>
          <w:rFonts w:ascii="Times New Roman"/>
          <w:b/>
          <w:i w:val="false"/>
          <w:color w:val="000000"/>
        </w:rPr>
        <w:t xml:space="preserve"> Бағалау парағы</w:t>
      </w:r>
    </w:p>
    <w:bookmarkEnd w:id="134"/>
    <w:bookmarkStart w:name="z147" w:id="135"/>
    <w:p>
      <w:pPr>
        <w:spacing w:after="0"/>
        <w:ind w:left="0"/>
        <w:jc w:val="both"/>
      </w:pPr>
      <w:r>
        <w:rPr>
          <w:rFonts w:ascii="Times New Roman"/>
          <w:b w:val="false"/>
          <w:i w:val="false"/>
          <w:color w:val="000000"/>
          <w:sz w:val="28"/>
        </w:rPr>
        <w:t>
       _________________ жыл</w:t>
      </w:r>
    </w:p>
    <w:bookmarkEnd w:id="135"/>
    <w:bookmarkStart w:name="z148" w:id="136"/>
    <w:p>
      <w:pPr>
        <w:spacing w:after="0"/>
        <w:ind w:left="0"/>
        <w:jc w:val="both"/>
      </w:pPr>
      <w:r>
        <w:rPr>
          <w:rFonts w:ascii="Times New Roman"/>
          <w:b w:val="false"/>
          <w:i w:val="false"/>
          <w:color w:val="000000"/>
          <w:sz w:val="28"/>
        </w:rPr>
        <w:t>
      (бағаланатын жыл)</w:t>
      </w:r>
    </w:p>
    <w:bookmarkEnd w:id="136"/>
    <w:bookmarkStart w:name="z149" w:id="137"/>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жағдайда)____________ </w:t>
      </w:r>
    </w:p>
    <w:bookmarkEnd w:id="137"/>
    <w:bookmarkStart w:name="z150" w:id="13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8"/>
    <w:bookmarkStart w:name="z151" w:id="139"/>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bookmarkEnd w:id="139"/>
    <w:bookmarkStart w:name="z152" w:id="140"/>
    <w:p>
      <w:pPr>
        <w:spacing w:after="0"/>
        <w:ind w:left="0"/>
        <w:jc w:val="both"/>
      </w:pPr>
      <w:r>
        <w:rPr>
          <w:rFonts w:ascii="Times New Roman"/>
          <w:b w:val="false"/>
          <w:i w:val="false"/>
          <w:color w:val="000000"/>
          <w:sz w:val="28"/>
        </w:rPr>
        <w:t>
      Жеке жоспарды орындау бағасы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 р/с</w:t>
            </w:r>
          </w:p>
          <w:bookmarkEnd w:id="14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1</w:t>
            </w:r>
          </w:p>
          <w:bookmarkEnd w:id="14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2</w:t>
            </w:r>
          </w:p>
          <w:bookmarkEnd w:id="14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3</w:t>
            </w:r>
          </w:p>
          <w:bookmarkEnd w:id="14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4</w:t>
            </w:r>
          </w:p>
          <w:bookmarkEnd w:id="14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46"/>
    <w:p>
      <w:pPr>
        <w:spacing w:after="0"/>
        <w:ind w:left="0"/>
        <w:jc w:val="both"/>
      </w:pPr>
      <w:r>
        <w:rPr>
          <w:rFonts w:ascii="Times New Roman"/>
          <w:b w:val="false"/>
          <w:i w:val="false"/>
          <w:color w:val="000000"/>
          <w:sz w:val="28"/>
        </w:rPr>
        <w:t>
      Қызметші ____________________ Тікелей басшы ____________________</w:t>
      </w:r>
    </w:p>
    <w:bookmarkEnd w:id="146"/>
    <w:bookmarkStart w:name="z159" w:id="147"/>
    <w:p>
      <w:pPr>
        <w:spacing w:after="0"/>
        <w:ind w:left="0"/>
        <w:jc w:val="both"/>
      </w:pPr>
      <w:r>
        <w:rPr>
          <w:rFonts w:ascii="Times New Roman"/>
          <w:b w:val="false"/>
          <w:i w:val="false"/>
          <w:color w:val="000000"/>
          <w:sz w:val="28"/>
        </w:rPr>
        <w:t>
      (тегі, аты-жөні)                                    (тегі, аты-жөні)</w:t>
      </w:r>
    </w:p>
    <w:bookmarkEnd w:id="147"/>
    <w:bookmarkStart w:name="z160" w:id="148"/>
    <w:p>
      <w:pPr>
        <w:spacing w:after="0"/>
        <w:ind w:left="0"/>
        <w:jc w:val="both"/>
      </w:pPr>
      <w:r>
        <w:rPr>
          <w:rFonts w:ascii="Times New Roman"/>
          <w:b w:val="false"/>
          <w:i w:val="false"/>
          <w:color w:val="000000"/>
          <w:sz w:val="28"/>
        </w:rPr>
        <w:t>
      күні _______________________       күні _______________________</w:t>
      </w:r>
    </w:p>
    <w:bookmarkEnd w:id="148"/>
    <w:bookmarkStart w:name="z161" w:id="149"/>
    <w:p>
      <w:pPr>
        <w:spacing w:after="0"/>
        <w:ind w:left="0"/>
        <w:jc w:val="both"/>
      </w:pPr>
      <w:r>
        <w:rPr>
          <w:rFonts w:ascii="Times New Roman"/>
          <w:b w:val="false"/>
          <w:i w:val="false"/>
          <w:color w:val="000000"/>
          <w:sz w:val="28"/>
        </w:rPr>
        <w:t>
      қолы ____________________       қолы ____________________</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w:t>
            </w:r>
            <w:r>
              <w:br/>
            </w:r>
            <w:r>
              <w:rPr>
                <w:rFonts w:ascii="Times New Roman"/>
                <w:b w:val="false"/>
                <w:i w:val="false"/>
                <w:color w:val="000000"/>
                <w:sz w:val="20"/>
              </w:rPr>
              <w:t xml:space="preserve"> аппараты" 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63" w:id="150"/>
    <w:p>
      <w:pPr>
        <w:spacing w:after="0"/>
        <w:ind w:left="0"/>
        <w:jc w:val="both"/>
      </w:pPr>
      <w:r>
        <w:rPr>
          <w:rFonts w:ascii="Times New Roman"/>
          <w:b w:val="false"/>
          <w:i w:val="false"/>
          <w:color w:val="000000"/>
          <w:sz w:val="28"/>
        </w:rPr>
        <w:t>
      Нысан</w:t>
      </w:r>
    </w:p>
    <w:bookmarkEnd w:id="150"/>
    <w:bookmarkStart w:name="z164" w:id="151"/>
    <w:p>
      <w:pPr>
        <w:spacing w:after="0"/>
        <w:ind w:left="0"/>
        <w:jc w:val="left"/>
      </w:pPr>
      <w:r>
        <w:rPr>
          <w:rFonts w:ascii="Times New Roman"/>
          <w:b/>
          <w:i w:val="false"/>
          <w:color w:val="000000"/>
        </w:rPr>
        <w:t xml:space="preserve"> Бағалау жөніндегі комиссия отырысының хаттамасы</w:t>
      </w:r>
    </w:p>
    <w:bookmarkEnd w:id="151"/>
    <w:bookmarkStart w:name="z165" w:id="152"/>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52"/>
    <w:bookmarkStart w:name="z166" w:id="153"/>
    <w:p>
      <w:pPr>
        <w:spacing w:after="0"/>
        <w:ind w:left="0"/>
        <w:jc w:val="both"/>
      </w:pPr>
      <w:r>
        <w:rPr>
          <w:rFonts w:ascii="Times New Roman"/>
          <w:b w:val="false"/>
          <w:i w:val="false"/>
          <w:color w:val="000000"/>
          <w:sz w:val="28"/>
        </w:rPr>
        <w:t>
      ____________________________________________________________________ (бағалау түрі: тоқсандық /жылдық және бағаланатын кезең тоқсан және (немесе) жыл)</w:t>
      </w:r>
    </w:p>
    <w:bookmarkEnd w:id="153"/>
    <w:bookmarkStart w:name="z167" w:id="154"/>
    <w:p>
      <w:pPr>
        <w:spacing w:after="0"/>
        <w:ind w:left="0"/>
        <w:jc w:val="both"/>
      </w:pPr>
      <w:r>
        <w:rPr>
          <w:rFonts w:ascii="Times New Roman"/>
          <w:b w:val="false"/>
          <w:i w:val="false"/>
          <w:color w:val="000000"/>
          <w:sz w:val="28"/>
        </w:rPr>
        <w:t>
      Бағалау нәтижелері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689"/>
        <w:gridCol w:w="1587"/>
        <w:gridCol w:w="3540"/>
        <w:gridCol w:w="897"/>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 р/с</w:t>
            </w:r>
          </w:p>
          <w:bookmarkEnd w:id="155"/>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1.</w:t>
            </w:r>
          </w:p>
          <w:bookmarkEnd w:id="156"/>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2.</w:t>
            </w:r>
          </w:p>
          <w:bookmarkEnd w:id="157"/>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59"/>
    <w:p>
      <w:pPr>
        <w:spacing w:after="0"/>
        <w:ind w:left="0"/>
        <w:jc w:val="both"/>
      </w:pPr>
      <w:r>
        <w:rPr>
          <w:rFonts w:ascii="Times New Roman"/>
          <w:b w:val="false"/>
          <w:i w:val="false"/>
          <w:color w:val="000000"/>
          <w:sz w:val="28"/>
        </w:rPr>
        <w:t>
      Комиссия қорытындысы: _______________________________________________</w:t>
      </w:r>
    </w:p>
    <w:bookmarkEnd w:id="159"/>
    <w:bookmarkStart w:name="z173" w:id="160"/>
    <w:p>
      <w:pPr>
        <w:spacing w:after="0"/>
        <w:ind w:left="0"/>
        <w:jc w:val="both"/>
      </w:pPr>
      <w:r>
        <w:rPr>
          <w:rFonts w:ascii="Times New Roman"/>
          <w:b w:val="false"/>
          <w:i w:val="false"/>
          <w:color w:val="000000"/>
          <w:sz w:val="28"/>
        </w:rPr>
        <w:t>
      _________________________________________________________________________</w:t>
      </w:r>
    </w:p>
    <w:bookmarkEnd w:id="160"/>
    <w:bookmarkStart w:name="z174" w:id="161"/>
    <w:p>
      <w:pPr>
        <w:spacing w:after="0"/>
        <w:ind w:left="0"/>
        <w:jc w:val="both"/>
      </w:pPr>
      <w:r>
        <w:rPr>
          <w:rFonts w:ascii="Times New Roman"/>
          <w:b w:val="false"/>
          <w:i w:val="false"/>
          <w:color w:val="000000"/>
          <w:sz w:val="28"/>
        </w:rPr>
        <w:t>
      Тексерген:</w:t>
      </w:r>
    </w:p>
    <w:bookmarkEnd w:id="161"/>
    <w:bookmarkStart w:name="z175" w:id="162"/>
    <w:p>
      <w:pPr>
        <w:spacing w:after="0"/>
        <w:ind w:left="0"/>
        <w:jc w:val="both"/>
      </w:pPr>
      <w:r>
        <w:rPr>
          <w:rFonts w:ascii="Times New Roman"/>
          <w:b w:val="false"/>
          <w:i w:val="false"/>
          <w:color w:val="000000"/>
          <w:sz w:val="28"/>
        </w:rPr>
        <w:t>
      Комиссия хатшысы: ________________________            Күні: _____________</w:t>
      </w:r>
    </w:p>
    <w:bookmarkEnd w:id="162"/>
    <w:bookmarkStart w:name="z176" w:id="163"/>
    <w:p>
      <w:pPr>
        <w:spacing w:after="0"/>
        <w:ind w:left="0"/>
        <w:jc w:val="both"/>
      </w:pPr>
      <w:r>
        <w:rPr>
          <w:rFonts w:ascii="Times New Roman"/>
          <w:b w:val="false"/>
          <w:i w:val="false"/>
          <w:color w:val="000000"/>
          <w:sz w:val="28"/>
        </w:rPr>
        <w:t>
       (тегі, аты-жөні, қолы)</w:t>
      </w:r>
    </w:p>
    <w:bookmarkEnd w:id="163"/>
    <w:bookmarkStart w:name="z177" w:id="164"/>
    <w:p>
      <w:pPr>
        <w:spacing w:after="0"/>
        <w:ind w:left="0"/>
        <w:jc w:val="both"/>
      </w:pPr>
      <w:r>
        <w:rPr>
          <w:rFonts w:ascii="Times New Roman"/>
          <w:b w:val="false"/>
          <w:i w:val="false"/>
          <w:color w:val="000000"/>
          <w:sz w:val="28"/>
        </w:rPr>
        <w:t>
      Комиссия төрағасы: ________________________            Күні: ____________</w:t>
      </w:r>
    </w:p>
    <w:bookmarkEnd w:id="164"/>
    <w:bookmarkStart w:name="z178" w:id="165"/>
    <w:p>
      <w:pPr>
        <w:spacing w:after="0"/>
        <w:ind w:left="0"/>
        <w:jc w:val="both"/>
      </w:pPr>
      <w:r>
        <w:rPr>
          <w:rFonts w:ascii="Times New Roman"/>
          <w:b w:val="false"/>
          <w:i w:val="false"/>
          <w:color w:val="000000"/>
          <w:sz w:val="28"/>
        </w:rPr>
        <w:t>
       (тегі, аты-жөні, қолы)</w:t>
      </w:r>
    </w:p>
    <w:bookmarkEnd w:id="165"/>
    <w:bookmarkStart w:name="z179" w:id="166"/>
    <w:p>
      <w:pPr>
        <w:spacing w:after="0"/>
        <w:ind w:left="0"/>
        <w:jc w:val="both"/>
      </w:pPr>
      <w:r>
        <w:rPr>
          <w:rFonts w:ascii="Times New Roman"/>
          <w:b w:val="false"/>
          <w:i w:val="false"/>
          <w:color w:val="000000"/>
          <w:sz w:val="28"/>
        </w:rPr>
        <w:t>
      Комиссия мүшесі: __________________________            Күні: _____________</w:t>
      </w:r>
    </w:p>
    <w:bookmarkEnd w:id="166"/>
    <w:bookmarkStart w:name="z180" w:id="167"/>
    <w:p>
      <w:pPr>
        <w:spacing w:after="0"/>
        <w:ind w:left="0"/>
        <w:jc w:val="both"/>
      </w:pPr>
      <w:r>
        <w:rPr>
          <w:rFonts w:ascii="Times New Roman"/>
          <w:b w:val="false"/>
          <w:i w:val="false"/>
          <w:color w:val="000000"/>
          <w:sz w:val="28"/>
        </w:rPr>
        <w:t>
       (тегі, аты-жөні, қолы)</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