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e941" w14:textId="c87e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2016 жылғы 23 желтоқсандағы VІІІ сессиясының № 70 "2017 - 2019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2017 жылғы 6 қазандағы ХVII сессиясының № 159 шешімі. Қарағанды облысының Әділет департаментінде 2017 жылғы 18 қазанда № 4395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2016 жылғы 23 желтоқсандағы VIII сессиясының № 70 "2017-2019 жылдарға арналған қала бюджеті туралы" (нормативтік құқықтық актілерді мемлекеттік тіркеу Тізілімінде 4104 нөмерімен тіркелген, 2017 жылғы 14 қаңтарда № 2 (835) "Қазыналы өңір" газетінде, 2017 жылғы 1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2 740 690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799 316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14 453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2 481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1 924 440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2 756 263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1 000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15 573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15 573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15 573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2756263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-15573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</w:tbl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нысаналы трансферттер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2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2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2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3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3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3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  <w:bookmarkEnd w:id="23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</w:t>
            </w:r>
          </w:p>
          <w:bookmarkEnd w:id="23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Цифрлік білім беру инфрақұрылымын құруға </w:t>
            </w:r>
          </w:p>
          <w:bookmarkEnd w:id="23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 - техникалық базасын нығайтуға және жөндеу жүргізуге</w:t>
            </w:r>
          </w:p>
          <w:bookmarkEnd w:id="23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bookmarkEnd w:id="23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сұру сапасын жақсарту жөніндегі 2012-2018 жылдарға арналған іс-шаралар жоспарын іске асыруға</w:t>
            </w:r>
          </w:p>
          <w:bookmarkEnd w:id="24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щеңберінде еңбек нарығын дамытуға бағытталған іс-шараларын іске асыруға</w:t>
            </w:r>
          </w:p>
          <w:bookmarkEnd w:id="24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</w:t>
            </w:r>
          </w:p>
          <w:bookmarkEnd w:id="24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  <w:bookmarkEnd w:id="24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24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24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24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иелелеріне өтеу </w:t>
            </w:r>
          </w:p>
          <w:bookmarkEnd w:id="24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пунктер үшін интернет байланысын қосуға</w:t>
            </w:r>
          </w:p>
          <w:bookmarkEnd w:id="24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25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мәдениет, мұрағаттар және құжаттама басқармасы </w:t>
            </w:r>
          </w:p>
          <w:bookmarkEnd w:id="25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  <w:bookmarkEnd w:id="25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bookmarkEnd w:id="25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(қаланың көшелерін) және елді мекендердің көшелерін күрделі, орташа және ағымдағы жөндеуін жүргізуге</w:t>
            </w:r>
          </w:p>
          <w:bookmarkEnd w:id="25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орамда көлік жол теліміне орташа жөндеу </w:t>
            </w:r>
          </w:p>
          <w:bookmarkEnd w:id="25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5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  <w:bookmarkEnd w:id="25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26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6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Абай көшесіндегі №3 тұрғын үйге инженерлік-коммуникациялық инфрақұрылымын орналастыру және дамыту</w:t>
            </w:r>
          </w:p>
          <w:bookmarkEnd w:id="26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26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6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құрылымдауына жобалық- сметалық құжаттаманы әзірлеу, 2 кезек</w:t>
            </w:r>
          </w:p>
          <w:bookmarkEnd w:id="26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  <w:bookmarkEnd w:id="26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7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бағдарламалар әкімшіліктері бойынша нысаналы трансферттердің бөлінуі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6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6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7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7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7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7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</w:t>
            </w:r>
          </w:p>
          <w:bookmarkEnd w:id="27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Цифрлік білім беру инфрақұрылымын құруға </w:t>
            </w:r>
          </w:p>
          <w:bookmarkEnd w:id="27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 - техникалық базасын нығайтуға және жөндеу жүргізуге</w:t>
            </w:r>
          </w:p>
          <w:bookmarkEnd w:id="27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7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сұру сапасын жақсарту жөніндегі 2012-2018 жылдарға арналған іс-шаралар жоспарын іске асыруға</w:t>
            </w:r>
          </w:p>
          <w:bookmarkEnd w:id="28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щеңберінде еңбек нарығын дамытуға бағытталған іс-шараларын іске асыруға</w:t>
            </w:r>
          </w:p>
          <w:bookmarkEnd w:id="28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</w:t>
            </w:r>
          </w:p>
          <w:bookmarkEnd w:id="2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  <w:bookmarkEnd w:id="2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2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2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2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иелелеріне өтеу </w:t>
            </w:r>
          </w:p>
          <w:bookmarkEnd w:id="2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пунктер үшін интернет байланысын қосуға</w:t>
            </w:r>
          </w:p>
          <w:bookmarkEnd w:id="2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2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bookmarkEnd w:id="2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  <w:bookmarkEnd w:id="2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(қаланың көшелерін) және елді мекендердің көшелерін күрделі, орташа және ағымдағы жөндеуін жүргізуге</w:t>
            </w:r>
          </w:p>
          <w:bookmarkEnd w:id="2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орамда көлік жол теліміне орташа жөндеу </w:t>
            </w:r>
          </w:p>
          <w:bookmarkEnd w:id="2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3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Абай көшесіндегі № 3 тұрғын үйге инженерлік-коммуникациялық инфрақұрылымын орналастыру және дамыту</w:t>
            </w:r>
          </w:p>
          <w:bookmarkEnd w:id="3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3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құрылымдауына жобалық- сметалық құжаттаманы әзірлеу, 2 кезек</w:t>
            </w:r>
          </w:p>
          <w:bookmarkEnd w:id="3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  <w:bookmarkEnd w:id="3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7 - қосымша</w:t>
            </w:r>
          </w:p>
        </w:tc>
      </w:tr>
    </w:tbl>
    <w:bookmarkStart w:name="z32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Жәйрем, Шалғы кенттері әкімдерінің аппараттары арқылы қаржыландырылатын бюджеттік бағдарламалардың шығыстары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8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 әкімінің аппараты" мемлекеттік мекемесі</w:t>
            </w:r>
          </w:p>
          <w:bookmarkEnd w:id="311"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"Шалғы кенті әкімінің аппараты" мемлекеттік мекемесі </w:t>
            </w:r>
          </w:p>
          <w:bookmarkEnd w:id="336"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9 - қосымша</w:t>
            </w:r>
          </w:p>
        </w:tc>
      </w:tr>
    </w:tbl>
    <w:bookmarkStart w:name="z36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 өзі басқару органдарына 2017 жылға берілетін трансферттердің Қаражал қаласының кенттері арасында бөлінуі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7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 әкімінің аппараты" мемлекеттік мекемесі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"Шалғы кенті әкімінің аппараты" мемлекеттік мекемесі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