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62b8" w14:textId="2e76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2016 жылғы 23 желтоқсандағы VІІІ сессиясының № 70 "2017 - 2019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2017 жылғы 11 желтоқсандағы XVIII сессиясының № 169 шешімі. Қарағанды облысының Әділет департаментінде 2017 жылғы 14 желтоқсанда № 4484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қалалық мәслихат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2016 жылғы 23 желтоқсандағы VIII сессиясының № 70 "2017-2019 жылдарға арналған қала бюджеті туралы" (нормативтік құқықтық актілерді мемлекеттік тіркеу Тізілімінде 4104 нөмерімен тіркелген, 2017 жылғы 14 қаңтарда № 2 (835) "Қазыналы өңір" газетінде, 2017 жылғы 1 ақпанда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қалалық бюджет тиісінше 1, 2 және 3 қосымшаларға сәйкес, оның ішінде 2017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2 740 080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799 316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14 453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2 481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1 923 830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2 755 653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1 000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1 000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14 573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14 573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14 573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ХVІІI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Н.Өмірбеков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169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1 -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Қаражал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тнңге)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799316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66"/>
        <w:gridCol w:w="1194"/>
        <w:gridCol w:w="1194"/>
        <w:gridCol w:w="6016"/>
        <w:gridCol w:w="24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"/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1008189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496288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496288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169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2 -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4 - қосымша</w:t>
            </w:r>
          </w:p>
        </w:tc>
      </w:tr>
    </w:tbl>
    <w:bookmarkStart w:name="z24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берілетін нысаналы трансферттер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8"/>
        <w:gridCol w:w="3222"/>
      </w:tblGrid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7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7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7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17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17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7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17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7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  <w:bookmarkEnd w:id="17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</w:t>
            </w:r>
          </w:p>
          <w:bookmarkEnd w:id="18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Цифрлік білім беру инфрақұрылымын құруға </w:t>
            </w:r>
          </w:p>
          <w:bookmarkEnd w:id="18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күтіп ұстауға, материалдық - техникалық базасын нығайтуға және жөндеу жүргізуге</w:t>
            </w:r>
          </w:p>
          <w:bookmarkEnd w:id="18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  <w:bookmarkEnd w:id="18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сұру сапасын жақсарту жөніндегі 2012-2018 жылдарға арналған іс-шаралар жоспарын іске асыруға</w:t>
            </w:r>
          </w:p>
          <w:bookmarkEnd w:id="18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щеңберінде еңбек нарығын дамытуға бағытталған іс-шараларын іске асыруға</w:t>
            </w:r>
          </w:p>
          <w:bookmarkEnd w:id="18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8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жарым - жартылай субсидиялау</w:t>
            </w:r>
          </w:p>
          <w:bookmarkEnd w:id="18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</w:t>
            </w:r>
          </w:p>
          <w:bookmarkEnd w:id="18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енгізуге</w:t>
            </w:r>
          </w:p>
          <w:bookmarkEnd w:id="18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  <w:bookmarkEnd w:id="19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  <w:bookmarkEnd w:id="19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пунктер үшін интернет байланысын қосуға</w:t>
            </w:r>
          </w:p>
          <w:bookmarkEnd w:id="19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бойынша қызметтер көрсету, ветеринариялық препараттарды сақтау және тасымалдау</w:t>
            </w:r>
          </w:p>
          <w:bookmarkEnd w:id="19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мәдениет, мұрағаттар және құжаттама басқармасы </w:t>
            </w:r>
          </w:p>
          <w:bookmarkEnd w:id="19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  <w:bookmarkEnd w:id="19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  <w:bookmarkEnd w:id="19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(қаланың көшелерін) және елді мекендердің көшелерін күрделі, орташа және ағымдағы жөндеуін жүргізуге</w:t>
            </w:r>
          </w:p>
          <w:bookmarkEnd w:id="19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9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орамда көлік жол теліміне орташа жөндеу </w:t>
            </w:r>
          </w:p>
          <w:bookmarkEnd w:id="19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20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0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  <w:bookmarkEnd w:id="20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  <w:bookmarkEnd w:id="20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0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 Абай көшесіндегі №3 тұрғын үйге инженерлік-коммуникациялық инфрақұрылымын орналастыру және дамыту</w:t>
            </w:r>
          </w:p>
          <w:bookmarkEnd w:id="20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  <w:bookmarkEnd w:id="20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0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су құбырлары желілерін қайта құрылымдауына жобалық- сметалық құжаттаманы әзірлеу, 2 кезек</w:t>
            </w:r>
          </w:p>
          <w:bookmarkEnd w:id="20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су құбырлары желілерін қайта жаңарту, 2 кезек</w:t>
            </w:r>
          </w:p>
          <w:bookmarkEnd w:id="20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169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3 -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287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бюджеттік бағдарламалар әкімшіліктері бойынша нысаналы трансферттердің бөлінуі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8"/>
        <w:gridCol w:w="3222"/>
      </w:tblGrid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1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1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1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1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21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1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1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bookmarkEnd w:id="21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</w:t>
            </w:r>
          </w:p>
          <w:bookmarkEnd w:id="21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Цифрлік білім беру инфрақұрылымын құруға </w:t>
            </w:r>
          </w:p>
          <w:bookmarkEnd w:id="22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күтіп ұстауға, материалдық - техникалық базасын нығайтуға және жөндеу жүргізуге</w:t>
            </w:r>
          </w:p>
          <w:bookmarkEnd w:id="22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bookmarkEnd w:id="22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</w:t>
            </w:r>
          </w:p>
          <w:bookmarkEnd w:id="22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щеңберінде еңбек нарығын дамытуға бағытталған іс-шараларын іске асыруға</w:t>
            </w:r>
          </w:p>
          <w:bookmarkEnd w:id="22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2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жарым - жартылай субсидиялау</w:t>
            </w:r>
          </w:p>
          <w:bookmarkEnd w:id="22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</w:t>
            </w:r>
          </w:p>
          <w:bookmarkEnd w:id="22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енгізуге</w:t>
            </w:r>
          </w:p>
          <w:bookmarkEnd w:id="22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  <w:bookmarkEnd w:id="22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  <w:bookmarkEnd w:id="23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пунктер үшін интернет байланысын қосуға</w:t>
            </w:r>
          </w:p>
          <w:bookmarkEnd w:id="23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бойынша қызметтер көрсету, ветеринариялық препараттарды сақтау және тасымалдау</w:t>
            </w:r>
          </w:p>
          <w:bookmarkEnd w:id="23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  <w:bookmarkEnd w:id="23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  <w:bookmarkEnd w:id="23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  <w:bookmarkEnd w:id="23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(қаланың көшелерін) және елді мекендердің көшелерін күрделі, орташа және ағымдағы жөндеуін жүргізуге</w:t>
            </w:r>
          </w:p>
          <w:bookmarkEnd w:id="23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3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орамда көлік жол теліміне орташа жөндеу </w:t>
            </w:r>
          </w:p>
          <w:bookmarkEnd w:id="23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23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4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  <w:bookmarkEnd w:id="24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  <w:bookmarkEnd w:id="24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4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 Абай көшесіндегі № 3 тұрғын үйге инженерлік-коммуникациялық инфрақұрылымын орналастыру және дамыту</w:t>
            </w:r>
          </w:p>
          <w:bookmarkEnd w:id="24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  <w:bookmarkEnd w:id="24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4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су құбырлары желілерін қайта құрылымдауына жобалық- сметалық құжаттаманы әзірлеу, 2 кезек</w:t>
            </w:r>
          </w:p>
          <w:bookmarkEnd w:id="24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су құбырлары желілерін қайта жаңарту, 2 кезек</w:t>
            </w:r>
          </w:p>
          <w:bookmarkEnd w:id="24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169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70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7 - қосымша</w:t>
            </w:r>
          </w:p>
        </w:tc>
      </w:tr>
    </w:tbl>
    <w:bookmarkStart w:name="z331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жылы Жәйрем, Шалғы кенттері әкімдерінің аппараттары арқылы қаржыландырылатын бюджеттік бағдарламалардың шығыстары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332"/>
        <w:gridCol w:w="28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0"/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"Жәйрем кенті әкімінің аппараты" мемлекеттік мекемесі</w:t>
            </w:r>
          </w:p>
          <w:bookmarkEnd w:id="256"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"Шалғы кенті әкімінің аппараты" мемлекеттік мекемесі</w:t>
            </w:r>
          </w:p>
          <w:bookmarkEnd w:id="265"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