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3b142" w14:textId="913b1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2018 - 2020 жылдарға арналған Жәйрем кентінің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2017 жылғы 25 желтоқсандағы XX сессиясының № 188 шешімі. Қарағанды облысының Әділет департаментінде 2018 жылғы 8 қаңтарда № 4542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сәйкес, қалалық мәслихат ШЕШIМ ЕТТI: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Жәйрем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295 782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24 708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16 648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254 426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295 782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Қаражал қалалық мәслихатының 29.11.2018 № 246 (01.01.2018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2018 жылға арналған Жәйрем кенті бюджетінде қалалық бюджеттен берілетін субвенциялардың көлемі – 241 426 мың теңге сомасында қарастырылғаны ескерілсін.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жылдың 1 қаңтарынан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ХХ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  <w:r>
              <w:br/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Жәйрем кентінің бюджеті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Қаражал қалалық мәслихатының 29.11.2018 № 246 (01.01.2018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188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2 - қосымша</w:t>
            </w:r>
            <w:r>
              <w:br/>
            </w:r>
          </w:p>
        </w:tc>
      </w:tr>
    </w:tbl>
    <w:bookmarkStart w:name="z9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Жәйрем кентінің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бюджеттерден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3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188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3 - қосымша</w:t>
            </w:r>
            <w:r>
              <w:br/>
            </w:r>
          </w:p>
        </w:tc>
      </w:tr>
    </w:tbl>
    <w:bookmarkStart w:name="z163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Жәйрем кентінің бюджеті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бюджеттерден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8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