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3806" w14:textId="1e03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2016 жылғы 26 желтоқсандағы № 112 "2017 - 2019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2017 жылғы 10 сәуірдегі № 148 шешімі. Қарағанды облысының Әділет департаментінде 2017 жылғы 20 сәуірдегі № 4227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Сәтбаев қалалық мәслихатының 2016 жылғы 26 желтоқсандағы № 112 "2017 – 2019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4085 болып тіркелген, "Шарайна" газетінің 2017 жылғы 13 қаңтардағы 2 (2243) нөмірінде, Қазақстан Республикасы нормативтік құқықтық актілерінің эталондық бақылау банкінде электрондық түрде 2017 жылғы 25 қаңтарда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2017 – 2019 жылдарға арналған қалалық бюджет тиісінше 1, 2 және 3 қосымшаларға сәйкес, оның ішінде 2017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20 756 521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бойынша – 3 323 437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бойынша – 13 740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бойынша – 9 000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бойынша – 17 410 344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21 372 673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– 0 мың теңге,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алу 616 152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(профицитін пайдалану) қаржыландыру – 616 152 мың теңге, 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 түсімдері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0 мың теңге;      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 қаражаттарының пайдаланылатын қалдықтары – 616 152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2017 жылға арналған қалалық бюджет кірістерінің және шығындарының құрамында мынадай трансферттер қарастырылғаны 4 қосымшаға сәйкес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республикалық және облыстық бюджеттен ағымдағы нысаналы трансферттер 879 307 мың теңге сомасында;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республикалық бюджеттен нысаналы даму трансферттері 11 215 622 мың теңге сомасында;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облыстық бюджеттен нысаналы даму трансферттері 1 503 592 мың теңге сомасында.";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2017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Юстус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сессиясының № 148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№ 112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20 756 521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3 323 437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788 933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788 933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721 742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583 859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1 230 473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1 153 583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17 410 344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17 410 344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17 410 344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26"/>
        <w:gridCol w:w="1109"/>
        <w:gridCol w:w="1109"/>
        <w:gridCol w:w="58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1"/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21 372 673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3 767 146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820 151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806 812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806 812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2 469 342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2 469 342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2 253 638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13 314 707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11 756 182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11 756 182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Бұзылу аумағынан тұрғындарды көшіру үшін тұрғын-үй құрылысына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11 610 851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1 091 817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1 076 017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1 063 172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463 331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626 190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өткізу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1 120 660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1 115 660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1 115 660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1 082 660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1 114 075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1 112 075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1 052 075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1 052 075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6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54"/>
        <w:gridCol w:w="1354"/>
        <w:gridCol w:w="1354"/>
        <w:gridCol w:w="4529"/>
        <w:gridCol w:w="2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41"/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583"/>
        <w:gridCol w:w="28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8"/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983"/>
        <w:gridCol w:w="983"/>
        <w:gridCol w:w="984"/>
        <w:gridCol w:w="4018"/>
        <w:gridCol w:w="4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53"/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тапшылығын (профицитін пайдалану) қаржыландыру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529"/>
        <w:gridCol w:w="3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8"/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5"/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9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616 152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616 152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сессиясының № 148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№ 112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99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республикалық және облыстық бюджеттен бөлінген нысаналы трансферттер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4"/>
        <w:gridCol w:w="4026"/>
      </w:tblGrid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73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275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13 598 521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276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879 307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тілдік курстар бойынша тағылымдамадан өткен мұғалімдерге және оқу кезеңінде негізгі қызметкерді алмастырғаны үшін мұғалімдерге қосымша ақы төлеуге </w:t>
            </w:r>
          </w:p>
          <w:bookmarkEnd w:id="277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9 815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 </w:t>
            </w:r>
          </w:p>
          <w:bookmarkEnd w:id="278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"Өрлеу" жобасы бойынша келісілген қаржылай көмекті енгізуге </w:t>
            </w:r>
          </w:p>
          <w:bookmarkEnd w:id="279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Қолданыстан шығарылатын және жойылатын ауру малдардың, азық-түліктердің және жануар тектес шикізаттардың құнын иелелеріне өтеуге </w:t>
            </w:r>
          </w:p>
          <w:bookmarkEnd w:id="280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нәтижелі жұмыспен қамтуды және жаппай кәсіпкерлікті дамыту бағдарламасы еңбек нарығын дамытуға бағытталған ісшараларды іске асыруға</w:t>
            </w:r>
          </w:p>
          <w:bookmarkEnd w:id="281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білім беру инфрақұрылымын құруға </w:t>
            </w:r>
          </w:p>
          <w:bookmarkEnd w:id="282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9 799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базаны нығайтуға және білім беру нысандарына жөндеу жүргізуге</w:t>
            </w:r>
          </w:p>
          <w:bookmarkEnd w:id="283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 және елді мекендердің көшелерін орташа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жөндеуден өткізуге </w:t>
            </w:r>
          </w:p>
          <w:bookmarkEnd w:id="284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808 492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нарығындағы қажетті мамандықтар бойынша жұмыс кадрларын қысқа мерзімді кәсіби оқытуға</w:t>
            </w:r>
          </w:p>
          <w:bookmarkEnd w:id="285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бойынша қызметтер көрсету, ветеринариялық препараттарды сақтау және тасымалдауға</w:t>
            </w:r>
          </w:p>
          <w:bookmarkEnd w:id="286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дамуға:</w:t>
            </w:r>
          </w:p>
          <w:bookmarkEnd w:id="287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12 719 214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  <w:bookmarkEnd w:id="288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11 215 622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 аумағынан тұрғындарды көшіру үшін тұрғын-үй құрылысына</w:t>
            </w:r>
          </w:p>
          <w:bookmarkEnd w:id="289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10 454 439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асыруға</w:t>
            </w:r>
          </w:p>
          <w:bookmarkEnd w:id="290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761 183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</w:t>
            </w:r>
          </w:p>
          <w:bookmarkEnd w:id="291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1 503 592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 аумағынан тұрғындарды көшіру үшін тұрғын-үй құрылысына</w:t>
            </w:r>
          </w:p>
          <w:bookmarkEnd w:id="292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1 156 412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асыруға</w:t>
            </w:r>
          </w:p>
          <w:bookmarkEnd w:id="293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290 892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  <w:bookmarkEnd w:id="294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43 049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реконструкциялауға</w:t>
            </w:r>
          </w:p>
          <w:bookmarkEnd w:id="295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сессиясының № 148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№ 112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25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Жезқазған кентінің бюджеттік бағдарламаларының тізбесі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4406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97"/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