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b670" w14:textId="1c4b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қатынаста жолаушыларды және багажды тұрақты автомобильдік тасымалдауға арналған бірыңғай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әкімдігінің 2017 жылғы 6 маусымдағы № 18/01 қаулысы. Қарағанды облысының Әділет департаментінде 2017 жылғы 15 маусымда № 4280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2003 жылдың 4 шілдедегі "</w:t>
      </w:r>
      <w:r>
        <w:rPr>
          <w:rFonts w:ascii="Times New Roman"/>
          <w:b w:val="false"/>
          <w:i w:val="false"/>
          <w:color w:val="000000"/>
          <w:sz w:val="28"/>
        </w:rPr>
        <w:t>Автомобиль көлігі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Сәтбаев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Қалалық қатынаста жолаушыларды және багажды тұрақты автомобильдік тасымалдау тарифі барлық маршруттар үшін бірыңғай 60 (алпыс) теңге көлемінде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Сәтбаев қаласы әкімдігінің 2011 жылдың 23 қарашадағы № 25/01 "Жолаушылар мен багажды қалалық қатынаста автомобильмен тұрақты тасымалдаудың бірыңғай тарифін белгілеу туралы" (Нормативтік құқықтық актілерді мемлекеттік тіркеу тізілімінде № 8-6-129 болып тіркелген, 2011 жылдың 16 желтоқсандағы "Шарайна" газетінің № 100-101 (1966, 1967)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Сәтбаев қаласы әкімінің орынбасары Б.Д. Жақсыбаевқа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Ыдырысов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КЕЛІСІЛГЕН: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Т.И.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 06 маусым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