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3ae" w14:textId="3992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2018 - 2020 жылдарға арналған Жезқазған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28 желтоқсандағы № 235 шешімі. Қарағанды облысының Әділет департаментінде 2018 жылғы 11 қаңтарда № 4563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30 қарашадағы "2018 – 2020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– 2020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34 811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3 019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31 000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қалалық мәслихатының 07.12.2018 № 338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Қарағанды облысы Сәтбаев қалалық мәслихатының 29.05.2018 № 279 (01.01.2018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Жезқазған кентінің бюджеті түсімдерінің құрамында қалалық бюджеттен Жезқазған кентінің бюджетіне берілетін субвенциялардың көлемі 30 000 мың теңге сомасында ескерілсін.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төрағасы,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Жезқазған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Сәтбаев қалалық мәслихатының 07.12.2018 № 338 (01.01.2018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</w:tbl>
    <w:bookmarkStart w:name="z1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Жезқазған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</w:tbl>
    <w:bookmarkStart w:name="z1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2020 жылға арналған Жезқазған кентінің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