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7c3c" w14:textId="d2b7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сатып алуды ұйымдастыруды және өткізуді мемлекеттік сатып алуды бірыңғай ұйымдастырушы жүзеге асыратын жұмыстарды, көрсетілетін қызметтердің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әкімдігінің 2017 жылғы 16 ақпандағы № 08/04 қаулысы. Қарағанды облысының Әділет департаментінде 2017 жылғы 1 наурызда № 4162 болып тіркелді. Күші жойылды - Қарағанды облысы Саран қаласының әкімдігінің 2019 жылғы 17 сәуірдегі № 18/01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Саран қаласының әкімдігінің 17.04.2019 № 18/01 (алғашқы ресми жариялаған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"Мемлекеттік сатып алу туралы" Қазақстан Республикасының 2015 жылғы 4 желтоқсандағы Заңының 8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бюджет қаражатын оңтайлы және тиімді жұмсау, сондай-ақ мемлекеттік сатып алу рәсімдерінің айқындығын арттыру мақсатында, "Қазақстан Республикасындағы мемлекеттік жергілікті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Саран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сатып алуды ұйымдастыруды және өткізуді мемлекеттік сатып алудың бірыңғай ұйымдастырушы жүзеге асыратын жұмыстардың, көрсетілетін қызметтердің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анықталсын.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Саран қаласы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Кожухов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08/04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алуды ұйымдастыруды және өткізуді мемлекеттік сатып алуды бірыңғай ұйымдастырушы жүзеге асыратын жұмыстардың, көрсетілетін қызметтердің тізбесі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6"/>
        <w:gridCol w:w="9104"/>
      </w:tblGrid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№-і </w:t>
            </w:r>
          </w:p>
          <w:bookmarkEnd w:id="5"/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Жұмыстар: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7"/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даму бағдарламалары шеңберінде жана нысандар құрылыс немесе бар нысандардың қайта құру жұмыстары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8"/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даму бағдарламалары шеңберінде қалалық маңызы бар автокөлік жолдарын күрделі жөндеу жұмыстары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9"/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даму бағдарламалары шеңберінде жана нысандар құрылыс немесе бар нысандарға қайта құру жұмыстары өткізуге жобалық-сметалық құжаттамаларды әзірлеу 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10"/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маңызы бар автокөліктер жолдарының күрделі жөндеу жұмыстарына жобалық-сметалық құжаттамаларды әзірлеу 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bookmarkEnd w:id="11"/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Қызметтер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2"/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даму бағдарламалары шеңберінде нысандардың құрылысы және қайта құру жұмыстарды кезінде тапсырыс беруші атынан техникалық бақылау жүргізу бойынша инжинирингтік қызметтер көрсету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3"/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маңызы бар автокөлік жолдарына күрделі жөндеу жұмыстарын өткізу кезінде тапсырыс беруші атынан техникалық бақылау жүргізу бойынша инжинирингтік қызметтер көрсету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