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f2e1" w14:textId="95df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Саран қаласының мектепке дейінгі тәрбиелеу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2017 жылғы 16 ақпандағы № 08/01 қаулысы. Қарағанды облысының Әділет департаментінде 2017 жылғы 10 наурызда № 4170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Жергілікті бюджет қаражаты есебінен қаржыландырылатын, 2017 жылға арналған Саран қаласының мектепке дейінгі ұйымдарының мектепке дейінгі тәрбиелеу мен оқытуға мемлекеттік білім беру тапсырысын,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"2016 жылға арналған Саран қаласының мектепке дейінгі тәрбиелеу мен оқытуға мемлекеттік білім беру тапсырысын, жан басына шаққандағы қаржыландыру және ата-ананың ақы төлеу мөлшері туралы" Қарағанды облысының Әділет департаментінде 2016 жылдың 10 тамызында № 3930 тіркелген Қарағанды облысы Саран қаласы әкімдігінің 2016 жылғы 28 шілдедегі № 30/04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Саран қаласы әкімінің орынбасары М.Е. Блокқа жүктелсін.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қаласы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Кожухов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 16 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есебінен қаржыландырылатын, 2017 жылға арналған Саран қаласының мектепке дейінгі білім беру ұйымдарының мектепке дейінгі тәрбиелеу мен оқытуға мемлекеттік білім беру тапсырысын,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  <w:bookmarkEnd w:id="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ұйымдарының әкімшілік - аумақтық орналасуы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жан басына шаққандағы қаржыландыру мөлшері (теңге)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ата-ананың бір айдағы ақы төлеу мөлшері 3 жасқа дейін (теңге)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ата-ананың бір айдағы ақы төлеу мөлшері 3 жастан 7 жасқа дейін (теңге)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 "Саран қаласының білім бөлімі" мемлекеттік мекемесінің "Колокольчик" бөбекжайы" коммуналдық мемлекеттік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 "Саран қаласының білім бөлімі" мемлекеттік мекемесінің "Малыш" бөбекжайы" коммуналдық мемлекеттік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 "Саран қаласының білім бөлімі" мемлекеттік мекемесінің "Березка" бөбекжайы" коммуналдық мемлекеттік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 "Саран қаласының білім бөлімі" мемлекеттік мекемесінің "Колобок" бөбекжайы" коммуналдық мемлекеттік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 "Саран қаласының білім бөлімі" мемлекеттік мекемесінің "Аленушка" бөбекжайы" коммуналдық мемлекеттік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 "Саран қаласының білім бөлімі" мемлекеттік мекемесінің "Балғын" балалар бақшасы" коммуналдық мемлекеттік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 "Саран қаласының білім бөлімі" мемлекеттік мекемесінің "Сәуле" бөбекжайы" коммуналдық мемлекеттік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"Бақыт" балалар бақшасы"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 кенті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№ 16 жалпы білім беретін мектебі" коммуналдық мемлекеттік мекемесі жанындағы толық күнмен болатын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№ 7 жалпы білім беретін мектеп-интернаты" коммуналдық мемлекеттік мекемесі жанындағы толық күнмен болатын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 кенті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күнмен болатын мектепке дейінгі шағын орталық "РЫСТЫ GROUP" жеке кәсіпкерлігі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10000*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*Ата-ананың ақы төлеу мөлшері меншік иесімен белгіленеді.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