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813b4" w14:textId="53813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"2017 - 2019 жылдарға арналған қалалық бюджет туралы" Саран қалалық мәслихатының 2016 жылғы 22 желтоқсандағы 9 сессиясының № 97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2017 жылғы 31 наурыздағы 10 сессиясының № 117 шешімі. Қарағанды облысының Әділет департаментінде 2017 жылғы 21 сәуірде № 4231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Саран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"2017 - 2019 жылдарға арналған қалалық бюджет туралы" Саран қалалық мәслихатының 2016 жылғы 22 желтоқсандағы 9 сессиясының № 97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- құқықтық актілерді мемлекеттік тіркеудің Тізілімінде № 4069 болып тіркелген, "Саран газеті" газетінің 2016 жылғы 30 желтоқсандағы № 52 санында, Қазақстан Республикасының нормативтік құқықтық актілерінің электрондық түрдегі эталондық бақылау банкісінде 2017 жылы 12 қаңтарда жарияланған) келесі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2017 - 2019 жылдарға арналған қалалық бюджет сәйкесінше 1, 2, 3, қосымшаларға сәйкес, оның ішінде 2017 жылға арналған бюджет 1 - қосымшаға сәйкес, келесі көлемдерде бекітілсін: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4 918 661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түсімдері бойынша– 1 097 154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салықсыз түсімдер бойынша – 99 187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бойынша – 32 478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3 689 842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4 851 072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бюджеттік кредиттер – 0 мың теңге;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бюджеттік кредиттерді өтеу – 0 мың теңге;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жасалған операциялар бойынша сальдо – 73 746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 – 73 746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түскен түсімдер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минус 6 157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6 157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қарызды өтеу – 76 112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қаржының пайдаланылатын қалдықтары – 82 269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жаңа редакцияда жазылсын.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2017 жылғы 1 қаңтардан бастап қолданысқа енгізіледі.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Я. Внукевич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сессиясының № 117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сессиясының № 97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4 918 661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меншіктен түсетін 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мекемелерге бекітілген мемлекеттік мүлікті 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органдарынан 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3 689 842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4851072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ағымдағы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  <w:bookmarkEnd w:id="1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4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/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46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Бюджеттің тапшылығы (профициті)</w:t>
            </w:r>
          </w:p>
          <w:bookmarkEnd w:id="14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-6157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VI.Бюджет тапшылығын (профицитін пайдалану) қаржыландыру</w:t>
            </w:r>
          </w:p>
          <w:bookmarkEnd w:id="14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