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6bf6" w14:textId="d0b6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қалалық бюджет туралы" Саран қалалық мәслихатының 2016 жылғы 22 желтоқсандағы 9 сессиясының № 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2017 жылғы 11 шілдедегі 14 сессиясының № 155 шешімі. Қарағанды облысының Әділет департаментінде 2017 жылғы 14 шілдеде № 4306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"2017 - 2019 жылдарға арналған қалалық бюджет туралы" Саран қалалық мәслихатының 2016 жылғы 22 желтоқсандағы 9 сессиясының № 97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- құқықтық актілерді мемлекеттік тіркеудің Тізілімінде № 4069 болып тіркелген, "Саран газеті" газетінің 2016 жылғы 30 желтоқсандағы № 52 санында, Қазақстан Республикасының нормативтік құқықтық актілерінің электрондық түрдегі эталондық бақылау банкісінде 2017 жылы 12 қаңтарда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"1. 2017 - 2019 жылдарға арналған қалалық бюджет сәйкесінше 1, 2, 3, қосымшаларға сәйкес, оның ішінде 2017 жылға арналған бюджет 1 - қосымшаға сәйкес,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4 989 792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 түсімдері бойынша– 1 097 154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салықсыз түсімдер бойынша – 99 187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түсімдер бойынша – 32 478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3 760 973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5 000 795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кредиттеу– 0 мың теңге: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0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жасалған операциялар бойынша сальдо – 10 000 мың теңге: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сату – 10 000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түскен түсімдер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минус 21 003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21 003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қарызды өтеу – 76 112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қаржының пайдаланылатын қалдықтары – 97 115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Ахмадуллин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№ 155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 туралы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6023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5 000 795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1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876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3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2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932"/>
        <w:gridCol w:w="5036"/>
        <w:gridCol w:w="4745"/>
      </w:tblGrid>
      <w:tr>
        <w:trPr/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36"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23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23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