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5341" w14:textId="69e5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"2017 - 2019 жылдарға арналған қалалық бюджет туралы" Саран қалалық мәслихатының 2016 жылғы 22 желтоқсандағы 9 сессиясының № 97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2017 жылғы 17 тамыздағы 15 сессиясының № 165 шешімі. Қарағанды облысының Әділет департаментінде 2017 жылғы 29 тамызда № 4342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"2017 - 2019 жылдарға арналған қалалық бюджет туралы" Саран қалалық мәслихатының 2016 жылғы 22 желтоқсандағы 9 сессиясының № 97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- құқықтық актілерді мемлекеттік тіркеудің Тізілімінде № 4069 болып тіркелген, "Саран газеті" газетінің 2016 жылғы 30 желтоқсандағы № 52 санында, Қазақстан Республикасының нормативтік құқықтық актілерінің электрондық түрдегі эталондық бақылау банкісінде 2017 жылы 12 қаңтарда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2017 - 2019 жылдарға арналған қалалық бюджет сәйкесінше 1, 2, 3, қосымшаларға сәйкес, оның ішінде 2017 жылға арналған бюджет 1 - қосымшаға сәйкес, келесі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4 989 792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бойынша– 1 097 154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салықсыз түсімдер бойынша – 99 187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32 478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3 760 973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5 010 795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кредиттеу– 0 мың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 – 0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21 003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21 003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76 112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қаржының пайдаланылатын қалдықтары – 97 115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Ахмадуллин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сессиясының №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 туралы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5010795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3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сессиясының № 165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қосымша</w:t>
            </w:r>
          </w:p>
        </w:tc>
      </w:tr>
    </w:tbl>
    <w:bookmarkStart w:name="z30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Ақтас кеңтінің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