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fc9a3" w14:textId="45fc9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қалалық мәслихатының 2017 жылғы 21 желтоқсандағы 20 сессиясының № 216 шешімі. Қарағанды облысының Әділет департаментінде 2017 жылғы 28 желтоқсанда № 4511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сәйкес, Саран қалалық мәслихаты</w:t>
      </w:r>
      <w:r>
        <w:rPr>
          <w:rFonts w:ascii="Times New Roman"/>
          <w:b/>
          <w:i w:val="false"/>
          <w:color w:val="000000"/>
          <w:sz w:val="28"/>
        </w:rPr>
        <w:t xml:space="preserve"> ШЕШІМ 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2018-2020 жылдарға арналған қалалық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тиісінше оның ішінде 2018 жылға арналған </w:t>
      </w:r>
      <w:r>
        <w:rPr>
          <w:rFonts w:ascii="Times New Roman"/>
          <w:b w:val="false"/>
          <w:i w:val="false"/>
          <w:color w:val="000000"/>
          <w:sz w:val="28"/>
        </w:rPr>
        <w:t>1 қосымшаға</w:t>
      </w:r>
      <w:r>
        <w:rPr>
          <w:rFonts w:ascii="Times New Roman"/>
          <w:b w:val="false"/>
          <w:i w:val="false"/>
          <w:color w:val="000000"/>
          <w:sz w:val="28"/>
        </w:rPr>
        <w:t xml:space="preserve"> сәйкес, келесі көлемдерде бекітілсін:</w:t>
      </w:r>
    </w:p>
    <w:bookmarkEnd w:id="1"/>
    <w:bookmarkStart w:name="z8" w:id="2"/>
    <w:p>
      <w:pPr>
        <w:spacing w:after="0"/>
        <w:ind w:left="0"/>
        <w:jc w:val="both"/>
      </w:pPr>
      <w:r>
        <w:rPr>
          <w:rFonts w:ascii="Times New Roman"/>
          <w:b w:val="false"/>
          <w:i w:val="false"/>
          <w:color w:val="000000"/>
          <w:sz w:val="28"/>
        </w:rPr>
        <w:t>
      1) кірістер – 5 094 277 мың теңге, оның ішінде:</w:t>
      </w:r>
    </w:p>
    <w:bookmarkEnd w:id="2"/>
    <w:bookmarkStart w:name="z9" w:id="3"/>
    <w:p>
      <w:pPr>
        <w:spacing w:after="0"/>
        <w:ind w:left="0"/>
        <w:jc w:val="both"/>
      </w:pPr>
      <w:r>
        <w:rPr>
          <w:rFonts w:ascii="Times New Roman"/>
          <w:b w:val="false"/>
          <w:i w:val="false"/>
          <w:color w:val="000000"/>
          <w:sz w:val="28"/>
        </w:rPr>
        <w:t>
      салық түсімдері бойынша– 1 098 575 мың теңге;</w:t>
      </w:r>
    </w:p>
    <w:bookmarkEnd w:id="3"/>
    <w:bookmarkStart w:name="z10" w:id="4"/>
    <w:p>
      <w:pPr>
        <w:spacing w:after="0"/>
        <w:ind w:left="0"/>
        <w:jc w:val="both"/>
      </w:pPr>
      <w:r>
        <w:rPr>
          <w:rFonts w:ascii="Times New Roman"/>
          <w:b w:val="false"/>
          <w:i w:val="false"/>
          <w:color w:val="000000"/>
          <w:sz w:val="28"/>
        </w:rPr>
        <w:t>
      салықсыз түсімдер бойынша – 25 743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түскен түсімдер бойынша – 57 577 мың теңге;</w:t>
      </w:r>
    </w:p>
    <w:bookmarkEnd w:id="5"/>
    <w:bookmarkStart w:name="z12" w:id="6"/>
    <w:p>
      <w:pPr>
        <w:spacing w:after="0"/>
        <w:ind w:left="0"/>
        <w:jc w:val="both"/>
      </w:pPr>
      <w:r>
        <w:rPr>
          <w:rFonts w:ascii="Times New Roman"/>
          <w:b w:val="false"/>
          <w:i w:val="false"/>
          <w:color w:val="000000"/>
          <w:sz w:val="28"/>
        </w:rPr>
        <w:t>
      трансферттер түсімдері бойынша – 3 912 382 мың теңге;</w:t>
      </w:r>
    </w:p>
    <w:bookmarkEnd w:id="6"/>
    <w:bookmarkStart w:name="z13" w:id="7"/>
    <w:p>
      <w:pPr>
        <w:spacing w:after="0"/>
        <w:ind w:left="0"/>
        <w:jc w:val="both"/>
      </w:pPr>
      <w:r>
        <w:rPr>
          <w:rFonts w:ascii="Times New Roman"/>
          <w:b w:val="false"/>
          <w:i w:val="false"/>
          <w:color w:val="000000"/>
          <w:sz w:val="28"/>
        </w:rPr>
        <w:t>
      2) шығындар – 5 136 463 мың теңге;</w:t>
      </w:r>
    </w:p>
    <w:bookmarkEnd w:id="7"/>
    <w:bookmarkStart w:name="z14" w:id="8"/>
    <w:p>
      <w:pPr>
        <w:spacing w:after="0"/>
        <w:ind w:left="0"/>
        <w:jc w:val="both"/>
      </w:pPr>
      <w:r>
        <w:rPr>
          <w:rFonts w:ascii="Times New Roman"/>
          <w:b w:val="false"/>
          <w:i w:val="false"/>
          <w:color w:val="000000"/>
          <w:sz w:val="28"/>
        </w:rPr>
        <w:t>
      3) таза бюджеттік кредиттеу– 0 мың теңге:</w:t>
      </w:r>
    </w:p>
    <w:bookmarkEnd w:id="8"/>
    <w:bookmarkStart w:name="z15" w:id="9"/>
    <w:p>
      <w:pPr>
        <w:spacing w:after="0"/>
        <w:ind w:left="0"/>
        <w:jc w:val="both"/>
      </w:pPr>
      <w:r>
        <w:rPr>
          <w:rFonts w:ascii="Times New Roman"/>
          <w:b w:val="false"/>
          <w:i w:val="false"/>
          <w:color w:val="000000"/>
          <w:sz w:val="28"/>
        </w:rPr>
        <w:t>
      бюджеттік кредиттер – 0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0 мың теңге;</w:t>
      </w:r>
    </w:p>
    <w:bookmarkEnd w:id="10"/>
    <w:bookmarkStart w:name="z17" w:id="11"/>
    <w:p>
      <w:pPr>
        <w:spacing w:after="0"/>
        <w:ind w:left="0"/>
        <w:jc w:val="both"/>
      </w:pPr>
      <w:r>
        <w:rPr>
          <w:rFonts w:ascii="Times New Roman"/>
          <w:b w:val="false"/>
          <w:i w:val="false"/>
          <w:color w:val="000000"/>
          <w:sz w:val="28"/>
        </w:rPr>
        <w:t>
      4) қаржы активтерімен жасалған операциялар бойынша сальдо – 30 282 мың теңге:</w:t>
      </w:r>
    </w:p>
    <w:bookmarkEnd w:id="11"/>
    <w:bookmarkStart w:name="z18" w:id="12"/>
    <w:p>
      <w:pPr>
        <w:spacing w:after="0"/>
        <w:ind w:left="0"/>
        <w:jc w:val="both"/>
      </w:pPr>
      <w:r>
        <w:rPr>
          <w:rFonts w:ascii="Times New Roman"/>
          <w:b w:val="false"/>
          <w:i w:val="false"/>
          <w:color w:val="000000"/>
          <w:sz w:val="28"/>
        </w:rPr>
        <w:t>
      қаржы активтерін сату – 30 282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түскен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минус 72 468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72 468 мың теңге:</w:t>
      </w:r>
    </w:p>
    <w:bookmarkEnd w:id="15"/>
    <w:bookmarkStart w:name="z22" w:id="16"/>
    <w:p>
      <w:pPr>
        <w:spacing w:after="0"/>
        <w:ind w:left="0"/>
        <w:jc w:val="both"/>
      </w:pPr>
      <w:r>
        <w:rPr>
          <w:rFonts w:ascii="Times New Roman"/>
          <w:b w:val="false"/>
          <w:i w:val="false"/>
          <w:color w:val="000000"/>
          <w:sz w:val="28"/>
        </w:rPr>
        <w:t>
      қарыздар түсімі – 0 мың теңге;</w:t>
      </w:r>
    </w:p>
    <w:bookmarkEnd w:id="16"/>
    <w:p>
      <w:pPr>
        <w:spacing w:after="0"/>
        <w:ind w:left="0"/>
        <w:jc w:val="both"/>
      </w:pPr>
      <w:r>
        <w:rPr>
          <w:rFonts w:ascii="Times New Roman"/>
          <w:b w:val="false"/>
          <w:i w:val="false"/>
          <w:color w:val="000000"/>
          <w:sz w:val="28"/>
        </w:rPr>
        <w:t>
      қарызды өтеу – 0 мың теңге;</w:t>
      </w:r>
    </w:p>
    <w:p>
      <w:pPr>
        <w:spacing w:after="0"/>
        <w:ind w:left="0"/>
        <w:jc w:val="both"/>
      </w:pPr>
      <w:r>
        <w:rPr>
          <w:rFonts w:ascii="Times New Roman"/>
          <w:b w:val="false"/>
          <w:i w:val="false"/>
          <w:color w:val="000000"/>
          <w:sz w:val="28"/>
        </w:rPr>
        <w:t>
      бюджеттік қаржының пайдаланылатын қалдықтары – 72 468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Саран қалалық мәслихатының 30.11.2018 № 342 (01.01.2018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xml:space="preserve">
      2. 2018 жылға арналған қалалық бюджет түсімдерінің құрамында </w:t>
      </w:r>
      <w:r>
        <w:rPr>
          <w:rFonts w:ascii="Times New Roman"/>
          <w:b w:val="false"/>
          <w:i w:val="false"/>
          <w:color w:val="000000"/>
          <w:sz w:val="28"/>
        </w:rPr>
        <w:t>4-қосымшаға</w:t>
      </w:r>
      <w:r>
        <w:rPr>
          <w:rFonts w:ascii="Times New Roman"/>
          <w:b w:val="false"/>
          <w:i w:val="false"/>
          <w:color w:val="000000"/>
          <w:sz w:val="28"/>
        </w:rPr>
        <w:t xml:space="preserve"> сәйкес, жоғарғы бюджеттен берілетін нысаналы трансферттер ескерілсін.</w:t>
      </w:r>
    </w:p>
    <w:bookmarkEnd w:id="17"/>
    <w:bookmarkStart w:name="z24" w:id="18"/>
    <w:p>
      <w:pPr>
        <w:spacing w:after="0"/>
        <w:ind w:left="0"/>
        <w:jc w:val="both"/>
      </w:pPr>
      <w:r>
        <w:rPr>
          <w:rFonts w:ascii="Times New Roman"/>
          <w:b w:val="false"/>
          <w:i w:val="false"/>
          <w:color w:val="000000"/>
          <w:sz w:val="28"/>
        </w:rPr>
        <w:t>
      3. 2018 жылға қалалық бюджет түсімдерінің құрамында облыстық бюджеттің 3 390 978 мың теңге сомадағы субвенцияларды көзделгені ескерілсін.</w:t>
      </w:r>
    </w:p>
    <w:bookmarkEnd w:id="18"/>
    <w:bookmarkStart w:name="z25" w:id="19"/>
    <w:p>
      <w:pPr>
        <w:spacing w:after="0"/>
        <w:ind w:left="0"/>
        <w:jc w:val="both"/>
      </w:pPr>
      <w:r>
        <w:rPr>
          <w:rFonts w:ascii="Times New Roman"/>
          <w:b w:val="false"/>
          <w:i w:val="false"/>
          <w:color w:val="000000"/>
          <w:sz w:val="28"/>
        </w:rPr>
        <w:t xml:space="preserve">
      4. 2018 жылға қалалық бюджетке кірісті бөлу нормативтері келесі мөлшерде белгіленсін: </w:t>
      </w:r>
    </w:p>
    <w:bookmarkEnd w:id="19"/>
    <w:bookmarkStart w:name="z26" w:id="20"/>
    <w:p>
      <w:pPr>
        <w:spacing w:after="0"/>
        <w:ind w:left="0"/>
        <w:jc w:val="both"/>
      </w:pPr>
      <w:r>
        <w:rPr>
          <w:rFonts w:ascii="Times New Roman"/>
          <w:b w:val="false"/>
          <w:i w:val="false"/>
          <w:color w:val="000000"/>
          <w:sz w:val="28"/>
        </w:rPr>
        <w:t>
      1) жеке табыс салығы бойынша– 50 пайыз;</w:t>
      </w:r>
    </w:p>
    <w:bookmarkEnd w:id="20"/>
    <w:bookmarkStart w:name="z27" w:id="21"/>
    <w:p>
      <w:pPr>
        <w:spacing w:after="0"/>
        <w:ind w:left="0"/>
        <w:jc w:val="both"/>
      </w:pPr>
      <w:r>
        <w:rPr>
          <w:rFonts w:ascii="Times New Roman"/>
          <w:b w:val="false"/>
          <w:i w:val="false"/>
          <w:color w:val="000000"/>
          <w:sz w:val="28"/>
        </w:rPr>
        <w:t>
      2) әлеуметтік салық бойынша - 50 пайыз.</w:t>
      </w:r>
    </w:p>
    <w:bookmarkEnd w:id="21"/>
    <w:bookmarkStart w:name="z28" w:id="22"/>
    <w:p>
      <w:pPr>
        <w:spacing w:after="0"/>
        <w:ind w:left="0"/>
        <w:jc w:val="both"/>
      </w:pPr>
      <w:r>
        <w:rPr>
          <w:rFonts w:ascii="Times New Roman"/>
          <w:b w:val="false"/>
          <w:i w:val="false"/>
          <w:color w:val="000000"/>
          <w:sz w:val="28"/>
        </w:rPr>
        <w:t>
      5. Қалалық бюджетте қалалық бюджеттен Ақтас кентінің бюджетіне берілетін субвенциялар көлемі ескерілсін, оның ішінде:</w:t>
      </w:r>
    </w:p>
    <w:bookmarkEnd w:id="22"/>
    <w:bookmarkStart w:name="z29" w:id="23"/>
    <w:p>
      <w:pPr>
        <w:spacing w:after="0"/>
        <w:ind w:left="0"/>
        <w:jc w:val="both"/>
      </w:pPr>
      <w:r>
        <w:rPr>
          <w:rFonts w:ascii="Times New Roman"/>
          <w:b w:val="false"/>
          <w:i w:val="false"/>
          <w:color w:val="000000"/>
          <w:sz w:val="28"/>
        </w:rPr>
        <w:t>
      2018 жылға – 213 181 мың теңге;</w:t>
      </w:r>
    </w:p>
    <w:bookmarkEnd w:id="23"/>
    <w:bookmarkStart w:name="z30" w:id="24"/>
    <w:p>
      <w:pPr>
        <w:spacing w:after="0"/>
        <w:ind w:left="0"/>
        <w:jc w:val="both"/>
      </w:pPr>
      <w:r>
        <w:rPr>
          <w:rFonts w:ascii="Times New Roman"/>
          <w:b w:val="false"/>
          <w:i w:val="false"/>
          <w:color w:val="000000"/>
          <w:sz w:val="28"/>
        </w:rPr>
        <w:t>
      2019 жылға – 225 972 мың теңге;</w:t>
      </w:r>
    </w:p>
    <w:bookmarkEnd w:id="24"/>
    <w:bookmarkStart w:name="z31" w:id="25"/>
    <w:p>
      <w:pPr>
        <w:spacing w:after="0"/>
        <w:ind w:left="0"/>
        <w:jc w:val="both"/>
      </w:pPr>
      <w:r>
        <w:rPr>
          <w:rFonts w:ascii="Times New Roman"/>
          <w:b w:val="false"/>
          <w:i w:val="false"/>
          <w:color w:val="000000"/>
          <w:sz w:val="28"/>
        </w:rPr>
        <w:t>
      2020 жылға – 239 530 мың теңге.</w:t>
      </w:r>
    </w:p>
    <w:bookmarkEnd w:id="25"/>
    <w:bookmarkStart w:name="z32" w:id="26"/>
    <w:p>
      <w:pPr>
        <w:spacing w:after="0"/>
        <w:ind w:left="0"/>
        <w:jc w:val="both"/>
      </w:pPr>
      <w:r>
        <w:rPr>
          <w:rFonts w:ascii="Times New Roman"/>
          <w:b w:val="false"/>
          <w:i w:val="false"/>
          <w:color w:val="000000"/>
          <w:sz w:val="28"/>
        </w:rPr>
        <w:t xml:space="preserve">
      6. Осы шешімнің </w:t>
      </w:r>
      <w:r>
        <w:rPr>
          <w:rFonts w:ascii="Times New Roman"/>
          <w:b w:val="false"/>
          <w:i w:val="false"/>
          <w:color w:val="000000"/>
          <w:sz w:val="28"/>
        </w:rPr>
        <w:t>5-қосымшасына</w:t>
      </w:r>
      <w:r>
        <w:rPr>
          <w:rFonts w:ascii="Times New Roman"/>
          <w:b w:val="false"/>
          <w:i w:val="false"/>
          <w:color w:val="000000"/>
          <w:sz w:val="28"/>
        </w:rPr>
        <w:t xml:space="preserve"> сәйкес, 2018 жылға арналған қалалық бюджетті орындау процесінде секвестрге жатпайтын бюджеттік бағдарламалардың тізбесі бекітілсін. </w:t>
      </w:r>
    </w:p>
    <w:bookmarkEnd w:id="26"/>
    <w:bookmarkStart w:name="z33" w:id="27"/>
    <w:p>
      <w:pPr>
        <w:spacing w:after="0"/>
        <w:ind w:left="0"/>
        <w:jc w:val="both"/>
      </w:pPr>
      <w:r>
        <w:rPr>
          <w:rFonts w:ascii="Times New Roman"/>
          <w:b w:val="false"/>
          <w:i w:val="false"/>
          <w:color w:val="000000"/>
          <w:sz w:val="28"/>
        </w:rPr>
        <w:t>
      7. Саран қаласы әкімдігінің 2018 жылға арналған резерві 1456 мың теңге мөлшерде бекітілсін.</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Қарағанды облысы Саран қалалық мәслихатының 25.10.2018 № 333 (01.01.2018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34" w:id="28"/>
    <w:p>
      <w:pPr>
        <w:spacing w:after="0"/>
        <w:ind w:left="0"/>
        <w:jc w:val="both"/>
      </w:pPr>
      <w:r>
        <w:rPr>
          <w:rFonts w:ascii="Times New Roman"/>
          <w:b w:val="false"/>
          <w:i w:val="false"/>
          <w:color w:val="000000"/>
          <w:sz w:val="28"/>
        </w:rPr>
        <w:t xml:space="preserve">
      8. Осы шешім 2018 жылғы 1 қаңтардан бастап қолданысқа енеді. </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 Жаяубаев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Мамирова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қалалық мәслихатының</w:t>
            </w:r>
            <w:r>
              <w:br/>
            </w:r>
            <w:r>
              <w:rPr>
                <w:rFonts w:ascii="Times New Roman"/>
                <w:b w:val="false"/>
                <w:i w:val="false"/>
                <w:color w:val="000000"/>
                <w:sz w:val="20"/>
              </w:rPr>
              <w:t xml:space="preserve"> 2017 жылғы 21 желтоқсандағы </w:t>
            </w:r>
            <w:r>
              <w:br/>
            </w:r>
            <w:r>
              <w:rPr>
                <w:rFonts w:ascii="Times New Roman"/>
                <w:b w:val="false"/>
                <w:i w:val="false"/>
                <w:color w:val="000000"/>
                <w:sz w:val="20"/>
              </w:rPr>
              <w:t xml:space="preserve"> 20 сессиясының № 216 шешіміне</w:t>
            </w:r>
            <w:r>
              <w:br/>
            </w:r>
            <w:r>
              <w:rPr>
                <w:rFonts w:ascii="Times New Roman"/>
                <w:b w:val="false"/>
                <w:i w:val="false"/>
                <w:color w:val="000000"/>
                <w:sz w:val="20"/>
              </w:rPr>
              <w:t xml:space="preserve"> 1 қосымша</w:t>
            </w:r>
          </w:p>
        </w:tc>
      </w:tr>
    </w:tbl>
    <w:bookmarkStart w:name="z38" w:id="29"/>
    <w:p>
      <w:pPr>
        <w:spacing w:after="0"/>
        <w:ind w:left="0"/>
        <w:jc w:val="left"/>
      </w:pPr>
      <w:r>
        <w:rPr>
          <w:rFonts w:ascii="Times New Roman"/>
          <w:b/>
          <w:i w:val="false"/>
          <w:color w:val="000000"/>
        </w:rPr>
        <w:t xml:space="preserve"> 2018 жылға арналған қалалық бюджет</w:t>
      </w:r>
    </w:p>
    <w:bookmarkEnd w:id="29"/>
    <w:p>
      <w:pPr>
        <w:spacing w:after="0"/>
        <w:ind w:left="0"/>
        <w:jc w:val="both"/>
      </w:pPr>
      <w:r>
        <w:rPr>
          <w:rFonts w:ascii="Times New Roman"/>
          <w:b w:val="false"/>
          <w:i w:val="false"/>
          <w:color w:val="ff0000"/>
          <w:sz w:val="28"/>
        </w:rPr>
        <w:t xml:space="preserve">
      Ескерту. 1-қосымша жаңа редакцияда - Қарағанды облысы Саран қалалық мәслихатының 30.11.2018 № 342 (01.01.2018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5 094 277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3 912 382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3 912 382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3 912 382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шаруашылығын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ағымдағы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тапшылығы (профициті)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(профицитін пайдалану) қаржыландыру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72468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қалалық мәслихатының</w:t>
            </w:r>
            <w:r>
              <w:br/>
            </w:r>
            <w:r>
              <w:rPr>
                <w:rFonts w:ascii="Times New Roman"/>
                <w:b w:val="false"/>
                <w:i w:val="false"/>
                <w:color w:val="000000"/>
                <w:sz w:val="20"/>
              </w:rPr>
              <w:t xml:space="preserve"> 2017 жылғы 21 желтоқсандағы </w:t>
            </w:r>
            <w:r>
              <w:br/>
            </w:r>
            <w:r>
              <w:rPr>
                <w:rFonts w:ascii="Times New Roman"/>
                <w:b w:val="false"/>
                <w:i w:val="false"/>
                <w:color w:val="000000"/>
                <w:sz w:val="20"/>
              </w:rPr>
              <w:t xml:space="preserve"> 20 сессиясының № 216 шешіміне</w:t>
            </w:r>
            <w:r>
              <w:br/>
            </w:r>
            <w:r>
              <w:rPr>
                <w:rFonts w:ascii="Times New Roman"/>
                <w:b w:val="false"/>
                <w:i w:val="false"/>
                <w:color w:val="000000"/>
                <w:sz w:val="20"/>
              </w:rPr>
              <w:t xml:space="preserve"> 2 қосымша</w:t>
            </w:r>
          </w:p>
        </w:tc>
      </w:tr>
    </w:tbl>
    <w:bookmarkStart w:name="z281" w:id="30"/>
    <w:p>
      <w:pPr>
        <w:spacing w:after="0"/>
        <w:ind w:left="0"/>
        <w:jc w:val="left"/>
      </w:pPr>
      <w:r>
        <w:rPr>
          <w:rFonts w:ascii="Times New Roman"/>
          <w:b/>
          <w:i w:val="false"/>
          <w:color w:val="000000"/>
        </w:rPr>
        <w:t xml:space="preserve"> 2019 жылға арналған қалалық бюджет</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31"/>
          <w:p>
            <w:pPr>
              <w:spacing w:after="20"/>
              <w:ind w:left="20"/>
              <w:jc w:val="both"/>
            </w:pPr>
            <w:r>
              <w:rPr>
                <w:rFonts w:ascii="Times New Roman"/>
                <w:b w:val="false"/>
                <w:i w:val="false"/>
                <w:color w:val="000000"/>
                <w:sz w:val="20"/>
              </w:rPr>
              <w:t>
Санаты</w:t>
            </w:r>
          </w:p>
          <w:bookmarkEnd w:id="31"/>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32"/>
          <w:p>
            <w:pPr>
              <w:spacing w:after="20"/>
              <w:ind w:left="20"/>
              <w:jc w:val="both"/>
            </w:pPr>
            <w:r>
              <w:rPr>
                <w:rFonts w:ascii="Times New Roman"/>
                <w:b w:val="false"/>
                <w:i w:val="false"/>
                <w:color w:val="000000"/>
                <w:sz w:val="20"/>
              </w:rPr>
              <w:t>
 </w:t>
            </w:r>
          </w:p>
          <w:bookmarkEnd w:id="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33"/>
          <w:p>
            <w:pPr>
              <w:spacing w:after="20"/>
              <w:ind w:left="20"/>
              <w:jc w:val="both"/>
            </w:pPr>
            <w:r>
              <w:rPr>
                <w:rFonts w:ascii="Times New Roman"/>
                <w:b w:val="false"/>
                <w:i w:val="false"/>
                <w:color w:val="000000"/>
                <w:sz w:val="20"/>
              </w:rPr>
              <w:t>
 </w:t>
            </w:r>
          </w:p>
          <w:bookmarkEnd w:id="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34"/>
          <w:p>
            <w:pPr>
              <w:spacing w:after="20"/>
              <w:ind w:left="20"/>
              <w:jc w:val="both"/>
            </w:pPr>
            <w:r>
              <w:rPr>
                <w:rFonts w:ascii="Times New Roman"/>
                <w:b w:val="false"/>
                <w:i w:val="false"/>
                <w:color w:val="000000"/>
                <w:sz w:val="20"/>
              </w:rPr>
              <w:t>
 </w:t>
            </w:r>
          </w:p>
          <w:bookmarkEnd w:id="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35"/>
          <w:p>
            <w:pPr>
              <w:spacing w:after="20"/>
              <w:ind w:left="20"/>
              <w:jc w:val="both"/>
            </w:pPr>
            <w:r>
              <w:rPr>
                <w:rFonts w:ascii="Times New Roman"/>
                <w:b w:val="false"/>
                <w:i w:val="false"/>
                <w:color w:val="000000"/>
                <w:sz w:val="20"/>
              </w:rPr>
              <w:t>
1</w:t>
            </w:r>
          </w:p>
          <w:bookmarkEnd w:id="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36"/>
          <w:p>
            <w:pPr>
              <w:spacing w:after="20"/>
              <w:ind w:left="20"/>
              <w:jc w:val="both"/>
            </w:pPr>
            <w:r>
              <w:rPr>
                <w:rFonts w:ascii="Times New Roman"/>
                <w:b w:val="false"/>
                <w:i w:val="false"/>
                <w:color w:val="000000"/>
                <w:sz w:val="20"/>
              </w:rPr>
              <w:t>
 </w:t>
            </w:r>
          </w:p>
          <w:bookmarkEnd w:id="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4 779 785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37"/>
          <w:p>
            <w:pPr>
              <w:spacing w:after="20"/>
              <w:ind w:left="20"/>
              <w:jc w:val="both"/>
            </w:pPr>
            <w:r>
              <w:rPr>
                <w:rFonts w:ascii="Times New Roman"/>
                <w:b w:val="false"/>
                <w:i w:val="false"/>
                <w:color w:val="000000"/>
                <w:sz w:val="20"/>
              </w:rPr>
              <w:t>
1</w:t>
            </w:r>
          </w:p>
          <w:bookmarkEnd w:id="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38"/>
          <w:p>
            <w:pPr>
              <w:spacing w:after="20"/>
              <w:ind w:left="20"/>
              <w:jc w:val="both"/>
            </w:pPr>
            <w:r>
              <w:rPr>
                <w:rFonts w:ascii="Times New Roman"/>
                <w:b w:val="false"/>
                <w:i w:val="false"/>
                <w:color w:val="000000"/>
                <w:sz w:val="20"/>
              </w:rPr>
              <w:t>
 </w:t>
            </w:r>
          </w:p>
          <w:bookmarkEnd w:id="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39"/>
          <w:p>
            <w:pPr>
              <w:spacing w:after="20"/>
              <w:ind w:left="20"/>
              <w:jc w:val="both"/>
            </w:pPr>
            <w:r>
              <w:rPr>
                <w:rFonts w:ascii="Times New Roman"/>
                <w:b w:val="false"/>
                <w:i w:val="false"/>
                <w:color w:val="000000"/>
                <w:sz w:val="20"/>
              </w:rPr>
              <w:t>
 </w:t>
            </w:r>
          </w:p>
          <w:bookmarkEnd w:id="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40"/>
          <w:p>
            <w:pPr>
              <w:spacing w:after="20"/>
              <w:ind w:left="20"/>
              <w:jc w:val="both"/>
            </w:pPr>
            <w:r>
              <w:rPr>
                <w:rFonts w:ascii="Times New Roman"/>
                <w:b w:val="false"/>
                <w:i w:val="false"/>
                <w:color w:val="000000"/>
                <w:sz w:val="20"/>
              </w:rPr>
              <w:t>
 </w:t>
            </w:r>
          </w:p>
          <w:bookmarkEnd w:id="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41"/>
          <w:p>
            <w:pPr>
              <w:spacing w:after="20"/>
              <w:ind w:left="20"/>
              <w:jc w:val="both"/>
            </w:pPr>
            <w:r>
              <w:rPr>
                <w:rFonts w:ascii="Times New Roman"/>
                <w:b w:val="false"/>
                <w:i w:val="false"/>
                <w:color w:val="000000"/>
                <w:sz w:val="20"/>
              </w:rPr>
              <w:t>
 </w:t>
            </w:r>
          </w:p>
          <w:bookmarkEnd w:id="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42"/>
          <w:p>
            <w:pPr>
              <w:spacing w:after="20"/>
              <w:ind w:left="20"/>
              <w:jc w:val="both"/>
            </w:pPr>
            <w:r>
              <w:rPr>
                <w:rFonts w:ascii="Times New Roman"/>
                <w:b w:val="false"/>
                <w:i w:val="false"/>
                <w:color w:val="000000"/>
                <w:sz w:val="20"/>
              </w:rPr>
              <w:t>
 </w:t>
            </w:r>
          </w:p>
          <w:bookmarkEnd w:id="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43"/>
          <w:p>
            <w:pPr>
              <w:spacing w:after="20"/>
              <w:ind w:left="20"/>
              <w:jc w:val="both"/>
            </w:pPr>
            <w:r>
              <w:rPr>
                <w:rFonts w:ascii="Times New Roman"/>
                <w:b w:val="false"/>
                <w:i w:val="false"/>
                <w:color w:val="000000"/>
                <w:sz w:val="20"/>
              </w:rPr>
              <w:t>
 </w:t>
            </w:r>
          </w:p>
          <w:bookmarkEnd w:id="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44"/>
          <w:p>
            <w:pPr>
              <w:spacing w:after="20"/>
              <w:ind w:left="20"/>
              <w:jc w:val="both"/>
            </w:pPr>
            <w:r>
              <w:rPr>
                <w:rFonts w:ascii="Times New Roman"/>
                <w:b w:val="false"/>
                <w:i w:val="false"/>
                <w:color w:val="000000"/>
                <w:sz w:val="20"/>
              </w:rPr>
              <w:t>
 </w:t>
            </w:r>
          </w:p>
          <w:bookmarkEnd w:id="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45"/>
          <w:p>
            <w:pPr>
              <w:spacing w:after="20"/>
              <w:ind w:left="20"/>
              <w:jc w:val="both"/>
            </w:pPr>
            <w:r>
              <w:rPr>
                <w:rFonts w:ascii="Times New Roman"/>
                <w:b w:val="false"/>
                <w:i w:val="false"/>
                <w:color w:val="000000"/>
                <w:sz w:val="20"/>
              </w:rPr>
              <w:t>
 </w:t>
            </w:r>
          </w:p>
          <w:bookmarkEnd w:id="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46"/>
          <w:p>
            <w:pPr>
              <w:spacing w:after="20"/>
              <w:ind w:left="20"/>
              <w:jc w:val="both"/>
            </w:pPr>
            <w:r>
              <w:rPr>
                <w:rFonts w:ascii="Times New Roman"/>
                <w:b w:val="false"/>
                <w:i w:val="false"/>
                <w:color w:val="000000"/>
                <w:sz w:val="20"/>
              </w:rPr>
              <w:t>
 </w:t>
            </w:r>
          </w:p>
          <w:bookmarkEnd w:id="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47"/>
          <w:p>
            <w:pPr>
              <w:spacing w:after="20"/>
              <w:ind w:left="20"/>
              <w:jc w:val="both"/>
            </w:pPr>
            <w:r>
              <w:rPr>
                <w:rFonts w:ascii="Times New Roman"/>
                <w:b w:val="false"/>
                <w:i w:val="false"/>
                <w:color w:val="000000"/>
                <w:sz w:val="20"/>
              </w:rPr>
              <w:t>
 </w:t>
            </w:r>
          </w:p>
          <w:bookmarkEnd w:id="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48"/>
          <w:p>
            <w:pPr>
              <w:spacing w:after="20"/>
              <w:ind w:left="20"/>
              <w:jc w:val="both"/>
            </w:pPr>
            <w:r>
              <w:rPr>
                <w:rFonts w:ascii="Times New Roman"/>
                <w:b w:val="false"/>
                <w:i w:val="false"/>
                <w:color w:val="000000"/>
                <w:sz w:val="20"/>
              </w:rPr>
              <w:t>
 </w:t>
            </w:r>
          </w:p>
          <w:bookmarkEnd w:id="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49"/>
          <w:p>
            <w:pPr>
              <w:spacing w:after="20"/>
              <w:ind w:left="20"/>
              <w:jc w:val="both"/>
            </w:pPr>
            <w:r>
              <w:rPr>
                <w:rFonts w:ascii="Times New Roman"/>
                <w:b w:val="false"/>
                <w:i w:val="false"/>
                <w:color w:val="000000"/>
                <w:sz w:val="20"/>
              </w:rPr>
              <w:t>
 </w:t>
            </w:r>
          </w:p>
          <w:bookmarkEnd w:id="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50"/>
          <w:p>
            <w:pPr>
              <w:spacing w:after="20"/>
              <w:ind w:left="20"/>
              <w:jc w:val="both"/>
            </w:pPr>
            <w:r>
              <w:rPr>
                <w:rFonts w:ascii="Times New Roman"/>
                <w:b w:val="false"/>
                <w:i w:val="false"/>
                <w:color w:val="000000"/>
                <w:sz w:val="20"/>
              </w:rPr>
              <w:t>
 </w:t>
            </w:r>
          </w:p>
          <w:bookmarkEnd w:id="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51"/>
          <w:p>
            <w:pPr>
              <w:spacing w:after="20"/>
              <w:ind w:left="20"/>
              <w:jc w:val="both"/>
            </w:pPr>
            <w:r>
              <w:rPr>
                <w:rFonts w:ascii="Times New Roman"/>
                <w:b w:val="false"/>
                <w:i w:val="false"/>
                <w:color w:val="000000"/>
                <w:sz w:val="20"/>
              </w:rPr>
              <w:t>
 </w:t>
            </w:r>
          </w:p>
          <w:bookmarkEnd w:id="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52"/>
          <w:p>
            <w:pPr>
              <w:spacing w:after="20"/>
              <w:ind w:left="20"/>
              <w:jc w:val="both"/>
            </w:pPr>
            <w:r>
              <w:rPr>
                <w:rFonts w:ascii="Times New Roman"/>
                <w:b w:val="false"/>
                <w:i w:val="false"/>
                <w:color w:val="000000"/>
                <w:sz w:val="20"/>
              </w:rPr>
              <w:t>
 </w:t>
            </w:r>
          </w:p>
          <w:bookmarkEnd w:id="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53"/>
          <w:p>
            <w:pPr>
              <w:spacing w:after="20"/>
              <w:ind w:left="20"/>
              <w:jc w:val="both"/>
            </w:pPr>
            <w:r>
              <w:rPr>
                <w:rFonts w:ascii="Times New Roman"/>
                <w:b w:val="false"/>
                <w:i w:val="false"/>
                <w:color w:val="000000"/>
                <w:sz w:val="20"/>
              </w:rPr>
              <w:t>
 </w:t>
            </w:r>
          </w:p>
          <w:bookmarkEnd w:id="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54"/>
          <w:p>
            <w:pPr>
              <w:spacing w:after="20"/>
              <w:ind w:left="20"/>
              <w:jc w:val="both"/>
            </w:pPr>
            <w:r>
              <w:rPr>
                <w:rFonts w:ascii="Times New Roman"/>
                <w:b w:val="false"/>
                <w:i w:val="false"/>
                <w:color w:val="000000"/>
                <w:sz w:val="20"/>
              </w:rPr>
              <w:t>
2</w:t>
            </w:r>
          </w:p>
          <w:bookmarkEnd w:id="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55"/>
          <w:p>
            <w:pPr>
              <w:spacing w:after="20"/>
              <w:ind w:left="20"/>
              <w:jc w:val="both"/>
            </w:pPr>
            <w:r>
              <w:rPr>
                <w:rFonts w:ascii="Times New Roman"/>
                <w:b w:val="false"/>
                <w:i w:val="false"/>
                <w:color w:val="000000"/>
                <w:sz w:val="20"/>
              </w:rPr>
              <w:t>
 </w:t>
            </w:r>
          </w:p>
          <w:bookmarkEnd w:id="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56"/>
          <w:p>
            <w:pPr>
              <w:spacing w:after="20"/>
              <w:ind w:left="20"/>
              <w:jc w:val="both"/>
            </w:pPr>
            <w:r>
              <w:rPr>
                <w:rFonts w:ascii="Times New Roman"/>
                <w:b w:val="false"/>
                <w:i w:val="false"/>
                <w:color w:val="000000"/>
                <w:sz w:val="20"/>
              </w:rPr>
              <w:t>
 </w:t>
            </w:r>
          </w:p>
          <w:bookmarkEnd w:id="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57"/>
          <w:p>
            <w:pPr>
              <w:spacing w:after="20"/>
              <w:ind w:left="20"/>
              <w:jc w:val="both"/>
            </w:pPr>
            <w:r>
              <w:rPr>
                <w:rFonts w:ascii="Times New Roman"/>
                <w:b w:val="false"/>
                <w:i w:val="false"/>
                <w:color w:val="000000"/>
                <w:sz w:val="20"/>
              </w:rPr>
              <w:t>
 </w:t>
            </w:r>
          </w:p>
          <w:bookmarkEnd w:id="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58"/>
          <w:p>
            <w:pPr>
              <w:spacing w:after="20"/>
              <w:ind w:left="20"/>
              <w:jc w:val="both"/>
            </w:pPr>
            <w:r>
              <w:rPr>
                <w:rFonts w:ascii="Times New Roman"/>
                <w:b w:val="false"/>
                <w:i w:val="false"/>
                <w:color w:val="000000"/>
                <w:sz w:val="20"/>
              </w:rPr>
              <w:t>
 </w:t>
            </w:r>
          </w:p>
          <w:bookmarkEnd w:id="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59"/>
          <w:p>
            <w:pPr>
              <w:spacing w:after="20"/>
              <w:ind w:left="20"/>
              <w:jc w:val="both"/>
            </w:pPr>
            <w:r>
              <w:rPr>
                <w:rFonts w:ascii="Times New Roman"/>
                <w:b w:val="false"/>
                <w:i w:val="false"/>
                <w:color w:val="000000"/>
                <w:sz w:val="20"/>
              </w:rPr>
              <w:t>
 </w:t>
            </w:r>
          </w:p>
          <w:bookmarkEnd w:id="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60"/>
          <w:p>
            <w:pPr>
              <w:spacing w:after="20"/>
              <w:ind w:left="20"/>
              <w:jc w:val="both"/>
            </w:pPr>
            <w:r>
              <w:rPr>
                <w:rFonts w:ascii="Times New Roman"/>
                <w:b w:val="false"/>
                <w:i w:val="false"/>
                <w:color w:val="000000"/>
                <w:sz w:val="20"/>
              </w:rPr>
              <w:t>
3</w:t>
            </w:r>
          </w:p>
          <w:bookmarkEnd w:id="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61"/>
          <w:p>
            <w:pPr>
              <w:spacing w:after="20"/>
              <w:ind w:left="20"/>
              <w:jc w:val="both"/>
            </w:pPr>
            <w:r>
              <w:rPr>
                <w:rFonts w:ascii="Times New Roman"/>
                <w:b w:val="false"/>
                <w:i w:val="false"/>
                <w:color w:val="000000"/>
                <w:sz w:val="20"/>
              </w:rPr>
              <w:t>
 </w:t>
            </w:r>
          </w:p>
          <w:bookmarkEnd w:id="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62"/>
          <w:p>
            <w:pPr>
              <w:spacing w:after="20"/>
              <w:ind w:left="20"/>
              <w:jc w:val="both"/>
            </w:pPr>
            <w:r>
              <w:rPr>
                <w:rFonts w:ascii="Times New Roman"/>
                <w:b w:val="false"/>
                <w:i w:val="false"/>
                <w:color w:val="000000"/>
                <w:sz w:val="20"/>
              </w:rPr>
              <w:t>
 </w:t>
            </w:r>
          </w:p>
          <w:bookmarkEnd w:id="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63"/>
          <w:p>
            <w:pPr>
              <w:spacing w:after="20"/>
              <w:ind w:left="20"/>
              <w:jc w:val="both"/>
            </w:pPr>
            <w:r>
              <w:rPr>
                <w:rFonts w:ascii="Times New Roman"/>
                <w:b w:val="false"/>
                <w:i w:val="false"/>
                <w:color w:val="000000"/>
                <w:sz w:val="20"/>
              </w:rPr>
              <w:t>
 </w:t>
            </w:r>
          </w:p>
          <w:bookmarkEnd w:id="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64"/>
          <w:p>
            <w:pPr>
              <w:spacing w:after="20"/>
              <w:ind w:left="20"/>
              <w:jc w:val="both"/>
            </w:pPr>
            <w:r>
              <w:rPr>
                <w:rFonts w:ascii="Times New Roman"/>
                <w:b w:val="false"/>
                <w:i w:val="false"/>
                <w:color w:val="000000"/>
                <w:sz w:val="20"/>
              </w:rPr>
              <w:t>
 </w:t>
            </w:r>
          </w:p>
          <w:bookmarkEnd w:id="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65"/>
          <w:p>
            <w:pPr>
              <w:spacing w:after="20"/>
              <w:ind w:left="20"/>
              <w:jc w:val="both"/>
            </w:pPr>
            <w:r>
              <w:rPr>
                <w:rFonts w:ascii="Times New Roman"/>
                <w:b w:val="false"/>
                <w:i w:val="false"/>
                <w:color w:val="000000"/>
                <w:sz w:val="20"/>
              </w:rPr>
              <w:t>
 </w:t>
            </w:r>
          </w:p>
          <w:bookmarkEnd w:id="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66"/>
          <w:p>
            <w:pPr>
              <w:spacing w:after="20"/>
              <w:ind w:left="20"/>
              <w:jc w:val="both"/>
            </w:pPr>
            <w:r>
              <w:rPr>
                <w:rFonts w:ascii="Times New Roman"/>
                <w:b w:val="false"/>
                <w:i w:val="false"/>
                <w:color w:val="000000"/>
                <w:sz w:val="20"/>
              </w:rPr>
              <w:t>
4</w:t>
            </w:r>
          </w:p>
          <w:bookmarkEnd w:id="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3 413 727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67"/>
          <w:p>
            <w:pPr>
              <w:spacing w:after="20"/>
              <w:ind w:left="20"/>
              <w:jc w:val="both"/>
            </w:pPr>
            <w:r>
              <w:rPr>
                <w:rFonts w:ascii="Times New Roman"/>
                <w:b w:val="false"/>
                <w:i w:val="false"/>
                <w:color w:val="000000"/>
                <w:sz w:val="20"/>
              </w:rPr>
              <w:t>
 </w:t>
            </w:r>
          </w:p>
          <w:bookmarkEnd w:id="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3 413 727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68"/>
          <w:p>
            <w:pPr>
              <w:spacing w:after="20"/>
              <w:ind w:left="20"/>
              <w:jc w:val="both"/>
            </w:pPr>
            <w:r>
              <w:rPr>
                <w:rFonts w:ascii="Times New Roman"/>
                <w:b w:val="false"/>
                <w:i w:val="false"/>
                <w:color w:val="000000"/>
                <w:sz w:val="20"/>
              </w:rPr>
              <w:t>
 </w:t>
            </w:r>
          </w:p>
          <w:bookmarkEnd w:id="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3 413 727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69"/>
          <w:p>
            <w:pPr>
              <w:spacing w:after="20"/>
              <w:ind w:left="20"/>
              <w:jc w:val="both"/>
            </w:pPr>
            <w:r>
              <w:rPr>
                <w:rFonts w:ascii="Times New Roman"/>
                <w:b w:val="false"/>
                <w:i w:val="false"/>
                <w:color w:val="000000"/>
                <w:sz w:val="20"/>
              </w:rPr>
              <w:t>
Функционалдық топ</w:t>
            </w:r>
          </w:p>
          <w:bookmarkEnd w:id="6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70"/>
          <w:p>
            <w:pPr>
              <w:spacing w:after="20"/>
              <w:ind w:left="20"/>
              <w:jc w:val="both"/>
            </w:pPr>
            <w:r>
              <w:rPr>
                <w:rFonts w:ascii="Times New Roman"/>
                <w:b w:val="false"/>
                <w:i w:val="false"/>
                <w:color w:val="000000"/>
                <w:sz w:val="20"/>
              </w:rPr>
              <w:t>
 </w:t>
            </w:r>
          </w:p>
          <w:bookmarkEnd w:id="7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71"/>
          <w:p>
            <w:pPr>
              <w:spacing w:after="20"/>
              <w:ind w:left="20"/>
              <w:jc w:val="both"/>
            </w:pPr>
            <w:r>
              <w:rPr>
                <w:rFonts w:ascii="Times New Roman"/>
                <w:b w:val="false"/>
                <w:i w:val="false"/>
                <w:color w:val="000000"/>
                <w:sz w:val="20"/>
              </w:rPr>
              <w:t>
 </w:t>
            </w:r>
          </w:p>
          <w:bookmarkEnd w:id="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72"/>
          <w:p>
            <w:pPr>
              <w:spacing w:after="20"/>
              <w:ind w:left="20"/>
              <w:jc w:val="both"/>
            </w:pPr>
            <w:r>
              <w:rPr>
                <w:rFonts w:ascii="Times New Roman"/>
                <w:b w:val="false"/>
                <w:i w:val="false"/>
                <w:color w:val="000000"/>
                <w:sz w:val="20"/>
              </w:rPr>
              <w:t>
 </w:t>
            </w:r>
          </w:p>
          <w:bookmarkEnd w:id="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73"/>
          <w:p>
            <w:pPr>
              <w:spacing w:after="20"/>
              <w:ind w:left="20"/>
              <w:jc w:val="both"/>
            </w:pPr>
            <w:r>
              <w:rPr>
                <w:rFonts w:ascii="Times New Roman"/>
                <w:b w:val="false"/>
                <w:i w:val="false"/>
                <w:color w:val="000000"/>
                <w:sz w:val="20"/>
              </w:rPr>
              <w:t>
 </w:t>
            </w:r>
          </w:p>
          <w:bookmarkEnd w:id="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74"/>
          <w:p>
            <w:pPr>
              <w:spacing w:after="20"/>
              <w:ind w:left="20"/>
              <w:jc w:val="both"/>
            </w:pPr>
            <w:r>
              <w:rPr>
                <w:rFonts w:ascii="Times New Roman"/>
                <w:b w:val="false"/>
                <w:i w:val="false"/>
                <w:color w:val="000000"/>
                <w:sz w:val="20"/>
              </w:rPr>
              <w:t>
 </w:t>
            </w:r>
          </w:p>
          <w:bookmarkEnd w:id="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75"/>
          <w:p>
            <w:pPr>
              <w:spacing w:after="20"/>
              <w:ind w:left="20"/>
              <w:jc w:val="both"/>
            </w:pPr>
            <w:r>
              <w:rPr>
                <w:rFonts w:ascii="Times New Roman"/>
                <w:b w:val="false"/>
                <w:i w:val="false"/>
                <w:color w:val="000000"/>
                <w:sz w:val="20"/>
              </w:rPr>
              <w:t>
1</w:t>
            </w:r>
          </w:p>
          <w:bookmarkEnd w:id="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76"/>
          <w:p>
            <w:pPr>
              <w:spacing w:after="20"/>
              <w:ind w:left="20"/>
              <w:jc w:val="both"/>
            </w:pPr>
            <w:r>
              <w:rPr>
                <w:rFonts w:ascii="Times New Roman"/>
                <w:b w:val="false"/>
                <w:i w:val="false"/>
                <w:color w:val="000000"/>
                <w:sz w:val="20"/>
              </w:rPr>
              <w:t>
 </w:t>
            </w:r>
          </w:p>
          <w:bookmarkEnd w:id="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4779785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77"/>
          <w:p>
            <w:pPr>
              <w:spacing w:after="20"/>
              <w:ind w:left="20"/>
              <w:jc w:val="both"/>
            </w:pPr>
            <w:r>
              <w:rPr>
                <w:rFonts w:ascii="Times New Roman"/>
                <w:b w:val="false"/>
                <w:i w:val="false"/>
                <w:color w:val="000000"/>
                <w:sz w:val="20"/>
              </w:rPr>
              <w:t>
01</w:t>
            </w:r>
          </w:p>
          <w:bookmarkEnd w:id="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78"/>
          <w:p>
            <w:pPr>
              <w:spacing w:after="20"/>
              <w:ind w:left="20"/>
              <w:jc w:val="both"/>
            </w:pPr>
            <w:r>
              <w:rPr>
                <w:rFonts w:ascii="Times New Roman"/>
                <w:b w:val="false"/>
                <w:i w:val="false"/>
                <w:color w:val="000000"/>
                <w:sz w:val="20"/>
              </w:rPr>
              <w:t>
 </w:t>
            </w:r>
          </w:p>
          <w:bookmarkEnd w:id="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79"/>
          <w:p>
            <w:pPr>
              <w:spacing w:after="20"/>
              <w:ind w:left="20"/>
              <w:jc w:val="both"/>
            </w:pPr>
            <w:r>
              <w:rPr>
                <w:rFonts w:ascii="Times New Roman"/>
                <w:b w:val="false"/>
                <w:i w:val="false"/>
                <w:color w:val="000000"/>
                <w:sz w:val="20"/>
              </w:rPr>
              <w:t>
 </w:t>
            </w:r>
          </w:p>
          <w:bookmarkEnd w:id="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80"/>
          <w:p>
            <w:pPr>
              <w:spacing w:after="20"/>
              <w:ind w:left="20"/>
              <w:jc w:val="both"/>
            </w:pPr>
            <w:r>
              <w:rPr>
                <w:rFonts w:ascii="Times New Roman"/>
                <w:b w:val="false"/>
                <w:i w:val="false"/>
                <w:color w:val="000000"/>
                <w:sz w:val="20"/>
              </w:rPr>
              <w:t>
 </w:t>
            </w:r>
          </w:p>
          <w:bookmarkEnd w:id="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81"/>
          <w:p>
            <w:pPr>
              <w:spacing w:after="20"/>
              <w:ind w:left="20"/>
              <w:jc w:val="both"/>
            </w:pPr>
            <w:r>
              <w:rPr>
                <w:rFonts w:ascii="Times New Roman"/>
                <w:b w:val="false"/>
                <w:i w:val="false"/>
                <w:color w:val="000000"/>
                <w:sz w:val="20"/>
              </w:rPr>
              <w:t>
 </w:t>
            </w:r>
          </w:p>
          <w:bookmarkEnd w:id="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82"/>
          <w:p>
            <w:pPr>
              <w:spacing w:after="20"/>
              <w:ind w:left="20"/>
              <w:jc w:val="both"/>
            </w:pPr>
            <w:r>
              <w:rPr>
                <w:rFonts w:ascii="Times New Roman"/>
                <w:b w:val="false"/>
                <w:i w:val="false"/>
                <w:color w:val="000000"/>
                <w:sz w:val="20"/>
              </w:rPr>
              <w:t>
 </w:t>
            </w:r>
          </w:p>
          <w:bookmarkEnd w:id="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83"/>
          <w:p>
            <w:pPr>
              <w:spacing w:after="20"/>
              <w:ind w:left="20"/>
              <w:jc w:val="both"/>
            </w:pPr>
            <w:r>
              <w:rPr>
                <w:rFonts w:ascii="Times New Roman"/>
                <w:b w:val="false"/>
                <w:i w:val="false"/>
                <w:color w:val="000000"/>
                <w:sz w:val="20"/>
              </w:rPr>
              <w:t>
 </w:t>
            </w:r>
          </w:p>
          <w:bookmarkEnd w:id="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84"/>
          <w:p>
            <w:pPr>
              <w:spacing w:after="20"/>
              <w:ind w:left="20"/>
              <w:jc w:val="both"/>
            </w:pPr>
            <w:r>
              <w:rPr>
                <w:rFonts w:ascii="Times New Roman"/>
                <w:b w:val="false"/>
                <w:i w:val="false"/>
                <w:color w:val="000000"/>
                <w:sz w:val="20"/>
              </w:rPr>
              <w:t>
 </w:t>
            </w:r>
          </w:p>
          <w:bookmarkEnd w:id="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85"/>
          <w:p>
            <w:pPr>
              <w:spacing w:after="20"/>
              <w:ind w:left="20"/>
              <w:jc w:val="both"/>
            </w:pPr>
            <w:r>
              <w:rPr>
                <w:rFonts w:ascii="Times New Roman"/>
                <w:b w:val="false"/>
                <w:i w:val="false"/>
                <w:color w:val="000000"/>
                <w:sz w:val="20"/>
              </w:rPr>
              <w:t>
 </w:t>
            </w:r>
          </w:p>
          <w:bookmarkEnd w:id="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86"/>
          <w:p>
            <w:pPr>
              <w:spacing w:after="20"/>
              <w:ind w:left="20"/>
              <w:jc w:val="both"/>
            </w:pPr>
            <w:r>
              <w:rPr>
                <w:rFonts w:ascii="Times New Roman"/>
                <w:b w:val="false"/>
                <w:i w:val="false"/>
                <w:color w:val="000000"/>
                <w:sz w:val="20"/>
              </w:rPr>
              <w:t>
 </w:t>
            </w:r>
          </w:p>
          <w:bookmarkEnd w:id="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87"/>
          <w:p>
            <w:pPr>
              <w:spacing w:after="20"/>
              <w:ind w:left="20"/>
              <w:jc w:val="both"/>
            </w:pPr>
            <w:r>
              <w:rPr>
                <w:rFonts w:ascii="Times New Roman"/>
                <w:b w:val="false"/>
                <w:i w:val="false"/>
                <w:color w:val="000000"/>
                <w:sz w:val="20"/>
              </w:rPr>
              <w:t>
 </w:t>
            </w:r>
          </w:p>
          <w:bookmarkEnd w:id="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88"/>
          <w:p>
            <w:pPr>
              <w:spacing w:after="20"/>
              <w:ind w:left="20"/>
              <w:jc w:val="both"/>
            </w:pPr>
            <w:r>
              <w:rPr>
                <w:rFonts w:ascii="Times New Roman"/>
                <w:b w:val="false"/>
                <w:i w:val="false"/>
                <w:color w:val="000000"/>
                <w:sz w:val="20"/>
              </w:rPr>
              <w:t>
 </w:t>
            </w:r>
          </w:p>
          <w:bookmarkEnd w:id="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89"/>
          <w:p>
            <w:pPr>
              <w:spacing w:after="20"/>
              <w:ind w:left="20"/>
              <w:jc w:val="both"/>
            </w:pPr>
            <w:r>
              <w:rPr>
                <w:rFonts w:ascii="Times New Roman"/>
                <w:b w:val="false"/>
                <w:i w:val="false"/>
                <w:color w:val="000000"/>
                <w:sz w:val="20"/>
              </w:rPr>
              <w:t>
 </w:t>
            </w:r>
          </w:p>
          <w:bookmarkEnd w:id="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90"/>
          <w:p>
            <w:pPr>
              <w:spacing w:after="20"/>
              <w:ind w:left="20"/>
              <w:jc w:val="both"/>
            </w:pPr>
            <w:r>
              <w:rPr>
                <w:rFonts w:ascii="Times New Roman"/>
                <w:b w:val="false"/>
                <w:i w:val="false"/>
                <w:color w:val="000000"/>
                <w:sz w:val="20"/>
              </w:rPr>
              <w:t>
 </w:t>
            </w:r>
          </w:p>
          <w:bookmarkEnd w:id="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91"/>
          <w:p>
            <w:pPr>
              <w:spacing w:after="20"/>
              <w:ind w:left="20"/>
              <w:jc w:val="both"/>
            </w:pPr>
            <w:r>
              <w:rPr>
                <w:rFonts w:ascii="Times New Roman"/>
                <w:b w:val="false"/>
                <w:i w:val="false"/>
                <w:color w:val="000000"/>
                <w:sz w:val="20"/>
              </w:rPr>
              <w:t>
 </w:t>
            </w:r>
          </w:p>
          <w:bookmarkEnd w:id="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92"/>
          <w:p>
            <w:pPr>
              <w:spacing w:after="20"/>
              <w:ind w:left="20"/>
              <w:jc w:val="both"/>
            </w:pPr>
            <w:r>
              <w:rPr>
                <w:rFonts w:ascii="Times New Roman"/>
                <w:b w:val="false"/>
                <w:i w:val="false"/>
                <w:color w:val="000000"/>
                <w:sz w:val="20"/>
              </w:rPr>
              <w:t>
 </w:t>
            </w:r>
          </w:p>
          <w:bookmarkEnd w:id="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93"/>
          <w:p>
            <w:pPr>
              <w:spacing w:after="20"/>
              <w:ind w:left="20"/>
              <w:jc w:val="both"/>
            </w:pPr>
            <w:r>
              <w:rPr>
                <w:rFonts w:ascii="Times New Roman"/>
                <w:b w:val="false"/>
                <w:i w:val="false"/>
                <w:color w:val="000000"/>
                <w:sz w:val="20"/>
              </w:rPr>
              <w:t>
02</w:t>
            </w:r>
          </w:p>
          <w:bookmarkEnd w:id="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94"/>
          <w:p>
            <w:pPr>
              <w:spacing w:after="20"/>
              <w:ind w:left="20"/>
              <w:jc w:val="both"/>
            </w:pPr>
            <w:r>
              <w:rPr>
                <w:rFonts w:ascii="Times New Roman"/>
                <w:b w:val="false"/>
                <w:i w:val="false"/>
                <w:color w:val="000000"/>
                <w:sz w:val="20"/>
              </w:rPr>
              <w:t>
 </w:t>
            </w:r>
          </w:p>
          <w:bookmarkEnd w:id="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95"/>
          <w:p>
            <w:pPr>
              <w:spacing w:after="20"/>
              <w:ind w:left="20"/>
              <w:jc w:val="both"/>
            </w:pPr>
            <w:r>
              <w:rPr>
                <w:rFonts w:ascii="Times New Roman"/>
                <w:b w:val="false"/>
                <w:i w:val="false"/>
                <w:color w:val="000000"/>
                <w:sz w:val="20"/>
              </w:rPr>
              <w:t>
 </w:t>
            </w:r>
          </w:p>
          <w:bookmarkEnd w:id="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96"/>
          <w:p>
            <w:pPr>
              <w:spacing w:after="20"/>
              <w:ind w:left="20"/>
              <w:jc w:val="both"/>
            </w:pPr>
            <w:r>
              <w:rPr>
                <w:rFonts w:ascii="Times New Roman"/>
                <w:b w:val="false"/>
                <w:i w:val="false"/>
                <w:color w:val="000000"/>
                <w:sz w:val="20"/>
              </w:rPr>
              <w:t>
 </w:t>
            </w:r>
          </w:p>
          <w:bookmarkEnd w:id="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97"/>
          <w:p>
            <w:pPr>
              <w:spacing w:after="20"/>
              <w:ind w:left="20"/>
              <w:jc w:val="both"/>
            </w:pPr>
            <w:r>
              <w:rPr>
                <w:rFonts w:ascii="Times New Roman"/>
                <w:b w:val="false"/>
                <w:i w:val="false"/>
                <w:color w:val="000000"/>
                <w:sz w:val="20"/>
              </w:rPr>
              <w:t>
 </w:t>
            </w:r>
          </w:p>
          <w:bookmarkEnd w:id="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98"/>
          <w:p>
            <w:pPr>
              <w:spacing w:after="20"/>
              <w:ind w:left="20"/>
              <w:jc w:val="both"/>
            </w:pPr>
            <w:r>
              <w:rPr>
                <w:rFonts w:ascii="Times New Roman"/>
                <w:b w:val="false"/>
                <w:i w:val="false"/>
                <w:color w:val="000000"/>
                <w:sz w:val="20"/>
              </w:rPr>
              <w:t>
 </w:t>
            </w:r>
          </w:p>
          <w:bookmarkEnd w:id="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99"/>
          <w:p>
            <w:pPr>
              <w:spacing w:after="20"/>
              <w:ind w:left="20"/>
              <w:jc w:val="both"/>
            </w:pPr>
            <w:r>
              <w:rPr>
                <w:rFonts w:ascii="Times New Roman"/>
                <w:b w:val="false"/>
                <w:i w:val="false"/>
                <w:color w:val="000000"/>
                <w:sz w:val="20"/>
              </w:rPr>
              <w:t>
 </w:t>
            </w:r>
          </w:p>
          <w:bookmarkEnd w:id="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100"/>
          <w:p>
            <w:pPr>
              <w:spacing w:after="20"/>
              <w:ind w:left="20"/>
              <w:jc w:val="both"/>
            </w:pPr>
            <w:r>
              <w:rPr>
                <w:rFonts w:ascii="Times New Roman"/>
                <w:b w:val="false"/>
                <w:i w:val="false"/>
                <w:color w:val="000000"/>
                <w:sz w:val="20"/>
              </w:rPr>
              <w:t>
 </w:t>
            </w:r>
          </w:p>
          <w:bookmarkEnd w:id="1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101"/>
          <w:p>
            <w:pPr>
              <w:spacing w:after="20"/>
              <w:ind w:left="20"/>
              <w:jc w:val="both"/>
            </w:pPr>
            <w:r>
              <w:rPr>
                <w:rFonts w:ascii="Times New Roman"/>
                <w:b w:val="false"/>
                <w:i w:val="false"/>
                <w:color w:val="000000"/>
                <w:sz w:val="20"/>
              </w:rPr>
              <w:t>
03</w:t>
            </w:r>
          </w:p>
          <w:bookmarkEnd w:id="1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02"/>
          <w:p>
            <w:pPr>
              <w:spacing w:after="20"/>
              <w:ind w:left="20"/>
              <w:jc w:val="both"/>
            </w:pPr>
            <w:r>
              <w:rPr>
                <w:rFonts w:ascii="Times New Roman"/>
                <w:b w:val="false"/>
                <w:i w:val="false"/>
                <w:color w:val="000000"/>
                <w:sz w:val="20"/>
              </w:rPr>
              <w:t>
 </w:t>
            </w:r>
          </w:p>
          <w:bookmarkEnd w:id="1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103"/>
          <w:p>
            <w:pPr>
              <w:spacing w:after="20"/>
              <w:ind w:left="20"/>
              <w:jc w:val="both"/>
            </w:pPr>
            <w:r>
              <w:rPr>
                <w:rFonts w:ascii="Times New Roman"/>
                <w:b w:val="false"/>
                <w:i w:val="false"/>
                <w:color w:val="000000"/>
                <w:sz w:val="20"/>
              </w:rPr>
              <w:t>
 </w:t>
            </w:r>
          </w:p>
          <w:bookmarkEnd w:id="1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04"/>
          <w:p>
            <w:pPr>
              <w:spacing w:after="20"/>
              <w:ind w:left="20"/>
              <w:jc w:val="both"/>
            </w:pPr>
            <w:r>
              <w:rPr>
                <w:rFonts w:ascii="Times New Roman"/>
                <w:b w:val="false"/>
                <w:i w:val="false"/>
                <w:color w:val="000000"/>
                <w:sz w:val="20"/>
              </w:rPr>
              <w:t>
 </w:t>
            </w:r>
          </w:p>
          <w:bookmarkEnd w:id="1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105"/>
          <w:p>
            <w:pPr>
              <w:spacing w:after="20"/>
              <w:ind w:left="20"/>
              <w:jc w:val="both"/>
            </w:pPr>
            <w:r>
              <w:rPr>
                <w:rFonts w:ascii="Times New Roman"/>
                <w:b w:val="false"/>
                <w:i w:val="false"/>
                <w:color w:val="000000"/>
                <w:sz w:val="20"/>
              </w:rPr>
              <w:t>
04</w:t>
            </w:r>
          </w:p>
          <w:bookmarkEnd w:id="1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106"/>
          <w:p>
            <w:pPr>
              <w:spacing w:after="20"/>
              <w:ind w:left="20"/>
              <w:jc w:val="both"/>
            </w:pPr>
            <w:r>
              <w:rPr>
                <w:rFonts w:ascii="Times New Roman"/>
                <w:b w:val="false"/>
                <w:i w:val="false"/>
                <w:color w:val="000000"/>
                <w:sz w:val="20"/>
              </w:rPr>
              <w:t>
 </w:t>
            </w:r>
          </w:p>
          <w:bookmarkEnd w:id="1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107"/>
          <w:p>
            <w:pPr>
              <w:spacing w:after="20"/>
              <w:ind w:left="20"/>
              <w:jc w:val="both"/>
            </w:pPr>
            <w:r>
              <w:rPr>
                <w:rFonts w:ascii="Times New Roman"/>
                <w:b w:val="false"/>
                <w:i w:val="false"/>
                <w:color w:val="000000"/>
                <w:sz w:val="20"/>
              </w:rPr>
              <w:t>
 </w:t>
            </w:r>
          </w:p>
          <w:bookmarkEnd w:id="1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08"/>
          <w:p>
            <w:pPr>
              <w:spacing w:after="20"/>
              <w:ind w:left="20"/>
              <w:jc w:val="both"/>
            </w:pPr>
            <w:r>
              <w:rPr>
                <w:rFonts w:ascii="Times New Roman"/>
                <w:b w:val="false"/>
                <w:i w:val="false"/>
                <w:color w:val="000000"/>
                <w:sz w:val="20"/>
              </w:rPr>
              <w:t>
 </w:t>
            </w:r>
          </w:p>
          <w:bookmarkEnd w:id="1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09"/>
          <w:p>
            <w:pPr>
              <w:spacing w:after="20"/>
              <w:ind w:left="20"/>
              <w:jc w:val="both"/>
            </w:pPr>
            <w:r>
              <w:rPr>
                <w:rFonts w:ascii="Times New Roman"/>
                <w:b w:val="false"/>
                <w:i w:val="false"/>
                <w:color w:val="000000"/>
                <w:sz w:val="20"/>
              </w:rPr>
              <w:t>
 </w:t>
            </w:r>
          </w:p>
          <w:bookmarkEnd w:id="1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110"/>
          <w:p>
            <w:pPr>
              <w:spacing w:after="20"/>
              <w:ind w:left="20"/>
              <w:jc w:val="both"/>
            </w:pPr>
            <w:r>
              <w:rPr>
                <w:rFonts w:ascii="Times New Roman"/>
                <w:b w:val="false"/>
                <w:i w:val="false"/>
                <w:color w:val="000000"/>
                <w:sz w:val="20"/>
              </w:rPr>
              <w:t>
 </w:t>
            </w:r>
          </w:p>
          <w:bookmarkEnd w:id="1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111"/>
          <w:p>
            <w:pPr>
              <w:spacing w:after="20"/>
              <w:ind w:left="20"/>
              <w:jc w:val="both"/>
            </w:pPr>
            <w:r>
              <w:rPr>
                <w:rFonts w:ascii="Times New Roman"/>
                <w:b w:val="false"/>
                <w:i w:val="false"/>
                <w:color w:val="000000"/>
                <w:sz w:val="20"/>
              </w:rPr>
              <w:t>
 </w:t>
            </w:r>
          </w:p>
          <w:bookmarkEnd w:id="1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112"/>
          <w:p>
            <w:pPr>
              <w:spacing w:after="20"/>
              <w:ind w:left="20"/>
              <w:jc w:val="both"/>
            </w:pPr>
            <w:r>
              <w:rPr>
                <w:rFonts w:ascii="Times New Roman"/>
                <w:b w:val="false"/>
                <w:i w:val="false"/>
                <w:color w:val="000000"/>
                <w:sz w:val="20"/>
              </w:rPr>
              <w:t>
 </w:t>
            </w:r>
          </w:p>
          <w:bookmarkEnd w:id="1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13"/>
          <w:p>
            <w:pPr>
              <w:spacing w:after="20"/>
              <w:ind w:left="20"/>
              <w:jc w:val="both"/>
            </w:pPr>
            <w:r>
              <w:rPr>
                <w:rFonts w:ascii="Times New Roman"/>
                <w:b w:val="false"/>
                <w:i w:val="false"/>
                <w:color w:val="000000"/>
                <w:sz w:val="20"/>
              </w:rPr>
              <w:t>
 </w:t>
            </w:r>
          </w:p>
          <w:bookmarkEnd w:id="1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114"/>
          <w:p>
            <w:pPr>
              <w:spacing w:after="20"/>
              <w:ind w:left="20"/>
              <w:jc w:val="both"/>
            </w:pPr>
            <w:r>
              <w:rPr>
                <w:rFonts w:ascii="Times New Roman"/>
                <w:b w:val="false"/>
                <w:i w:val="false"/>
                <w:color w:val="000000"/>
                <w:sz w:val="20"/>
              </w:rPr>
              <w:t>
 </w:t>
            </w:r>
          </w:p>
          <w:bookmarkEnd w:id="1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115"/>
          <w:p>
            <w:pPr>
              <w:spacing w:after="20"/>
              <w:ind w:left="20"/>
              <w:jc w:val="both"/>
            </w:pPr>
            <w:r>
              <w:rPr>
                <w:rFonts w:ascii="Times New Roman"/>
                <w:b w:val="false"/>
                <w:i w:val="false"/>
                <w:color w:val="000000"/>
                <w:sz w:val="20"/>
              </w:rPr>
              <w:t>
 </w:t>
            </w:r>
          </w:p>
          <w:bookmarkEnd w:id="1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116"/>
          <w:p>
            <w:pPr>
              <w:spacing w:after="20"/>
              <w:ind w:left="20"/>
              <w:jc w:val="both"/>
            </w:pPr>
            <w:r>
              <w:rPr>
                <w:rFonts w:ascii="Times New Roman"/>
                <w:b w:val="false"/>
                <w:i w:val="false"/>
                <w:color w:val="000000"/>
                <w:sz w:val="20"/>
              </w:rPr>
              <w:t>
 </w:t>
            </w:r>
          </w:p>
          <w:bookmarkEnd w:id="1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117"/>
          <w:p>
            <w:pPr>
              <w:spacing w:after="20"/>
              <w:ind w:left="20"/>
              <w:jc w:val="both"/>
            </w:pPr>
            <w:r>
              <w:rPr>
                <w:rFonts w:ascii="Times New Roman"/>
                <w:b w:val="false"/>
                <w:i w:val="false"/>
                <w:color w:val="000000"/>
                <w:sz w:val="20"/>
              </w:rPr>
              <w:t>
 </w:t>
            </w:r>
          </w:p>
          <w:bookmarkEnd w:id="1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18"/>
          <w:p>
            <w:pPr>
              <w:spacing w:after="20"/>
              <w:ind w:left="20"/>
              <w:jc w:val="both"/>
            </w:pPr>
            <w:r>
              <w:rPr>
                <w:rFonts w:ascii="Times New Roman"/>
                <w:b w:val="false"/>
                <w:i w:val="false"/>
                <w:color w:val="000000"/>
                <w:sz w:val="20"/>
              </w:rPr>
              <w:t>
 </w:t>
            </w:r>
          </w:p>
          <w:bookmarkEnd w:id="1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19"/>
          <w:p>
            <w:pPr>
              <w:spacing w:after="20"/>
              <w:ind w:left="20"/>
              <w:jc w:val="both"/>
            </w:pPr>
            <w:r>
              <w:rPr>
                <w:rFonts w:ascii="Times New Roman"/>
                <w:b w:val="false"/>
                <w:i w:val="false"/>
                <w:color w:val="000000"/>
                <w:sz w:val="20"/>
              </w:rPr>
              <w:t>
 </w:t>
            </w:r>
          </w:p>
          <w:bookmarkEnd w:id="1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120"/>
          <w:p>
            <w:pPr>
              <w:spacing w:after="20"/>
              <w:ind w:left="20"/>
              <w:jc w:val="both"/>
            </w:pPr>
            <w:r>
              <w:rPr>
                <w:rFonts w:ascii="Times New Roman"/>
                <w:b w:val="false"/>
                <w:i w:val="false"/>
                <w:color w:val="000000"/>
                <w:sz w:val="20"/>
              </w:rPr>
              <w:t>
 </w:t>
            </w:r>
          </w:p>
          <w:bookmarkEnd w:id="1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121"/>
          <w:p>
            <w:pPr>
              <w:spacing w:after="20"/>
              <w:ind w:left="20"/>
              <w:jc w:val="both"/>
            </w:pPr>
            <w:r>
              <w:rPr>
                <w:rFonts w:ascii="Times New Roman"/>
                <w:b w:val="false"/>
                <w:i w:val="false"/>
                <w:color w:val="000000"/>
                <w:sz w:val="20"/>
              </w:rPr>
              <w:t>
 </w:t>
            </w:r>
          </w:p>
          <w:bookmarkEnd w:id="1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122"/>
          <w:p>
            <w:pPr>
              <w:spacing w:after="20"/>
              <w:ind w:left="20"/>
              <w:jc w:val="both"/>
            </w:pPr>
            <w:r>
              <w:rPr>
                <w:rFonts w:ascii="Times New Roman"/>
                <w:b w:val="false"/>
                <w:i w:val="false"/>
                <w:color w:val="000000"/>
                <w:sz w:val="20"/>
              </w:rPr>
              <w:t>
06</w:t>
            </w:r>
          </w:p>
          <w:bookmarkEnd w:id="1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123"/>
          <w:p>
            <w:pPr>
              <w:spacing w:after="20"/>
              <w:ind w:left="20"/>
              <w:jc w:val="both"/>
            </w:pPr>
            <w:r>
              <w:rPr>
                <w:rFonts w:ascii="Times New Roman"/>
                <w:b w:val="false"/>
                <w:i w:val="false"/>
                <w:color w:val="000000"/>
                <w:sz w:val="20"/>
              </w:rPr>
              <w:t>
 </w:t>
            </w:r>
          </w:p>
          <w:bookmarkEnd w:id="1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124"/>
          <w:p>
            <w:pPr>
              <w:spacing w:after="20"/>
              <w:ind w:left="20"/>
              <w:jc w:val="both"/>
            </w:pPr>
            <w:r>
              <w:rPr>
                <w:rFonts w:ascii="Times New Roman"/>
                <w:b w:val="false"/>
                <w:i w:val="false"/>
                <w:color w:val="000000"/>
                <w:sz w:val="20"/>
              </w:rPr>
              <w:t>
 </w:t>
            </w:r>
          </w:p>
          <w:bookmarkEnd w:id="1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125"/>
          <w:p>
            <w:pPr>
              <w:spacing w:after="20"/>
              <w:ind w:left="20"/>
              <w:jc w:val="both"/>
            </w:pPr>
            <w:r>
              <w:rPr>
                <w:rFonts w:ascii="Times New Roman"/>
                <w:b w:val="false"/>
                <w:i w:val="false"/>
                <w:color w:val="000000"/>
                <w:sz w:val="20"/>
              </w:rPr>
              <w:t>
 </w:t>
            </w:r>
          </w:p>
          <w:bookmarkEnd w:id="1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126"/>
          <w:p>
            <w:pPr>
              <w:spacing w:after="20"/>
              <w:ind w:left="20"/>
              <w:jc w:val="both"/>
            </w:pPr>
            <w:r>
              <w:rPr>
                <w:rFonts w:ascii="Times New Roman"/>
                <w:b w:val="false"/>
                <w:i w:val="false"/>
                <w:color w:val="000000"/>
                <w:sz w:val="20"/>
              </w:rPr>
              <w:t>
 </w:t>
            </w:r>
          </w:p>
          <w:bookmarkEnd w:id="1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127"/>
          <w:p>
            <w:pPr>
              <w:spacing w:after="20"/>
              <w:ind w:left="20"/>
              <w:jc w:val="both"/>
            </w:pPr>
            <w:r>
              <w:rPr>
                <w:rFonts w:ascii="Times New Roman"/>
                <w:b w:val="false"/>
                <w:i w:val="false"/>
                <w:color w:val="000000"/>
                <w:sz w:val="20"/>
              </w:rPr>
              <w:t>
 </w:t>
            </w:r>
          </w:p>
          <w:bookmarkEnd w:id="1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128"/>
          <w:p>
            <w:pPr>
              <w:spacing w:after="20"/>
              <w:ind w:left="20"/>
              <w:jc w:val="both"/>
            </w:pPr>
            <w:r>
              <w:rPr>
                <w:rFonts w:ascii="Times New Roman"/>
                <w:b w:val="false"/>
                <w:i w:val="false"/>
                <w:color w:val="000000"/>
                <w:sz w:val="20"/>
              </w:rPr>
              <w:t>
 </w:t>
            </w:r>
          </w:p>
          <w:bookmarkEnd w:id="1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29"/>
          <w:p>
            <w:pPr>
              <w:spacing w:after="20"/>
              <w:ind w:left="20"/>
              <w:jc w:val="both"/>
            </w:pPr>
            <w:r>
              <w:rPr>
                <w:rFonts w:ascii="Times New Roman"/>
                <w:b w:val="false"/>
                <w:i w:val="false"/>
                <w:color w:val="000000"/>
                <w:sz w:val="20"/>
              </w:rPr>
              <w:t>
 </w:t>
            </w:r>
          </w:p>
          <w:bookmarkEnd w:id="1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130"/>
          <w:p>
            <w:pPr>
              <w:spacing w:after="20"/>
              <w:ind w:left="20"/>
              <w:jc w:val="both"/>
            </w:pPr>
            <w:r>
              <w:rPr>
                <w:rFonts w:ascii="Times New Roman"/>
                <w:b w:val="false"/>
                <w:i w:val="false"/>
                <w:color w:val="000000"/>
                <w:sz w:val="20"/>
              </w:rPr>
              <w:t>
 </w:t>
            </w:r>
          </w:p>
          <w:bookmarkEnd w:id="1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131"/>
          <w:p>
            <w:pPr>
              <w:spacing w:after="20"/>
              <w:ind w:left="20"/>
              <w:jc w:val="both"/>
            </w:pPr>
            <w:r>
              <w:rPr>
                <w:rFonts w:ascii="Times New Roman"/>
                <w:b w:val="false"/>
                <w:i w:val="false"/>
                <w:color w:val="000000"/>
                <w:sz w:val="20"/>
              </w:rPr>
              <w:t>
 </w:t>
            </w:r>
          </w:p>
          <w:bookmarkEnd w:id="1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132"/>
          <w:p>
            <w:pPr>
              <w:spacing w:after="20"/>
              <w:ind w:left="20"/>
              <w:jc w:val="both"/>
            </w:pPr>
            <w:r>
              <w:rPr>
                <w:rFonts w:ascii="Times New Roman"/>
                <w:b w:val="false"/>
                <w:i w:val="false"/>
                <w:color w:val="000000"/>
                <w:sz w:val="20"/>
              </w:rPr>
              <w:t>
 </w:t>
            </w:r>
          </w:p>
          <w:bookmarkEnd w:id="1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133"/>
          <w:p>
            <w:pPr>
              <w:spacing w:after="20"/>
              <w:ind w:left="20"/>
              <w:jc w:val="both"/>
            </w:pPr>
            <w:r>
              <w:rPr>
                <w:rFonts w:ascii="Times New Roman"/>
                <w:b w:val="false"/>
                <w:i w:val="false"/>
                <w:color w:val="000000"/>
                <w:sz w:val="20"/>
              </w:rPr>
              <w:t>
 </w:t>
            </w:r>
          </w:p>
          <w:bookmarkEnd w:id="1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134"/>
          <w:p>
            <w:pPr>
              <w:spacing w:after="20"/>
              <w:ind w:left="20"/>
              <w:jc w:val="both"/>
            </w:pPr>
            <w:r>
              <w:rPr>
                <w:rFonts w:ascii="Times New Roman"/>
                <w:b w:val="false"/>
                <w:i w:val="false"/>
                <w:color w:val="000000"/>
                <w:sz w:val="20"/>
              </w:rPr>
              <w:t>
 </w:t>
            </w:r>
          </w:p>
          <w:bookmarkEnd w:id="1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135"/>
          <w:p>
            <w:pPr>
              <w:spacing w:after="20"/>
              <w:ind w:left="20"/>
              <w:jc w:val="both"/>
            </w:pPr>
            <w:r>
              <w:rPr>
                <w:rFonts w:ascii="Times New Roman"/>
                <w:b w:val="false"/>
                <w:i w:val="false"/>
                <w:color w:val="000000"/>
                <w:sz w:val="20"/>
              </w:rPr>
              <w:t>
 </w:t>
            </w:r>
          </w:p>
          <w:bookmarkEnd w:id="1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136"/>
          <w:p>
            <w:pPr>
              <w:spacing w:after="20"/>
              <w:ind w:left="20"/>
              <w:jc w:val="both"/>
            </w:pPr>
            <w:r>
              <w:rPr>
                <w:rFonts w:ascii="Times New Roman"/>
                <w:b w:val="false"/>
                <w:i w:val="false"/>
                <w:color w:val="000000"/>
                <w:sz w:val="20"/>
              </w:rPr>
              <w:t>
 </w:t>
            </w:r>
          </w:p>
          <w:bookmarkEnd w:id="1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37"/>
          <w:p>
            <w:pPr>
              <w:spacing w:after="20"/>
              <w:ind w:left="20"/>
              <w:jc w:val="both"/>
            </w:pPr>
            <w:r>
              <w:rPr>
                <w:rFonts w:ascii="Times New Roman"/>
                <w:b w:val="false"/>
                <w:i w:val="false"/>
                <w:color w:val="000000"/>
                <w:sz w:val="20"/>
              </w:rPr>
              <w:t>
 </w:t>
            </w:r>
          </w:p>
          <w:bookmarkEnd w:id="1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138"/>
          <w:p>
            <w:pPr>
              <w:spacing w:after="20"/>
              <w:ind w:left="20"/>
              <w:jc w:val="both"/>
            </w:pPr>
            <w:r>
              <w:rPr>
                <w:rFonts w:ascii="Times New Roman"/>
                <w:b w:val="false"/>
                <w:i w:val="false"/>
                <w:color w:val="000000"/>
                <w:sz w:val="20"/>
              </w:rPr>
              <w:t>
 </w:t>
            </w:r>
          </w:p>
          <w:bookmarkEnd w:id="1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139"/>
          <w:p>
            <w:pPr>
              <w:spacing w:after="20"/>
              <w:ind w:left="20"/>
              <w:jc w:val="both"/>
            </w:pPr>
            <w:r>
              <w:rPr>
                <w:rFonts w:ascii="Times New Roman"/>
                <w:b w:val="false"/>
                <w:i w:val="false"/>
                <w:color w:val="000000"/>
                <w:sz w:val="20"/>
              </w:rPr>
              <w:t>
 </w:t>
            </w:r>
          </w:p>
          <w:bookmarkEnd w:id="1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140"/>
          <w:p>
            <w:pPr>
              <w:spacing w:after="20"/>
              <w:ind w:left="20"/>
              <w:jc w:val="both"/>
            </w:pPr>
            <w:r>
              <w:rPr>
                <w:rFonts w:ascii="Times New Roman"/>
                <w:b w:val="false"/>
                <w:i w:val="false"/>
                <w:color w:val="000000"/>
                <w:sz w:val="20"/>
              </w:rPr>
              <w:t>
 </w:t>
            </w:r>
          </w:p>
          <w:bookmarkEnd w:id="1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41"/>
          <w:p>
            <w:pPr>
              <w:spacing w:after="20"/>
              <w:ind w:left="20"/>
              <w:jc w:val="both"/>
            </w:pPr>
            <w:r>
              <w:rPr>
                <w:rFonts w:ascii="Times New Roman"/>
                <w:b w:val="false"/>
                <w:i w:val="false"/>
                <w:color w:val="000000"/>
                <w:sz w:val="20"/>
              </w:rPr>
              <w:t>
 </w:t>
            </w:r>
          </w:p>
          <w:bookmarkEnd w:id="1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142"/>
          <w:p>
            <w:pPr>
              <w:spacing w:after="20"/>
              <w:ind w:left="20"/>
              <w:jc w:val="both"/>
            </w:pPr>
            <w:r>
              <w:rPr>
                <w:rFonts w:ascii="Times New Roman"/>
                <w:b w:val="false"/>
                <w:i w:val="false"/>
                <w:color w:val="000000"/>
                <w:sz w:val="20"/>
              </w:rPr>
              <w:t>
 </w:t>
            </w:r>
          </w:p>
          <w:bookmarkEnd w:id="1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143"/>
          <w:p>
            <w:pPr>
              <w:spacing w:after="20"/>
              <w:ind w:left="20"/>
              <w:jc w:val="both"/>
            </w:pPr>
            <w:r>
              <w:rPr>
                <w:rFonts w:ascii="Times New Roman"/>
                <w:b w:val="false"/>
                <w:i w:val="false"/>
                <w:color w:val="000000"/>
                <w:sz w:val="20"/>
              </w:rPr>
              <w:t>
 </w:t>
            </w:r>
          </w:p>
          <w:bookmarkEnd w:id="1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144"/>
          <w:p>
            <w:pPr>
              <w:spacing w:after="20"/>
              <w:ind w:left="20"/>
              <w:jc w:val="both"/>
            </w:pPr>
            <w:r>
              <w:rPr>
                <w:rFonts w:ascii="Times New Roman"/>
                <w:b w:val="false"/>
                <w:i w:val="false"/>
                <w:color w:val="000000"/>
                <w:sz w:val="20"/>
              </w:rPr>
              <w:t>
07</w:t>
            </w:r>
          </w:p>
          <w:bookmarkEnd w:id="1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145"/>
          <w:p>
            <w:pPr>
              <w:spacing w:after="20"/>
              <w:ind w:left="20"/>
              <w:jc w:val="both"/>
            </w:pPr>
            <w:r>
              <w:rPr>
                <w:rFonts w:ascii="Times New Roman"/>
                <w:b w:val="false"/>
                <w:i w:val="false"/>
                <w:color w:val="000000"/>
                <w:sz w:val="20"/>
              </w:rPr>
              <w:t>
 </w:t>
            </w:r>
          </w:p>
          <w:bookmarkEnd w:id="1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146"/>
          <w:p>
            <w:pPr>
              <w:spacing w:after="20"/>
              <w:ind w:left="20"/>
              <w:jc w:val="both"/>
            </w:pPr>
            <w:r>
              <w:rPr>
                <w:rFonts w:ascii="Times New Roman"/>
                <w:b w:val="false"/>
                <w:i w:val="false"/>
                <w:color w:val="000000"/>
                <w:sz w:val="20"/>
              </w:rPr>
              <w:t>
 </w:t>
            </w:r>
          </w:p>
          <w:bookmarkEnd w:id="1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147"/>
          <w:p>
            <w:pPr>
              <w:spacing w:after="20"/>
              <w:ind w:left="20"/>
              <w:jc w:val="both"/>
            </w:pPr>
            <w:r>
              <w:rPr>
                <w:rFonts w:ascii="Times New Roman"/>
                <w:b w:val="false"/>
                <w:i w:val="false"/>
                <w:color w:val="000000"/>
                <w:sz w:val="20"/>
              </w:rPr>
              <w:t>
 </w:t>
            </w:r>
          </w:p>
          <w:bookmarkEnd w:id="1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148"/>
          <w:p>
            <w:pPr>
              <w:spacing w:after="20"/>
              <w:ind w:left="20"/>
              <w:jc w:val="both"/>
            </w:pPr>
            <w:r>
              <w:rPr>
                <w:rFonts w:ascii="Times New Roman"/>
                <w:b w:val="false"/>
                <w:i w:val="false"/>
                <w:color w:val="000000"/>
                <w:sz w:val="20"/>
              </w:rPr>
              <w:t>
 </w:t>
            </w:r>
          </w:p>
          <w:bookmarkEnd w:id="1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149"/>
          <w:p>
            <w:pPr>
              <w:spacing w:after="20"/>
              <w:ind w:left="20"/>
              <w:jc w:val="both"/>
            </w:pPr>
            <w:r>
              <w:rPr>
                <w:rFonts w:ascii="Times New Roman"/>
                <w:b w:val="false"/>
                <w:i w:val="false"/>
                <w:color w:val="000000"/>
                <w:sz w:val="20"/>
              </w:rPr>
              <w:t>
 </w:t>
            </w:r>
          </w:p>
          <w:bookmarkEnd w:id="1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150"/>
          <w:p>
            <w:pPr>
              <w:spacing w:after="20"/>
              <w:ind w:left="20"/>
              <w:jc w:val="both"/>
            </w:pPr>
            <w:r>
              <w:rPr>
                <w:rFonts w:ascii="Times New Roman"/>
                <w:b w:val="false"/>
                <w:i w:val="false"/>
                <w:color w:val="000000"/>
                <w:sz w:val="20"/>
              </w:rPr>
              <w:t>
 </w:t>
            </w:r>
          </w:p>
          <w:bookmarkEnd w:id="1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151"/>
          <w:p>
            <w:pPr>
              <w:spacing w:after="20"/>
              <w:ind w:left="20"/>
              <w:jc w:val="both"/>
            </w:pPr>
            <w:r>
              <w:rPr>
                <w:rFonts w:ascii="Times New Roman"/>
                <w:b w:val="false"/>
                <w:i w:val="false"/>
                <w:color w:val="000000"/>
                <w:sz w:val="20"/>
              </w:rPr>
              <w:t>
 </w:t>
            </w:r>
          </w:p>
          <w:bookmarkEnd w:id="1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152"/>
          <w:p>
            <w:pPr>
              <w:spacing w:after="20"/>
              <w:ind w:left="20"/>
              <w:jc w:val="both"/>
            </w:pPr>
            <w:r>
              <w:rPr>
                <w:rFonts w:ascii="Times New Roman"/>
                <w:b w:val="false"/>
                <w:i w:val="false"/>
                <w:color w:val="000000"/>
                <w:sz w:val="20"/>
              </w:rPr>
              <w:t>
 </w:t>
            </w:r>
          </w:p>
          <w:bookmarkEnd w:id="1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153"/>
          <w:p>
            <w:pPr>
              <w:spacing w:after="20"/>
              <w:ind w:left="20"/>
              <w:jc w:val="both"/>
            </w:pPr>
            <w:r>
              <w:rPr>
                <w:rFonts w:ascii="Times New Roman"/>
                <w:b w:val="false"/>
                <w:i w:val="false"/>
                <w:color w:val="000000"/>
                <w:sz w:val="20"/>
              </w:rPr>
              <w:t>
 </w:t>
            </w:r>
          </w:p>
          <w:bookmarkEnd w:id="1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154"/>
          <w:p>
            <w:pPr>
              <w:spacing w:after="20"/>
              <w:ind w:left="20"/>
              <w:jc w:val="both"/>
            </w:pPr>
            <w:r>
              <w:rPr>
                <w:rFonts w:ascii="Times New Roman"/>
                <w:b w:val="false"/>
                <w:i w:val="false"/>
                <w:color w:val="000000"/>
                <w:sz w:val="20"/>
              </w:rPr>
              <w:t>
08</w:t>
            </w:r>
          </w:p>
          <w:bookmarkEnd w:id="1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155"/>
          <w:p>
            <w:pPr>
              <w:spacing w:after="20"/>
              <w:ind w:left="20"/>
              <w:jc w:val="both"/>
            </w:pPr>
            <w:r>
              <w:rPr>
                <w:rFonts w:ascii="Times New Roman"/>
                <w:b w:val="false"/>
                <w:i w:val="false"/>
                <w:color w:val="000000"/>
                <w:sz w:val="20"/>
              </w:rPr>
              <w:t>
 </w:t>
            </w:r>
          </w:p>
          <w:bookmarkEnd w:id="1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156"/>
          <w:p>
            <w:pPr>
              <w:spacing w:after="20"/>
              <w:ind w:left="20"/>
              <w:jc w:val="both"/>
            </w:pPr>
            <w:r>
              <w:rPr>
                <w:rFonts w:ascii="Times New Roman"/>
                <w:b w:val="false"/>
                <w:i w:val="false"/>
                <w:color w:val="000000"/>
                <w:sz w:val="20"/>
              </w:rPr>
              <w:t>
 </w:t>
            </w:r>
          </w:p>
          <w:bookmarkEnd w:id="1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157"/>
          <w:p>
            <w:pPr>
              <w:spacing w:after="20"/>
              <w:ind w:left="20"/>
              <w:jc w:val="both"/>
            </w:pPr>
            <w:r>
              <w:rPr>
                <w:rFonts w:ascii="Times New Roman"/>
                <w:b w:val="false"/>
                <w:i w:val="false"/>
                <w:color w:val="000000"/>
                <w:sz w:val="20"/>
              </w:rPr>
              <w:t>
 </w:t>
            </w:r>
          </w:p>
          <w:bookmarkEnd w:id="1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158"/>
          <w:p>
            <w:pPr>
              <w:spacing w:after="20"/>
              <w:ind w:left="20"/>
              <w:jc w:val="both"/>
            </w:pPr>
            <w:r>
              <w:rPr>
                <w:rFonts w:ascii="Times New Roman"/>
                <w:b w:val="false"/>
                <w:i w:val="false"/>
                <w:color w:val="000000"/>
                <w:sz w:val="20"/>
              </w:rPr>
              <w:t>
 </w:t>
            </w:r>
          </w:p>
          <w:bookmarkEnd w:id="1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159"/>
          <w:p>
            <w:pPr>
              <w:spacing w:after="20"/>
              <w:ind w:left="20"/>
              <w:jc w:val="both"/>
            </w:pPr>
            <w:r>
              <w:rPr>
                <w:rFonts w:ascii="Times New Roman"/>
                <w:b w:val="false"/>
                <w:i w:val="false"/>
                <w:color w:val="000000"/>
                <w:sz w:val="20"/>
              </w:rPr>
              <w:t>
 </w:t>
            </w:r>
          </w:p>
          <w:bookmarkEnd w:id="1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160"/>
          <w:p>
            <w:pPr>
              <w:spacing w:after="20"/>
              <w:ind w:left="20"/>
              <w:jc w:val="both"/>
            </w:pPr>
            <w:r>
              <w:rPr>
                <w:rFonts w:ascii="Times New Roman"/>
                <w:b w:val="false"/>
                <w:i w:val="false"/>
                <w:color w:val="000000"/>
                <w:sz w:val="20"/>
              </w:rPr>
              <w:t>
 </w:t>
            </w:r>
          </w:p>
          <w:bookmarkEnd w:id="1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161"/>
          <w:p>
            <w:pPr>
              <w:spacing w:after="20"/>
              <w:ind w:left="20"/>
              <w:jc w:val="both"/>
            </w:pPr>
            <w:r>
              <w:rPr>
                <w:rFonts w:ascii="Times New Roman"/>
                <w:b w:val="false"/>
                <w:i w:val="false"/>
                <w:color w:val="000000"/>
                <w:sz w:val="20"/>
              </w:rPr>
              <w:t>
 </w:t>
            </w:r>
          </w:p>
          <w:bookmarkEnd w:id="1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162"/>
          <w:p>
            <w:pPr>
              <w:spacing w:after="20"/>
              <w:ind w:left="20"/>
              <w:jc w:val="both"/>
            </w:pPr>
            <w:r>
              <w:rPr>
                <w:rFonts w:ascii="Times New Roman"/>
                <w:b w:val="false"/>
                <w:i w:val="false"/>
                <w:color w:val="000000"/>
                <w:sz w:val="20"/>
              </w:rPr>
              <w:t>
 </w:t>
            </w:r>
          </w:p>
          <w:bookmarkEnd w:id="1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163"/>
          <w:p>
            <w:pPr>
              <w:spacing w:after="20"/>
              <w:ind w:left="20"/>
              <w:jc w:val="both"/>
            </w:pPr>
            <w:r>
              <w:rPr>
                <w:rFonts w:ascii="Times New Roman"/>
                <w:b w:val="false"/>
                <w:i w:val="false"/>
                <w:color w:val="000000"/>
                <w:sz w:val="20"/>
              </w:rPr>
              <w:t>
 </w:t>
            </w:r>
          </w:p>
          <w:bookmarkEnd w:id="1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164"/>
          <w:p>
            <w:pPr>
              <w:spacing w:after="20"/>
              <w:ind w:left="20"/>
              <w:jc w:val="both"/>
            </w:pPr>
            <w:r>
              <w:rPr>
                <w:rFonts w:ascii="Times New Roman"/>
                <w:b w:val="false"/>
                <w:i w:val="false"/>
                <w:color w:val="000000"/>
                <w:sz w:val="20"/>
              </w:rPr>
              <w:t>
 </w:t>
            </w:r>
          </w:p>
          <w:bookmarkEnd w:id="1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165"/>
          <w:p>
            <w:pPr>
              <w:spacing w:after="20"/>
              <w:ind w:left="20"/>
              <w:jc w:val="both"/>
            </w:pPr>
            <w:r>
              <w:rPr>
                <w:rFonts w:ascii="Times New Roman"/>
                <w:b w:val="false"/>
                <w:i w:val="false"/>
                <w:color w:val="000000"/>
                <w:sz w:val="20"/>
              </w:rPr>
              <w:t>
 </w:t>
            </w:r>
          </w:p>
          <w:bookmarkEnd w:id="1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166"/>
          <w:p>
            <w:pPr>
              <w:spacing w:after="20"/>
              <w:ind w:left="20"/>
              <w:jc w:val="both"/>
            </w:pPr>
            <w:r>
              <w:rPr>
                <w:rFonts w:ascii="Times New Roman"/>
                <w:b w:val="false"/>
                <w:i w:val="false"/>
                <w:color w:val="000000"/>
                <w:sz w:val="20"/>
              </w:rPr>
              <w:t>
 </w:t>
            </w:r>
          </w:p>
          <w:bookmarkEnd w:id="1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167"/>
          <w:p>
            <w:pPr>
              <w:spacing w:after="20"/>
              <w:ind w:left="20"/>
              <w:jc w:val="both"/>
            </w:pPr>
            <w:r>
              <w:rPr>
                <w:rFonts w:ascii="Times New Roman"/>
                <w:b w:val="false"/>
                <w:i w:val="false"/>
                <w:color w:val="000000"/>
                <w:sz w:val="20"/>
              </w:rPr>
              <w:t>
 </w:t>
            </w:r>
          </w:p>
          <w:bookmarkEnd w:id="1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168"/>
          <w:p>
            <w:pPr>
              <w:spacing w:after="20"/>
              <w:ind w:left="20"/>
              <w:jc w:val="both"/>
            </w:pPr>
            <w:r>
              <w:rPr>
                <w:rFonts w:ascii="Times New Roman"/>
                <w:b w:val="false"/>
                <w:i w:val="false"/>
                <w:color w:val="000000"/>
                <w:sz w:val="20"/>
              </w:rPr>
              <w:t>
 </w:t>
            </w:r>
          </w:p>
          <w:bookmarkEnd w:id="1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169"/>
          <w:p>
            <w:pPr>
              <w:spacing w:after="20"/>
              <w:ind w:left="20"/>
              <w:jc w:val="both"/>
            </w:pPr>
            <w:r>
              <w:rPr>
                <w:rFonts w:ascii="Times New Roman"/>
                <w:b w:val="false"/>
                <w:i w:val="false"/>
                <w:color w:val="000000"/>
                <w:sz w:val="20"/>
              </w:rPr>
              <w:t>
 </w:t>
            </w:r>
          </w:p>
          <w:bookmarkEnd w:id="1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170"/>
          <w:p>
            <w:pPr>
              <w:spacing w:after="20"/>
              <w:ind w:left="20"/>
              <w:jc w:val="both"/>
            </w:pPr>
            <w:r>
              <w:rPr>
                <w:rFonts w:ascii="Times New Roman"/>
                <w:b w:val="false"/>
                <w:i w:val="false"/>
                <w:color w:val="000000"/>
                <w:sz w:val="20"/>
              </w:rPr>
              <w:t>
 </w:t>
            </w:r>
          </w:p>
          <w:bookmarkEnd w:id="1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171"/>
          <w:p>
            <w:pPr>
              <w:spacing w:after="20"/>
              <w:ind w:left="20"/>
              <w:jc w:val="both"/>
            </w:pPr>
            <w:r>
              <w:rPr>
                <w:rFonts w:ascii="Times New Roman"/>
                <w:b w:val="false"/>
                <w:i w:val="false"/>
                <w:color w:val="000000"/>
                <w:sz w:val="20"/>
              </w:rPr>
              <w:t>
 </w:t>
            </w:r>
          </w:p>
          <w:bookmarkEnd w:id="1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172"/>
          <w:p>
            <w:pPr>
              <w:spacing w:after="20"/>
              <w:ind w:left="20"/>
              <w:jc w:val="both"/>
            </w:pPr>
            <w:r>
              <w:rPr>
                <w:rFonts w:ascii="Times New Roman"/>
                <w:b w:val="false"/>
                <w:i w:val="false"/>
                <w:color w:val="000000"/>
                <w:sz w:val="20"/>
              </w:rPr>
              <w:t>
 </w:t>
            </w:r>
          </w:p>
          <w:bookmarkEnd w:id="1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173"/>
          <w:p>
            <w:pPr>
              <w:spacing w:after="20"/>
              <w:ind w:left="20"/>
              <w:jc w:val="both"/>
            </w:pPr>
            <w:r>
              <w:rPr>
                <w:rFonts w:ascii="Times New Roman"/>
                <w:b w:val="false"/>
                <w:i w:val="false"/>
                <w:color w:val="000000"/>
                <w:sz w:val="20"/>
              </w:rPr>
              <w:t>
 </w:t>
            </w:r>
          </w:p>
          <w:bookmarkEnd w:id="1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174"/>
          <w:p>
            <w:pPr>
              <w:spacing w:after="20"/>
              <w:ind w:left="20"/>
              <w:jc w:val="both"/>
            </w:pPr>
            <w:r>
              <w:rPr>
                <w:rFonts w:ascii="Times New Roman"/>
                <w:b w:val="false"/>
                <w:i w:val="false"/>
                <w:color w:val="000000"/>
                <w:sz w:val="20"/>
              </w:rPr>
              <w:t>
 </w:t>
            </w:r>
          </w:p>
          <w:bookmarkEnd w:id="1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175"/>
          <w:p>
            <w:pPr>
              <w:spacing w:after="20"/>
              <w:ind w:left="20"/>
              <w:jc w:val="both"/>
            </w:pPr>
            <w:r>
              <w:rPr>
                <w:rFonts w:ascii="Times New Roman"/>
                <w:b w:val="false"/>
                <w:i w:val="false"/>
                <w:color w:val="000000"/>
                <w:sz w:val="20"/>
              </w:rPr>
              <w:t>
10</w:t>
            </w:r>
          </w:p>
          <w:bookmarkEnd w:id="1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176"/>
          <w:p>
            <w:pPr>
              <w:spacing w:after="20"/>
              <w:ind w:left="20"/>
              <w:jc w:val="both"/>
            </w:pPr>
            <w:r>
              <w:rPr>
                <w:rFonts w:ascii="Times New Roman"/>
                <w:b w:val="false"/>
                <w:i w:val="false"/>
                <w:color w:val="000000"/>
                <w:sz w:val="20"/>
              </w:rPr>
              <w:t>
 </w:t>
            </w:r>
          </w:p>
          <w:bookmarkEnd w:id="1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177"/>
          <w:p>
            <w:pPr>
              <w:spacing w:after="20"/>
              <w:ind w:left="20"/>
              <w:jc w:val="both"/>
            </w:pPr>
            <w:r>
              <w:rPr>
                <w:rFonts w:ascii="Times New Roman"/>
                <w:b w:val="false"/>
                <w:i w:val="false"/>
                <w:color w:val="000000"/>
                <w:sz w:val="20"/>
              </w:rPr>
              <w:t>
 </w:t>
            </w:r>
          </w:p>
          <w:bookmarkEnd w:id="1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178"/>
          <w:p>
            <w:pPr>
              <w:spacing w:after="20"/>
              <w:ind w:left="20"/>
              <w:jc w:val="both"/>
            </w:pPr>
            <w:r>
              <w:rPr>
                <w:rFonts w:ascii="Times New Roman"/>
                <w:b w:val="false"/>
                <w:i w:val="false"/>
                <w:color w:val="000000"/>
                <w:sz w:val="20"/>
              </w:rPr>
              <w:t>
 </w:t>
            </w:r>
          </w:p>
          <w:bookmarkEnd w:id="1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179"/>
          <w:p>
            <w:pPr>
              <w:spacing w:after="20"/>
              <w:ind w:left="20"/>
              <w:jc w:val="both"/>
            </w:pPr>
            <w:r>
              <w:rPr>
                <w:rFonts w:ascii="Times New Roman"/>
                <w:b w:val="false"/>
                <w:i w:val="false"/>
                <w:color w:val="000000"/>
                <w:sz w:val="20"/>
              </w:rPr>
              <w:t>
 </w:t>
            </w:r>
          </w:p>
          <w:bookmarkEnd w:id="1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180"/>
          <w:p>
            <w:pPr>
              <w:spacing w:after="20"/>
              <w:ind w:left="20"/>
              <w:jc w:val="both"/>
            </w:pPr>
            <w:r>
              <w:rPr>
                <w:rFonts w:ascii="Times New Roman"/>
                <w:b w:val="false"/>
                <w:i w:val="false"/>
                <w:color w:val="000000"/>
                <w:sz w:val="20"/>
              </w:rPr>
              <w:t>
 </w:t>
            </w:r>
          </w:p>
          <w:bookmarkEnd w:id="1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181"/>
          <w:p>
            <w:pPr>
              <w:spacing w:after="20"/>
              <w:ind w:left="20"/>
              <w:jc w:val="both"/>
            </w:pPr>
            <w:r>
              <w:rPr>
                <w:rFonts w:ascii="Times New Roman"/>
                <w:b w:val="false"/>
                <w:i w:val="false"/>
                <w:color w:val="000000"/>
                <w:sz w:val="20"/>
              </w:rPr>
              <w:t>
 </w:t>
            </w:r>
          </w:p>
          <w:bookmarkEnd w:id="1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182"/>
          <w:p>
            <w:pPr>
              <w:spacing w:after="20"/>
              <w:ind w:left="20"/>
              <w:jc w:val="both"/>
            </w:pPr>
            <w:r>
              <w:rPr>
                <w:rFonts w:ascii="Times New Roman"/>
                <w:b w:val="false"/>
                <w:i w:val="false"/>
                <w:color w:val="000000"/>
                <w:sz w:val="20"/>
              </w:rPr>
              <w:t>
 </w:t>
            </w:r>
          </w:p>
          <w:bookmarkEnd w:id="1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183"/>
          <w:p>
            <w:pPr>
              <w:spacing w:after="20"/>
              <w:ind w:left="20"/>
              <w:jc w:val="both"/>
            </w:pPr>
            <w:r>
              <w:rPr>
                <w:rFonts w:ascii="Times New Roman"/>
                <w:b w:val="false"/>
                <w:i w:val="false"/>
                <w:color w:val="000000"/>
                <w:sz w:val="20"/>
              </w:rPr>
              <w:t>
 </w:t>
            </w:r>
          </w:p>
          <w:bookmarkEnd w:id="1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184"/>
          <w:p>
            <w:pPr>
              <w:spacing w:after="20"/>
              <w:ind w:left="20"/>
              <w:jc w:val="both"/>
            </w:pPr>
            <w:r>
              <w:rPr>
                <w:rFonts w:ascii="Times New Roman"/>
                <w:b w:val="false"/>
                <w:i w:val="false"/>
                <w:color w:val="000000"/>
                <w:sz w:val="20"/>
              </w:rPr>
              <w:t>
 </w:t>
            </w:r>
          </w:p>
          <w:bookmarkEnd w:id="1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185"/>
          <w:p>
            <w:pPr>
              <w:spacing w:after="20"/>
              <w:ind w:left="20"/>
              <w:jc w:val="both"/>
            </w:pPr>
            <w:r>
              <w:rPr>
                <w:rFonts w:ascii="Times New Roman"/>
                <w:b w:val="false"/>
                <w:i w:val="false"/>
                <w:color w:val="000000"/>
                <w:sz w:val="20"/>
              </w:rPr>
              <w:t>
 </w:t>
            </w:r>
          </w:p>
          <w:bookmarkEnd w:id="1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186"/>
          <w:p>
            <w:pPr>
              <w:spacing w:after="20"/>
              <w:ind w:left="20"/>
              <w:jc w:val="both"/>
            </w:pPr>
            <w:r>
              <w:rPr>
                <w:rFonts w:ascii="Times New Roman"/>
                <w:b w:val="false"/>
                <w:i w:val="false"/>
                <w:color w:val="000000"/>
                <w:sz w:val="20"/>
              </w:rPr>
              <w:t>
11</w:t>
            </w:r>
          </w:p>
          <w:bookmarkEnd w:id="1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187"/>
          <w:p>
            <w:pPr>
              <w:spacing w:after="20"/>
              <w:ind w:left="20"/>
              <w:jc w:val="both"/>
            </w:pPr>
            <w:r>
              <w:rPr>
                <w:rFonts w:ascii="Times New Roman"/>
                <w:b w:val="false"/>
                <w:i w:val="false"/>
                <w:color w:val="000000"/>
                <w:sz w:val="20"/>
              </w:rPr>
              <w:t>
 </w:t>
            </w:r>
          </w:p>
          <w:bookmarkEnd w:id="1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188"/>
          <w:p>
            <w:pPr>
              <w:spacing w:after="20"/>
              <w:ind w:left="20"/>
              <w:jc w:val="both"/>
            </w:pPr>
            <w:r>
              <w:rPr>
                <w:rFonts w:ascii="Times New Roman"/>
                <w:b w:val="false"/>
                <w:i w:val="false"/>
                <w:color w:val="000000"/>
                <w:sz w:val="20"/>
              </w:rPr>
              <w:t>
 </w:t>
            </w:r>
          </w:p>
          <w:bookmarkEnd w:id="1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189"/>
          <w:p>
            <w:pPr>
              <w:spacing w:after="20"/>
              <w:ind w:left="20"/>
              <w:jc w:val="both"/>
            </w:pPr>
            <w:r>
              <w:rPr>
                <w:rFonts w:ascii="Times New Roman"/>
                <w:b w:val="false"/>
                <w:i w:val="false"/>
                <w:color w:val="000000"/>
                <w:sz w:val="20"/>
              </w:rPr>
              <w:t>
 </w:t>
            </w:r>
          </w:p>
          <w:bookmarkEnd w:id="1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190"/>
          <w:p>
            <w:pPr>
              <w:spacing w:after="20"/>
              <w:ind w:left="20"/>
              <w:jc w:val="both"/>
            </w:pPr>
            <w:r>
              <w:rPr>
                <w:rFonts w:ascii="Times New Roman"/>
                <w:b w:val="false"/>
                <w:i w:val="false"/>
                <w:color w:val="000000"/>
                <w:sz w:val="20"/>
              </w:rPr>
              <w:t>
 </w:t>
            </w:r>
          </w:p>
          <w:bookmarkEnd w:id="1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191"/>
          <w:p>
            <w:pPr>
              <w:spacing w:after="20"/>
              <w:ind w:left="20"/>
              <w:jc w:val="both"/>
            </w:pPr>
            <w:r>
              <w:rPr>
                <w:rFonts w:ascii="Times New Roman"/>
                <w:b w:val="false"/>
                <w:i w:val="false"/>
                <w:color w:val="000000"/>
                <w:sz w:val="20"/>
              </w:rPr>
              <w:t>
 </w:t>
            </w:r>
          </w:p>
          <w:bookmarkEnd w:id="1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192"/>
          <w:p>
            <w:pPr>
              <w:spacing w:after="20"/>
              <w:ind w:left="20"/>
              <w:jc w:val="both"/>
            </w:pPr>
            <w:r>
              <w:rPr>
                <w:rFonts w:ascii="Times New Roman"/>
                <w:b w:val="false"/>
                <w:i w:val="false"/>
                <w:color w:val="000000"/>
                <w:sz w:val="20"/>
              </w:rPr>
              <w:t>
12</w:t>
            </w:r>
          </w:p>
          <w:bookmarkEnd w:id="1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193"/>
          <w:p>
            <w:pPr>
              <w:spacing w:after="20"/>
              <w:ind w:left="20"/>
              <w:jc w:val="both"/>
            </w:pPr>
            <w:r>
              <w:rPr>
                <w:rFonts w:ascii="Times New Roman"/>
                <w:b w:val="false"/>
                <w:i w:val="false"/>
                <w:color w:val="000000"/>
                <w:sz w:val="20"/>
              </w:rPr>
              <w:t>
 </w:t>
            </w:r>
          </w:p>
          <w:bookmarkEnd w:id="1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194"/>
          <w:p>
            <w:pPr>
              <w:spacing w:after="20"/>
              <w:ind w:left="20"/>
              <w:jc w:val="both"/>
            </w:pPr>
            <w:r>
              <w:rPr>
                <w:rFonts w:ascii="Times New Roman"/>
                <w:b w:val="false"/>
                <w:i w:val="false"/>
                <w:color w:val="000000"/>
                <w:sz w:val="20"/>
              </w:rPr>
              <w:t>
 </w:t>
            </w:r>
          </w:p>
          <w:bookmarkEnd w:id="1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195"/>
          <w:p>
            <w:pPr>
              <w:spacing w:after="20"/>
              <w:ind w:left="20"/>
              <w:jc w:val="both"/>
            </w:pPr>
            <w:r>
              <w:rPr>
                <w:rFonts w:ascii="Times New Roman"/>
                <w:b w:val="false"/>
                <w:i w:val="false"/>
                <w:color w:val="000000"/>
                <w:sz w:val="20"/>
              </w:rPr>
              <w:t>
 </w:t>
            </w:r>
          </w:p>
          <w:bookmarkEnd w:id="1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196"/>
          <w:p>
            <w:pPr>
              <w:spacing w:after="20"/>
              <w:ind w:left="20"/>
              <w:jc w:val="both"/>
            </w:pPr>
            <w:r>
              <w:rPr>
                <w:rFonts w:ascii="Times New Roman"/>
                <w:b w:val="false"/>
                <w:i w:val="false"/>
                <w:color w:val="000000"/>
                <w:sz w:val="20"/>
              </w:rPr>
              <w:t>
 </w:t>
            </w:r>
          </w:p>
          <w:bookmarkEnd w:id="1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197"/>
          <w:p>
            <w:pPr>
              <w:spacing w:after="20"/>
              <w:ind w:left="20"/>
              <w:jc w:val="both"/>
            </w:pPr>
            <w:r>
              <w:rPr>
                <w:rFonts w:ascii="Times New Roman"/>
                <w:b w:val="false"/>
                <w:i w:val="false"/>
                <w:color w:val="000000"/>
                <w:sz w:val="20"/>
              </w:rPr>
              <w:t>
 </w:t>
            </w:r>
          </w:p>
          <w:bookmarkEnd w:id="1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198"/>
          <w:p>
            <w:pPr>
              <w:spacing w:after="20"/>
              <w:ind w:left="20"/>
              <w:jc w:val="both"/>
            </w:pPr>
            <w:r>
              <w:rPr>
                <w:rFonts w:ascii="Times New Roman"/>
                <w:b w:val="false"/>
                <w:i w:val="false"/>
                <w:color w:val="000000"/>
                <w:sz w:val="20"/>
              </w:rPr>
              <w:t>
 </w:t>
            </w:r>
          </w:p>
          <w:bookmarkEnd w:id="1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199"/>
          <w:p>
            <w:pPr>
              <w:spacing w:after="20"/>
              <w:ind w:left="20"/>
              <w:jc w:val="both"/>
            </w:pPr>
            <w:r>
              <w:rPr>
                <w:rFonts w:ascii="Times New Roman"/>
                <w:b w:val="false"/>
                <w:i w:val="false"/>
                <w:color w:val="000000"/>
                <w:sz w:val="20"/>
              </w:rPr>
              <w:t>
 </w:t>
            </w:r>
          </w:p>
          <w:bookmarkEnd w:id="1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200"/>
          <w:p>
            <w:pPr>
              <w:spacing w:after="20"/>
              <w:ind w:left="20"/>
              <w:jc w:val="both"/>
            </w:pPr>
            <w:r>
              <w:rPr>
                <w:rFonts w:ascii="Times New Roman"/>
                <w:b w:val="false"/>
                <w:i w:val="false"/>
                <w:color w:val="000000"/>
                <w:sz w:val="20"/>
              </w:rPr>
              <w:t>
 </w:t>
            </w:r>
          </w:p>
          <w:bookmarkEnd w:id="2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201"/>
          <w:p>
            <w:pPr>
              <w:spacing w:after="20"/>
              <w:ind w:left="20"/>
              <w:jc w:val="both"/>
            </w:pPr>
            <w:r>
              <w:rPr>
                <w:rFonts w:ascii="Times New Roman"/>
                <w:b w:val="false"/>
                <w:i w:val="false"/>
                <w:color w:val="000000"/>
                <w:sz w:val="20"/>
              </w:rPr>
              <w:t>
13</w:t>
            </w:r>
          </w:p>
          <w:bookmarkEnd w:id="2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202"/>
          <w:p>
            <w:pPr>
              <w:spacing w:after="20"/>
              <w:ind w:left="20"/>
              <w:jc w:val="both"/>
            </w:pPr>
            <w:r>
              <w:rPr>
                <w:rFonts w:ascii="Times New Roman"/>
                <w:b w:val="false"/>
                <w:i w:val="false"/>
                <w:color w:val="000000"/>
                <w:sz w:val="20"/>
              </w:rPr>
              <w:t>
 </w:t>
            </w:r>
          </w:p>
          <w:bookmarkEnd w:id="2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203"/>
          <w:p>
            <w:pPr>
              <w:spacing w:after="20"/>
              <w:ind w:left="20"/>
              <w:jc w:val="both"/>
            </w:pPr>
            <w:r>
              <w:rPr>
                <w:rFonts w:ascii="Times New Roman"/>
                <w:b w:val="false"/>
                <w:i w:val="false"/>
                <w:color w:val="000000"/>
                <w:sz w:val="20"/>
              </w:rPr>
              <w:t>
 </w:t>
            </w:r>
          </w:p>
          <w:bookmarkEnd w:id="2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204"/>
          <w:p>
            <w:pPr>
              <w:spacing w:after="20"/>
              <w:ind w:left="20"/>
              <w:jc w:val="both"/>
            </w:pPr>
            <w:r>
              <w:rPr>
                <w:rFonts w:ascii="Times New Roman"/>
                <w:b w:val="false"/>
                <w:i w:val="false"/>
                <w:color w:val="000000"/>
                <w:sz w:val="20"/>
              </w:rPr>
              <w:t>
 </w:t>
            </w:r>
          </w:p>
          <w:bookmarkEnd w:id="2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205"/>
          <w:p>
            <w:pPr>
              <w:spacing w:after="20"/>
              <w:ind w:left="20"/>
              <w:jc w:val="both"/>
            </w:pPr>
            <w:r>
              <w:rPr>
                <w:rFonts w:ascii="Times New Roman"/>
                <w:b w:val="false"/>
                <w:i w:val="false"/>
                <w:color w:val="000000"/>
                <w:sz w:val="20"/>
              </w:rPr>
              <w:t>
 </w:t>
            </w:r>
          </w:p>
          <w:bookmarkEnd w:id="2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206"/>
          <w:p>
            <w:pPr>
              <w:spacing w:after="20"/>
              <w:ind w:left="20"/>
              <w:jc w:val="both"/>
            </w:pPr>
            <w:r>
              <w:rPr>
                <w:rFonts w:ascii="Times New Roman"/>
                <w:b w:val="false"/>
                <w:i w:val="false"/>
                <w:color w:val="000000"/>
                <w:sz w:val="20"/>
              </w:rPr>
              <w:t>
 </w:t>
            </w:r>
          </w:p>
          <w:bookmarkEnd w:id="2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207"/>
          <w:p>
            <w:pPr>
              <w:spacing w:after="20"/>
              <w:ind w:left="20"/>
              <w:jc w:val="both"/>
            </w:pPr>
            <w:r>
              <w:rPr>
                <w:rFonts w:ascii="Times New Roman"/>
                <w:b w:val="false"/>
                <w:i w:val="false"/>
                <w:color w:val="000000"/>
                <w:sz w:val="20"/>
              </w:rPr>
              <w:t>
 </w:t>
            </w:r>
          </w:p>
          <w:bookmarkEnd w:id="2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208"/>
          <w:p>
            <w:pPr>
              <w:spacing w:after="20"/>
              <w:ind w:left="20"/>
              <w:jc w:val="both"/>
            </w:pPr>
            <w:r>
              <w:rPr>
                <w:rFonts w:ascii="Times New Roman"/>
                <w:b w:val="false"/>
                <w:i w:val="false"/>
                <w:color w:val="000000"/>
                <w:sz w:val="20"/>
              </w:rPr>
              <w:t>
 </w:t>
            </w:r>
          </w:p>
          <w:bookmarkEnd w:id="2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209"/>
          <w:p>
            <w:pPr>
              <w:spacing w:after="20"/>
              <w:ind w:left="20"/>
              <w:jc w:val="both"/>
            </w:pPr>
            <w:r>
              <w:rPr>
                <w:rFonts w:ascii="Times New Roman"/>
                <w:b w:val="false"/>
                <w:i w:val="false"/>
                <w:color w:val="000000"/>
                <w:sz w:val="20"/>
              </w:rPr>
              <w:t>
 </w:t>
            </w:r>
          </w:p>
          <w:bookmarkEnd w:id="2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ағымдағы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210"/>
          <w:p>
            <w:pPr>
              <w:spacing w:after="20"/>
              <w:ind w:left="20"/>
              <w:jc w:val="both"/>
            </w:pPr>
            <w:r>
              <w:rPr>
                <w:rFonts w:ascii="Times New Roman"/>
                <w:b w:val="false"/>
                <w:i w:val="false"/>
                <w:color w:val="000000"/>
                <w:sz w:val="20"/>
              </w:rPr>
              <w:t>
14</w:t>
            </w:r>
          </w:p>
          <w:bookmarkEnd w:id="2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211"/>
          <w:p>
            <w:pPr>
              <w:spacing w:after="20"/>
              <w:ind w:left="20"/>
              <w:jc w:val="both"/>
            </w:pPr>
            <w:r>
              <w:rPr>
                <w:rFonts w:ascii="Times New Roman"/>
                <w:b w:val="false"/>
                <w:i w:val="false"/>
                <w:color w:val="000000"/>
                <w:sz w:val="20"/>
              </w:rPr>
              <w:t>
 </w:t>
            </w:r>
          </w:p>
          <w:bookmarkEnd w:id="2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212"/>
          <w:p>
            <w:pPr>
              <w:spacing w:after="20"/>
              <w:ind w:left="20"/>
              <w:jc w:val="both"/>
            </w:pPr>
            <w:r>
              <w:rPr>
                <w:rFonts w:ascii="Times New Roman"/>
                <w:b w:val="false"/>
                <w:i w:val="false"/>
                <w:color w:val="000000"/>
                <w:sz w:val="20"/>
              </w:rPr>
              <w:t>
 </w:t>
            </w:r>
          </w:p>
          <w:bookmarkEnd w:id="2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213"/>
          <w:p>
            <w:pPr>
              <w:spacing w:after="20"/>
              <w:ind w:left="20"/>
              <w:jc w:val="both"/>
            </w:pPr>
            <w:r>
              <w:rPr>
                <w:rFonts w:ascii="Times New Roman"/>
                <w:b w:val="false"/>
                <w:i w:val="false"/>
                <w:color w:val="000000"/>
                <w:sz w:val="20"/>
              </w:rPr>
              <w:t>
 </w:t>
            </w:r>
          </w:p>
          <w:bookmarkEnd w:id="2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214"/>
          <w:p>
            <w:pPr>
              <w:spacing w:after="20"/>
              <w:ind w:left="20"/>
              <w:jc w:val="both"/>
            </w:pPr>
            <w:r>
              <w:rPr>
                <w:rFonts w:ascii="Times New Roman"/>
                <w:b w:val="false"/>
                <w:i w:val="false"/>
                <w:color w:val="000000"/>
                <w:sz w:val="20"/>
              </w:rPr>
              <w:t>
15</w:t>
            </w:r>
          </w:p>
          <w:bookmarkEnd w:id="2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215"/>
          <w:p>
            <w:pPr>
              <w:spacing w:after="20"/>
              <w:ind w:left="20"/>
              <w:jc w:val="both"/>
            </w:pPr>
            <w:r>
              <w:rPr>
                <w:rFonts w:ascii="Times New Roman"/>
                <w:b w:val="false"/>
                <w:i w:val="false"/>
                <w:color w:val="000000"/>
                <w:sz w:val="20"/>
              </w:rPr>
              <w:t>
 </w:t>
            </w:r>
          </w:p>
          <w:bookmarkEnd w:id="2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216"/>
          <w:p>
            <w:pPr>
              <w:spacing w:after="20"/>
              <w:ind w:left="20"/>
              <w:jc w:val="both"/>
            </w:pPr>
            <w:r>
              <w:rPr>
                <w:rFonts w:ascii="Times New Roman"/>
                <w:b w:val="false"/>
                <w:i w:val="false"/>
                <w:color w:val="000000"/>
                <w:sz w:val="20"/>
              </w:rPr>
              <w:t>
 </w:t>
            </w:r>
          </w:p>
          <w:bookmarkEnd w:id="2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217"/>
          <w:p>
            <w:pPr>
              <w:spacing w:after="20"/>
              <w:ind w:left="20"/>
              <w:jc w:val="both"/>
            </w:pPr>
            <w:r>
              <w:rPr>
                <w:rFonts w:ascii="Times New Roman"/>
                <w:b w:val="false"/>
                <w:i w:val="false"/>
                <w:color w:val="000000"/>
                <w:sz w:val="20"/>
              </w:rPr>
              <w:t>
 </w:t>
            </w:r>
          </w:p>
          <w:bookmarkEnd w:id="2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218"/>
          <w:p>
            <w:pPr>
              <w:spacing w:after="20"/>
              <w:ind w:left="20"/>
              <w:jc w:val="both"/>
            </w:pPr>
            <w:r>
              <w:rPr>
                <w:rFonts w:ascii="Times New Roman"/>
                <w:b w:val="false"/>
                <w:i w:val="false"/>
                <w:color w:val="000000"/>
                <w:sz w:val="20"/>
              </w:rPr>
              <w:t>
 </w:t>
            </w:r>
          </w:p>
          <w:bookmarkEnd w:id="2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219"/>
          <w:p>
            <w:pPr>
              <w:spacing w:after="20"/>
              <w:ind w:left="20"/>
              <w:jc w:val="both"/>
            </w:pPr>
            <w:r>
              <w:rPr>
                <w:rFonts w:ascii="Times New Roman"/>
                <w:b w:val="false"/>
                <w:i w:val="false"/>
                <w:color w:val="000000"/>
                <w:sz w:val="20"/>
              </w:rPr>
              <w:t>
 </w:t>
            </w:r>
          </w:p>
          <w:bookmarkEnd w:id="2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220"/>
          <w:p>
            <w:pPr>
              <w:spacing w:after="20"/>
              <w:ind w:left="20"/>
              <w:jc w:val="both"/>
            </w:pPr>
            <w:r>
              <w:rPr>
                <w:rFonts w:ascii="Times New Roman"/>
                <w:b w:val="false"/>
                <w:i w:val="false"/>
                <w:color w:val="000000"/>
                <w:sz w:val="20"/>
              </w:rPr>
              <w:t>
 </w:t>
            </w:r>
          </w:p>
          <w:bookmarkEnd w:id="2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221"/>
          <w:p>
            <w:pPr>
              <w:spacing w:after="20"/>
              <w:ind w:left="20"/>
              <w:jc w:val="both"/>
            </w:pPr>
            <w:r>
              <w:rPr>
                <w:rFonts w:ascii="Times New Roman"/>
                <w:b w:val="false"/>
                <w:i w:val="false"/>
                <w:color w:val="000000"/>
                <w:sz w:val="20"/>
              </w:rPr>
              <w:t>
Санаты</w:t>
            </w:r>
          </w:p>
          <w:bookmarkEnd w:id="221"/>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222"/>
          <w:p>
            <w:pPr>
              <w:spacing w:after="20"/>
              <w:ind w:left="20"/>
              <w:jc w:val="both"/>
            </w:pPr>
            <w:r>
              <w:rPr>
                <w:rFonts w:ascii="Times New Roman"/>
                <w:b w:val="false"/>
                <w:i w:val="false"/>
                <w:color w:val="000000"/>
                <w:sz w:val="20"/>
              </w:rPr>
              <w:t>
 </w:t>
            </w:r>
          </w:p>
          <w:bookmarkEnd w:id="22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223"/>
          <w:p>
            <w:pPr>
              <w:spacing w:after="20"/>
              <w:ind w:left="20"/>
              <w:jc w:val="both"/>
            </w:pPr>
            <w:r>
              <w:rPr>
                <w:rFonts w:ascii="Times New Roman"/>
                <w:b w:val="false"/>
                <w:i w:val="false"/>
                <w:color w:val="000000"/>
                <w:sz w:val="20"/>
              </w:rPr>
              <w:t>
 </w:t>
            </w:r>
          </w:p>
          <w:bookmarkEnd w:id="2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224"/>
          <w:p>
            <w:pPr>
              <w:spacing w:after="20"/>
              <w:ind w:left="20"/>
              <w:jc w:val="both"/>
            </w:pPr>
            <w:r>
              <w:rPr>
                <w:rFonts w:ascii="Times New Roman"/>
                <w:b w:val="false"/>
                <w:i w:val="false"/>
                <w:color w:val="000000"/>
                <w:sz w:val="20"/>
              </w:rPr>
              <w:t>
1</w:t>
            </w:r>
          </w:p>
          <w:bookmarkEnd w:id="2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225"/>
          <w:p>
            <w:pPr>
              <w:spacing w:after="20"/>
              <w:ind w:left="20"/>
              <w:jc w:val="both"/>
            </w:pPr>
            <w:r>
              <w:rPr>
                <w:rFonts w:ascii="Times New Roman"/>
                <w:b w:val="false"/>
                <w:i w:val="false"/>
                <w:color w:val="000000"/>
                <w:sz w:val="20"/>
              </w:rPr>
              <w:t>
</w:t>
            </w:r>
            <w:r>
              <w:rPr>
                <w:rFonts w:ascii="Times New Roman"/>
                <w:b/>
                <w:i w:val="false"/>
                <w:color w:val="000000"/>
                <w:sz w:val="20"/>
              </w:rPr>
              <w:t>5</w:t>
            </w:r>
          </w:p>
          <w:bookmarkEnd w:id="2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226"/>
          <w:p>
            <w:pPr>
              <w:spacing w:after="20"/>
              <w:ind w:left="20"/>
              <w:jc w:val="both"/>
            </w:pPr>
            <w:r>
              <w:rPr>
                <w:rFonts w:ascii="Times New Roman"/>
                <w:b w:val="false"/>
                <w:i w:val="false"/>
                <w:color w:val="000000"/>
                <w:sz w:val="20"/>
              </w:rPr>
              <w:t>
 </w:t>
            </w:r>
          </w:p>
          <w:bookmarkEnd w:id="2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227"/>
          <w:p>
            <w:pPr>
              <w:spacing w:after="20"/>
              <w:ind w:left="20"/>
              <w:jc w:val="both"/>
            </w:pPr>
            <w:r>
              <w:rPr>
                <w:rFonts w:ascii="Times New Roman"/>
                <w:b w:val="false"/>
                <w:i w:val="false"/>
                <w:color w:val="000000"/>
                <w:sz w:val="20"/>
              </w:rPr>
              <w:t>
 </w:t>
            </w:r>
          </w:p>
          <w:bookmarkEnd w:id="2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228"/>
          <w:p>
            <w:pPr>
              <w:spacing w:after="20"/>
              <w:ind w:left="20"/>
              <w:jc w:val="both"/>
            </w:pPr>
            <w:r>
              <w:rPr>
                <w:rFonts w:ascii="Times New Roman"/>
                <w:b w:val="false"/>
                <w:i w:val="false"/>
                <w:color w:val="000000"/>
                <w:sz w:val="20"/>
              </w:rPr>
              <w:t>
 </w:t>
            </w:r>
          </w:p>
          <w:bookmarkEnd w:id="2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229"/>
          <w:p>
            <w:pPr>
              <w:spacing w:after="20"/>
              <w:ind w:left="20"/>
              <w:jc w:val="both"/>
            </w:pPr>
            <w:r>
              <w:rPr>
                <w:rFonts w:ascii="Times New Roman"/>
                <w:b w:val="false"/>
                <w:i w:val="false"/>
                <w:color w:val="000000"/>
                <w:sz w:val="20"/>
              </w:rPr>
              <w:t>
Функционалдық топ</w:t>
            </w:r>
          </w:p>
          <w:bookmarkEnd w:id="229"/>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230"/>
          <w:p>
            <w:pPr>
              <w:spacing w:after="20"/>
              <w:ind w:left="20"/>
              <w:jc w:val="both"/>
            </w:pPr>
            <w:r>
              <w:rPr>
                <w:rFonts w:ascii="Times New Roman"/>
                <w:b w:val="false"/>
                <w:i w:val="false"/>
                <w:color w:val="000000"/>
                <w:sz w:val="20"/>
              </w:rPr>
              <w:t>
 </w:t>
            </w:r>
          </w:p>
          <w:bookmarkEnd w:id="23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231"/>
          <w:p>
            <w:pPr>
              <w:spacing w:after="20"/>
              <w:ind w:left="20"/>
              <w:jc w:val="both"/>
            </w:pPr>
            <w:r>
              <w:rPr>
                <w:rFonts w:ascii="Times New Roman"/>
                <w:b w:val="false"/>
                <w:i w:val="false"/>
                <w:color w:val="000000"/>
                <w:sz w:val="20"/>
              </w:rPr>
              <w:t>
 </w:t>
            </w:r>
          </w:p>
          <w:bookmarkEnd w:id="2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232"/>
          <w:p>
            <w:pPr>
              <w:spacing w:after="20"/>
              <w:ind w:left="20"/>
              <w:jc w:val="both"/>
            </w:pPr>
            <w:r>
              <w:rPr>
                <w:rFonts w:ascii="Times New Roman"/>
                <w:b w:val="false"/>
                <w:i w:val="false"/>
                <w:color w:val="000000"/>
                <w:sz w:val="20"/>
              </w:rPr>
              <w:t>
 </w:t>
            </w:r>
          </w:p>
          <w:bookmarkEnd w:id="2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233"/>
          <w:p>
            <w:pPr>
              <w:spacing w:after="20"/>
              <w:ind w:left="20"/>
              <w:jc w:val="both"/>
            </w:pPr>
            <w:r>
              <w:rPr>
                <w:rFonts w:ascii="Times New Roman"/>
                <w:b w:val="false"/>
                <w:i w:val="false"/>
                <w:color w:val="000000"/>
                <w:sz w:val="20"/>
              </w:rPr>
              <w:t>
1</w:t>
            </w:r>
          </w:p>
          <w:bookmarkEnd w:id="2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234"/>
          <w:p>
            <w:pPr>
              <w:spacing w:after="20"/>
              <w:ind w:left="20"/>
              <w:jc w:val="both"/>
            </w:pPr>
            <w:r>
              <w:rPr>
                <w:rFonts w:ascii="Times New Roman"/>
                <w:b w:val="false"/>
                <w:i w:val="false"/>
                <w:color w:val="000000"/>
                <w:sz w:val="20"/>
              </w:rPr>
              <w:t>
 </w:t>
            </w:r>
          </w:p>
          <w:bookmarkEnd w:id="2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235"/>
          <w:p>
            <w:pPr>
              <w:spacing w:after="20"/>
              <w:ind w:left="20"/>
              <w:jc w:val="both"/>
            </w:pPr>
            <w:r>
              <w:rPr>
                <w:rFonts w:ascii="Times New Roman"/>
                <w:b w:val="false"/>
                <w:i w:val="false"/>
                <w:color w:val="000000"/>
                <w:sz w:val="20"/>
              </w:rPr>
              <w:t>
 </w:t>
            </w:r>
          </w:p>
          <w:bookmarkEnd w:id="2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236"/>
          <w:p>
            <w:pPr>
              <w:spacing w:after="20"/>
              <w:ind w:left="20"/>
              <w:jc w:val="both"/>
            </w:pPr>
            <w:r>
              <w:rPr>
                <w:rFonts w:ascii="Times New Roman"/>
                <w:b w:val="false"/>
                <w:i w:val="false"/>
                <w:color w:val="000000"/>
                <w:sz w:val="20"/>
              </w:rPr>
              <w:t>
Санаты</w:t>
            </w:r>
          </w:p>
          <w:bookmarkEnd w:id="236"/>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237"/>
          <w:p>
            <w:pPr>
              <w:spacing w:after="20"/>
              <w:ind w:left="20"/>
              <w:jc w:val="both"/>
            </w:pPr>
            <w:r>
              <w:rPr>
                <w:rFonts w:ascii="Times New Roman"/>
                <w:b w:val="false"/>
                <w:i w:val="false"/>
                <w:color w:val="000000"/>
                <w:sz w:val="20"/>
              </w:rPr>
              <w:t>
 </w:t>
            </w:r>
          </w:p>
          <w:bookmarkEnd w:id="23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238"/>
          <w:p>
            <w:pPr>
              <w:spacing w:after="20"/>
              <w:ind w:left="20"/>
              <w:jc w:val="both"/>
            </w:pPr>
            <w:r>
              <w:rPr>
                <w:rFonts w:ascii="Times New Roman"/>
                <w:b w:val="false"/>
                <w:i w:val="false"/>
                <w:color w:val="000000"/>
                <w:sz w:val="20"/>
              </w:rPr>
              <w:t>
 </w:t>
            </w:r>
          </w:p>
          <w:bookmarkEnd w:id="2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239"/>
          <w:p>
            <w:pPr>
              <w:spacing w:after="20"/>
              <w:ind w:left="20"/>
              <w:jc w:val="both"/>
            </w:pPr>
            <w:r>
              <w:rPr>
                <w:rFonts w:ascii="Times New Roman"/>
                <w:b w:val="false"/>
                <w:i w:val="false"/>
                <w:color w:val="000000"/>
                <w:sz w:val="20"/>
              </w:rPr>
              <w:t>
1</w:t>
            </w:r>
          </w:p>
          <w:bookmarkEnd w:id="2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240"/>
          <w:p>
            <w:pPr>
              <w:spacing w:after="20"/>
              <w:ind w:left="20"/>
              <w:jc w:val="both"/>
            </w:pPr>
            <w:r>
              <w:rPr>
                <w:rFonts w:ascii="Times New Roman"/>
                <w:b w:val="false"/>
                <w:i w:val="false"/>
                <w:color w:val="000000"/>
                <w:sz w:val="20"/>
              </w:rPr>
              <w:t>
 </w:t>
            </w:r>
          </w:p>
          <w:bookmarkEnd w:id="2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241"/>
          <w:p>
            <w:pPr>
              <w:spacing w:after="20"/>
              <w:ind w:left="20"/>
              <w:jc w:val="both"/>
            </w:pPr>
            <w:r>
              <w:rPr>
                <w:rFonts w:ascii="Times New Roman"/>
                <w:b w:val="false"/>
                <w:i w:val="false"/>
                <w:color w:val="000000"/>
                <w:sz w:val="20"/>
              </w:rPr>
              <w:t>
Атауы</w:t>
            </w:r>
          </w:p>
          <w:bookmarkEnd w:id="241"/>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242"/>
          <w:p>
            <w:pPr>
              <w:spacing w:after="20"/>
              <w:ind w:left="20"/>
              <w:jc w:val="both"/>
            </w:pPr>
            <w:r>
              <w:rPr>
                <w:rFonts w:ascii="Times New Roman"/>
                <w:b w:val="false"/>
                <w:i w:val="false"/>
                <w:color w:val="000000"/>
                <w:sz w:val="20"/>
              </w:rPr>
              <w:t>
1</w:t>
            </w:r>
          </w:p>
          <w:bookmarkEnd w:id="2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243"/>
          <w:p>
            <w:pPr>
              <w:spacing w:after="20"/>
              <w:ind w:left="20"/>
              <w:jc w:val="both"/>
            </w:pPr>
            <w:r>
              <w:rPr>
                <w:rFonts w:ascii="Times New Roman"/>
                <w:b w:val="false"/>
                <w:i w:val="false"/>
                <w:color w:val="000000"/>
                <w:sz w:val="20"/>
              </w:rPr>
              <w:t>
</w:t>
            </w:r>
            <w:r>
              <w:rPr>
                <w:rFonts w:ascii="Times New Roman"/>
                <w:b/>
                <w:i w:val="false"/>
                <w:color w:val="000000"/>
                <w:sz w:val="20"/>
              </w:rPr>
              <w:t>V. Бюджеттің тапшылығы (профициті)</w:t>
            </w:r>
          </w:p>
          <w:bookmarkEnd w:id="2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244"/>
          <w:p>
            <w:pPr>
              <w:spacing w:after="20"/>
              <w:ind w:left="20"/>
              <w:jc w:val="both"/>
            </w:pPr>
            <w:r>
              <w:rPr>
                <w:rFonts w:ascii="Times New Roman"/>
                <w:b w:val="false"/>
                <w:i w:val="false"/>
                <w:color w:val="000000"/>
                <w:sz w:val="20"/>
              </w:rPr>
              <w:t>
</w:t>
            </w:r>
            <w:r>
              <w:rPr>
                <w:rFonts w:ascii="Times New Roman"/>
                <w:b/>
                <w:i w:val="false"/>
                <w:color w:val="000000"/>
                <w:sz w:val="20"/>
              </w:rPr>
              <w:t>VI.Бюджет тапшылығын (профицитін пайдалану) қаржыландыру</w:t>
            </w:r>
          </w:p>
          <w:bookmarkEnd w:id="2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қалалық мәслихатының</w:t>
            </w:r>
            <w:r>
              <w:br/>
            </w:r>
            <w:r>
              <w:rPr>
                <w:rFonts w:ascii="Times New Roman"/>
                <w:b w:val="false"/>
                <w:i w:val="false"/>
                <w:color w:val="000000"/>
                <w:sz w:val="20"/>
              </w:rPr>
              <w:t xml:space="preserve"> 2017 жылғы 21 желтоқсандағы</w:t>
            </w:r>
            <w:r>
              <w:br/>
            </w:r>
            <w:r>
              <w:rPr>
                <w:rFonts w:ascii="Times New Roman"/>
                <w:b w:val="false"/>
                <w:i w:val="false"/>
                <w:color w:val="000000"/>
                <w:sz w:val="20"/>
              </w:rPr>
              <w:t>20 сессиясының № 216 шешіміне</w:t>
            </w:r>
            <w:r>
              <w:br/>
            </w:r>
            <w:r>
              <w:rPr>
                <w:rFonts w:ascii="Times New Roman"/>
                <w:b w:val="false"/>
                <w:i w:val="false"/>
                <w:color w:val="000000"/>
                <w:sz w:val="20"/>
              </w:rPr>
              <w:t xml:space="preserve"> 3 қосымша</w:t>
            </w:r>
          </w:p>
        </w:tc>
      </w:tr>
    </w:tbl>
    <w:bookmarkStart w:name="z500" w:id="245"/>
    <w:p>
      <w:pPr>
        <w:spacing w:after="0"/>
        <w:ind w:left="0"/>
        <w:jc w:val="left"/>
      </w:pPr>
      <w:r>
        <w:rPr>
          <w:rFonts w:ascii="Times New Roman"/>
          <w:b/>
          <w:i w:val="false"/>
          <w:color w:val="000000"/>
        </w:rPr>
        <w:t xml:space="preserve"> 2020 жылға арналған қалалық бюджет</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246"/>
          <w:p>
            <w:pPr>
              <w:spacing w:after="20"/>
              <w:ind w:left="20"/>
              <w:jc w:val="both"/>
            </w:pPr>
            <w:r>
              <w:rPr>
                <w:rFonts w:ascii="Times New Roman"/>
                <w:b w:val="false"/>
                <w:i w:val="false"/>
                <w:color w:val="000000"/>
                <w:sz w:val="20"/>
              </w:rPr>
              <w:t>
Санаты</w:t>
            </w:r>
          </w:p>
          <w:bookmarkEnd w:id="246"/>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247"/>
          <w:p>
            <w:pPr>
              <w:spacing w:after="20"/>
              <w:ind w:left="20"/>
              <w:jc w:val="both"/>
            </w:pPr>
            <w:r>
              <w:rPr>
                <w:rFonts w:ascii="Times New Roman"/>
                <w:b w:val="false"/>
                <w:i w:val="false"/>
                <w:color w:val="000000"/>
                <w:sz w:val="20"/>
              </w:rPr>
              <w:t>
 </w:t>
            </w:r>
          </w:p>
          <w:bookmarkEnd w:id="24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248"/>
          <w:p>
            <w:pPr>
              <w:spacing w:after="20"/>
              <w:ind w:left="20"/>
              <w:jc w:val="both"/>
            </w:pPr>
            <w:r>
              <w:rPr>
                <w:rFonts w:ascii="Times New Roman"/>
                <w:b w:val="false"/>
                <w:i w:val="false"/>
                <w:color w:val="000000"/>
                <w:sz w:val="20"/>
              </w:rPr>
              <w:t>
 </w:t>
            </w:r>
          </w:p>
          <w:bookmarkEnd w:id="2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249"/>
          <w:p>
            <w:pPr>
              <w:spacing w:after="20"/>
              <w:ind w:left="20"/>
              <w:jc w:val="both"/>
            </w:pPr>
            <w:r>
              <w:rPr>
                <w:rFonts w:ascii="Times New Roman"/>
                <w:b w:val="false"/>
                <w:i w:val="false"/>
                <w:color w:val="000000"/>
                <w:sz w:val="20"/>
              </w:rPr>
              <w:t>
 </w:t>
            </w:r>
          </w:p>
          <w:bookmarkEnd w:id="2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250"/>
          <w:p>
            <w:pPr>
              <w:spacing w:after="20"/>
              <w:ind w:left="20"/>
              <w:jc w:val="both"/>
            </w:pPr>
            <w:r>
              <w:rPr>
                <w:rFonts w:ascii="Times New Roman"/>
                <w:b w:val="false"/>
                <w:i w:val="false"/>
                <w:color w:val="000000"/>
                <w:sz w:val="20"/>
              </w:rPr>
              <w:t>
1</w:t>
            </w:r>
          </w:p>
          <w:bookmarkEnd w:id="2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251"/>
          <w:p>
            <w:pPr>
              <w:spacing w:after="20"/>
              <w:ind w:left="20"/>
              <w:jc w:val="both"/>
            </w:pPr>
            <w:r>
              <w:rPr>
                <w:rFonts w:ascii="Times New Roman"/>
                <w:b w:val="false"/>
                <w:i w:val="false"/>
                <w:color w:val="000000"/>
                <w:sz w:val="20"/>
              </w:rPr>
              <w:t>
 </w:t>
            </w:r>
          </w:p>
          <w:bookmarkEnd w:id="2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4 683 851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252"/>
          <w:p>
            <w:pPr>
              <w:spacing w:after="20"/>
              <w:ind w:left="20"/>
              <w:jc w:val="both"/>
            </w:pPr>
            <w:r>
              <w:rPr>
                <w:rFonts w:ascii="Times New Roman"/>
                <w:b w:val="false"/>
                <w:i w:val="false"/>
                <w:color w:val="000000"/>
                <w:sz w:val="20"/>
              </w:rPr>
              <w:t>
1</w:t>
            </w:r>
          </w:p>
          <w:bookmarkEnd w:id="2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253"/>
          <w:p>
            <w:pPr>
              <w:spacing w:after="20"/>
              <w:ind w:left="20"/>
              <w:jc w:val="both"/>
            </w:pPr>
            <w:r>
              <w:rPr>
                <w:rFonts w:ascii="Times New Roman"/>
                <w:b w:val="false"/>
                <w:i w:val="false"/>
                <w:color w:val="000000"/>
                <w:sz w:val="20"/>
              </w:rPr>
              <w:t>
 </w:t>
            </w:r>
          </w:p>
          <w:bookmarkEnd w:id="2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254"/>
          <w:p>
            <w:pPr>
              <w:spacing w:after="20"/>
              <w:ind w:left="20"/>
              <w:jc w:val="both"/>
            </w:pPr>
            <w:r>
              <w:rPr>
                <w:rFonts w:ascii="Times New Roman"/>
                <w:b w:val="false"/>
                <w:i w:val="false"/>
                <w:color w:val="000000"/>
                <w:sz w:val="20"/>
              </w:rPr>
              <w:t>
 </w:t>
            </w:r>
          </w:p>
          <w:bookmarkEnd w:id="2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255"/>
          <w:p>
            <w:pPr>
              <w:spacing w:after="20"/>
              <w:ind w:left="20"/>
              <w:jc w:val="both"/>
            </w:pPr>
            <w:r>
              <w:rPr>
                <w:rFonts w:ascii="Times New Roman"/>
                <w:b w:val="false"/>
                <w:i w:val="false"/>
                <w:color w:val="000000"/>
                <w:sz w:val="20"/>
              </w:rPr>
              <w:t>
 </w:t>
            </w:r>
          </w:p>
          <w:bookmarkEnd w:id="2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256"/>
          <w:p>
            <w:pPr>
              <w:spacing w:after="20"/>
              <w:ind w:left="20"/>
              <w:jc w:val="both"/>
            </w:pPr>
            <w:r>
              <w:rPr>
                <w:rFonts w:ascii="Times New Roman"/>
                <w:b w:val="false"/>
                <w:i w:val="false"/>
                <w:color w:val="000000"/>
                <w:sz w:val="20"/>
              </w:rPr>
              <w:t>
 </w:t>
            </w:r>
          </w:p>
          <w:bookmarkEnd w:id="2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257"/>
          <w:p>
            <w:pPr>
              <w:spacing w:after="20"/>
              <w:ind w:left="20"/>
              <w:jc w:val="both"/>
            </w:pPr>
            <w:r>
              <w:rPr>
                <w:rFonts w:ascii="Times New Roman"/>
                <w:b w:val="false"/>
                <w:i w:val="false"/>
                <w:color w:val="000000"/>
                <w:sz w:val="20"/>
              </w:rPr>
              <w:t>
 </w:t>
            </w:r>
          </w:p>
          <w:bookmarkEnd w:id="2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258"/>
          <w:p>
            <w:pPr>
              <w:spacing w:after="20"/>
              <w:ind w:left="20"/>
              <w:jc w:val="both"/>
            </w:pPr>
            <w:r>
              <w:rPr>
                <w:rFonts w:ascii="Times New Roman"/>
                <w:b w:val="false"/>
                <w:i w:val="false"/>
                <w:color w:val="000000"/>
                <w:sz w:val="20"/>
              </w:rPr>
              <w:t>
 </w:t>
            </w:r>
          </w:p>
          <w:bookmarkEnd w:id="2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259"/>
          <w:p>
            <w:pPr>
              <w:spacing w:after="20"/>
              <w:ind w:left="20"/>
              <w:jc w:val="both"/>
            </w:pPr>
            <w:r>
              <w:rPr>
                <w:rFonts w:ascii="Times New Roman"/>
                <w:b w:val="false"/>
                <w:i w:val="false"/>
                <w:color w:val="000000"/>
                <w:sz w:val="20"/>
              </w:rPr>
              <w:t>
 </w:t>
            </w:r>
          </w:p>
          <w:bookmarkEnd w:id="2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260"/>
          <w:p>
            <w:pPr>
              <w:spacing w:after="20"/>
              <w:ind w:left="20"/>
              <w:jc w:val="both"/>
            </w:pPr>
            <w:r>
              <w:rPr>
                <w:rFonts w:ascii="Times New Roman"/>
                <w:b w:val="false"/>
                <w:i w:val="false"/>
                <w:color w:val="000000"/>
                <w:sz w:val="20"/>
              </w:rPr>
              <w:t>
 </w:t>
            </w:r>
          </w:p>
          <w:bookmarkEnd w:id="2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261"/>
          <w:p>
            <w:pPr>
              <w:spacing w:after="20"/>
              <w:ind w:left="20"/>
              <w:jc w:val="both"/>
            </w:pPr>
            <w:r>
              <w:rPr>
                <w:rFonts w:ascii="Times New Roman"/>
                <w:b w:val="false"/>
                <w:i w:val="false"/>
                <w:color w:val="000000"/>
                <w:sz w:val="20"/>
              </w:rPr>
              <w:t>
 </w:t>
            </w:r>
          </w:p>
          <w:bookmarkEnd w:id="2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262"/>
          <w:p>
            <w:pPr>
              <w:spacing w:after="20"/>
              <w:ind w:left="20"/>
              <w:jc w:val="both"/>
            </w:pPr>
            <w:r>
              <w:rPr>
                <w:rFonts w:ascii="Times New Roman"/>
                <w:b w:val="false"/>
                <w:i w:val="false"/>
                <w:color w:val="000000"/>
                <w:sz w:val="20"/>
              </w:rPr>
              <w:t>
 </w:t>
            </w:r>
          </w:p>
          <w:bookmarkEnd w:id="2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263"/>
          <w:p>
            <w:pPr>
              <w:spacing w:after="20"/>
              <w:ind w:left="20"/>
              <w:jc w:val="both"/>
            </w:pPr>
            <w:r>
              <w:rPr>
                <w:rFonts w:ascii="Times New Roman"/>
                <w:b w:val="false"/>
                <w:i w:val="false"/>
                <w:color w:val="000000"/>
                <w:sz w:val="20"/>
              </w:rPr>
              <w:t>
 </w:t>
            </w:r>
          </w:p>
          <w:bookmarkEnd w:id="2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264"/>
          <w:p>
            <w:pPr>
              <w:spacing w:after="20"/>
              <w:ind w:left="20"/>
              <w:jc w:val="both"/>
            </w:pPr>
            <w:r>
              <w:rPr>
                <w:rFonts w:ascii="Times New Roman"/>
                <w:b w:val="false"/>
                <w:i w:val="false"/>
                <w:color w:val="000000"/>
                <w:sz w:val="20"/>
              </w:rPr>
              <w:t>
 </w:t>
            </w:r>
          </w:p>
          <w:bookmarkEnd w:id="2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265"/>
          <w:p>
            <w:pPr>
              <w:spacing w:after="20"/>
              <w:ind w:left="20"/>
              <w:jc w:val="both"/>
            </w:pPr>
            <w:r>
              <w:rPr>
                <w:rFonts w:ascii="Times New Roman"/>
                <w:b w:val="false"/>
                <w:i w:val="false"/>
                <w:color w:val="000000"/>
                <w:sz w:val="20"/>
              </w:rPr>
              <w:t>
 </w:t>
            </w:r>
          </w:p>
          <w:bookmarkEnd w:id="2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266"/>
          <w:p>
            <w:pPr>
              <w:spacing w:after="20"/>
              <w:ind w:left="20"/>
              <w:jc w:val="both"/>
            </w:pPr>
            <w:r>
              <w:rPr>
                <w:rFonts w:ascii="Times New Roman"/>
                <w:b w:val="false"/>
                <w:i w:val="false"/>
                <w:color w:val="000000"/>
                <w:sz w:val="20"/>
              </w:rPr>
              <w:t>
 </w:t>
            </w:r>
          </w:p>
          <w:bookmarkEnd w:id="2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267"/>
          <w:p>
            <w:pPr>
              <w:spacing w:after="20"/>
              <w:ind w:left="20"/>
              <w:jc w:val="both"/>
            </w:pPr>
            <w:r>
              <w:rPr>
                <w:rFonts w:ascii="Times New Roman"/>
                <w:b w:val="false"/>
                <w:i w:val="false"/>
                <w:color w:val="000000"/>
                <w:sz w:val="20"/>
              </w:rPr>
              <w:t>
 </w:t>
            </w:r>
          </w:p>
          <w:bookmarkEnd w:id="2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268"/>
          <w:p>
            <w:pPr>
              <w:spacing w:after="20"/>
              <w:ind w:left="20"/>
              <w:jc w:val="both"/>
            </w:pPr>
            <w:r>
              <w:rPr>
                <w:rFonts w:ascii="Times New Roman"/>
                <w:b w:val="false"/>
                <w:i w:val="false"/>
                <w:color w:val="000000"/>
                <w:sz w:val="20"/>
              </w:rPr>
              <w:t>
2</w:t>
            </w:r>
          </w:p>
          <w:bookmarkEnd w:id="2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269"/>
          <w:p>
            <w:pPr>
              <w:spacing w:after="20"/>
              <w:ind w:left="20"/>
              <w:jc w:val="both"/>
            </w:pPr>
            <w:r>
              <w:rPr>
                <w:rFonts w:ascii="Times New Roman"/>
                <w:b w:val="false"/>
                <w:i w:val="false"/>
                <w:color w:val="000000"/>
                <w:sz w:val="20"/>
              </w:rPr>
              <w:t>
 </w:t>
            </w:r>
          </w:p>
          <w:bookmarkEnd w:id="2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270"/>
          <w:p>
            <w:pPr>
              <w:spacing w:after="20"/>
              <w:ind w:left="20"/>
              <w:jc w:val="both"/>
            </w:pPr>
            <w:r>
              <w:rPr>
                <w:rFonts w:ascii="Times New Roman"/>
                <w:b w:val="false"/>
                <w:i w:val="false"/>
                <w:color w:val="000000"/>
                <w:sz w:val="20"/>
              </w:rPr>
              <w:t>
 </w:t>
            </w:r>
          </w:p>
          <w:bookmarkEnd w:id="2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271"/>
          <w:p>
            <w:pPr>
              <w:spacing w:after="20"/>
              <w:ind w:left="20"/>
              <w:jc w:val="both"/>
            </w:pPr>
            <w:r>
              <w:rPr>
                <w:rFonts w:ascii="Times New Roman"/>
                <w:b w:val="false"/>
                <w:i w:val="false"/>
                <w:color w:val="000000"/>
                <w:sz w:val="20"/>
              </w:rPr>
              <w:t>
 </w:t>
            </w:r>
          </w:p>
          <w:bookmarkEnd w:id="2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272"/>
          <w:p>
            <w:pPr>
              <w:spacing w:after="20"/>
              <w:ind w:left="20"/>
              <w:jc w:val="both"/>
            </w:pPr>
            <w:r>
              <w:rPr>
                <w:rFonts w:ascii="Times New Roman"/>
                <w:b w:val="false"/>
                <w:i w:val="false"/>
                <w:color w:val="000000"/>
                <w:sz w:val="20"/>
              </w:rPr>
              <w:t>
 </w:t>
            </w:r>
          </w:p>
          <w:bookmarkEnd w:id="2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273"/>
          <w:p>
            <w:pPr>
              <w:spacing w:after="20"/>
              <w:ind w:left="20"/>
              <w:jc w:val="both"/>
            </w:pPr>
            <w:r>
              <w:rPr>
                <w:rFonts w:ascii="Times New Roman"/>
                <w:b w:val="false"/>
                <w:i w:val="false"/>
                <w:color w:val="000000"/>
                <w:sz w:val="20"/>
              </w:rPr>
              <w:t>
 </w:t>
            </w:r>
          </w:p>
          <w:bookmarkEnd w:id="2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274"/>
          <w:p>
            <w:pPr>
              <w:spacing w:after="20"/>
              <w:ind w:left="20"/>
              <w:jc w:val="both"/>
            </w:pPr>
            <w:r>
              <w:rPr>
                <w:rFonts w:ascii="Times New Roman"/>
                <w:b w:val="false"/>
                <w:i w:val="false"/>
                <w:color w:val="000000"/>
                <w:sz w:val="20"/>
              </w:rPr>
              <w:t>
3</w:t>
            </w:r>
          </w:p>
          <w:bookmarkEnd w:id="2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275"/>
          <w:p>
            <w:pPr>
              <w:spacing w:after="20"/>
              <w:ind w:left="20"/>
              <w:jc w:val="both"/>
            </w:pPr>
            <w:r>
              <w:rPr>
                <w:rFonts w:ascii="Times New Roman"/>
                <w:b w:val="false"/>
                <w:i w:val="false"/>
                <w:color w:val="000000"/>
                <w:sz w:val="20"/>
              </w:rPr>
              <w:t>
 </w:t>
            </w:r>
          </w:p>
          <w:bookmarkEnd w:id="2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276"/>
          <w:p>
            <w:pPr>
              <w:spacing w:after="20"/>
              <w:ind w:left="20"/>
              <w:jc w:val="both"/>
            </w:pPr>
            <w:r>
              <w:rPr>
                <w:rFonts w:ascii="Times New Roman"/>
                <w:b w:val="false"/>
                <w:i w:val="false"/>
                <w:color w:val="000000"/>
                <w:sz w:val="20"/>
              </w:rPr>
              <w:t>
 </w:t>
            </w:r>
          </w:p>
          <w:bookmarkEnd w:id="2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277"/>
          <w:p>
            <w:pPr>
              <w:spacing w:after="20"/>
              <w:ind w:left="20"/>
              <w:jc w:val="both"/>
            </w:pPr>
            <w:r>
              <w:rPr>
                <w:rFonts w:ascii="Times New Roman"/>
                <w:b w:val="false"/>
                <w:i w:val="false"/>
                <w:color w:val="000000"/>
                <w:sz w:val="20"/>
              </w:rPr>
              <w:t>
 </w:t>
            </w:r>
          </w:p>
          <w:bookmarkEnd w:id="2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278"/>
          <w:p>
            <w:pPr>
              <w:spacing w:after="20"/>
              <w:ind w:left="20"/>
              <w:jc w:val="both"/>
            </w:pPr>
            <w:r>
              <w:rPr>
                <w:rFonts w:ascii="Times New Roman"/>
                <w:b w:val="false"/>
                <w:i w:val="false"/>
                <w:color w:val="000000"/>
                <w:sz w:val="20"/>
              </w:rPr>
              <w:t>
 </w:t>
            </w:r>
          </w:p>
          <w:bookmarkEnd w:id="2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279"/>
          <w:p>
            <w:pPr>
              <w:spacing w:after="20"/>
              <w:ind w:left="20"/>
              <w:jc w:val="both"/>
            </w:pPr>
            <w:r>
              <w:rPr>
                <w:rFonts w:ascii="Times New Roman"/>
                <w:b w:val="false"/>
                <w:i w:val="false"/>
                <w:color w:val="000000"/>
                <w:sz w:val="20"/>
              </w:rPr>
              <w:t>
 </w:t>
            </w:r>
          </w:p>
          <w:bookmarkEnd w:id="2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280"/>
          <w:p>
            <w:pPr>
              <w:spacing w:after="20"/>
              <w:ind w:left="20"/>
              <w:jc w:val="both"/>
            </w:pPr>
            <w:r>
              <w:rPr>
                <w:rFonts w:ascii="Times New Roman"/>
                <w:b w:val="false"/>
                <w:i w:val="false"/>
                <w:color w:val="000000"/>
                <w:sz w:val="20"/>
              </w:rPr>
              <w:t>
4</w:t>
            </w:r>
          </w:p>
          <w:bookmarkEnd w:id="2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3 413 727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281"/>
          <w:p>
            <w:pPr>
              <w:spacing w:after="20"/>
              <w:ind w:left="20"/>
              <w:jc w:val="both"/>
            </w:pPr>
            <w:r>
              <w:rPr>
                <w:rFonts w:ascii="Times New Roman"/>
                <w:b w:val="false"/>
                <w:i w:val="false"/>
                <w:color w:val="000000"/>
                <w:sz w:val="20"/>
              </w:rPr>
              <w:t>
 </w:t>
            </w:r>
          </w:p>
          <w:bookmarkEnd w:id="2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3 413 727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282"/>
          <w:p>
            <w:pPr>
              <w:spacing w:after="20"/>
              <w:ind w:left="20"/>
              <w:jc w:val="both"/>
            </w:pPr>
            <w:r>
              <w:rPr>
                <w:rFonts w:ascii="Times New Roman"/>
                <w:b w:val="false"/>
                <w:i w:val="false"/>
                <w:color w:val="000000"/>
                <w:sz w:val="20"/>
              </w:rPr>
              <w:t>
 </w:t>
            </w:r>
          </w:p>
          <w:bookmarkEnd w:id="2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3 413 727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283"/>
          <w:p>
            <w:pPr>
              <w:spacing w:after="20"/>
              <w:ind w:left="20"/>
              <w:jc w:val="both"/>
            </w:pPr>
            <w:r>
              <w:rPr>
                <w:rFonts w:ascii="Times New Roman"/>
                <w:b w:val="false"/>
                <w:i w:val="false"/>
                <w:color w:val="000000"/>
                <w:sz w:val="20"/>
              </w:rPr>
              <w:t>
Функционалдық топ</w:t>
            </w:r>
          </w:p>
          <w:bookmarkEnd w:id="283"/>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284"/>
          <w:p>
            <w:pPr>
              <w:spacing w:after="20"/>
              <w:ind w:left="20"/>
              <w:jc w:val="both"/>
            </w:pPr>
            <w:r>
              <w:rPr>
                <w:rFonts w:ascii="Times New Roman"/>
                <w:b w:val="false"/>
                <w:i w:val="false"/>
                <w:color w:val="000000"/>
                <w:sz w:val="20"/>
              </w:rPr>
              <w:t>
 </w:t>
            </w:r>
          </w:p>
          <w:bookmarkEnd w:id="28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285"/>
          <w:p>
            <w:pPr>
              <w:spacing w:after="20"/>
              <w:ind w:left="20"/>
              <w:jc w:val="both"/>
            </w:pPr>
            <w:r>
              <w:rPr>
                <w:rFonts w:ascii="Times New Roman"/>
                <w:b w:val="false"/>
                <w:i w:val="false"/>
                <w:color w:val="000000"/>
                <w:sz w:val="20"/>
              </w:rPr>
              <w:t>
 </w:t>
            </w:r>
          </w:p>
          <w:bookmarkEnd w:id="2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286"/>
          <w:p>
            <w:pPr>
              <w:spacing w:after="20"/>
              <w:ind w:left="20"/>
              <w:jc w:val="both"/>
            </w:pPr>
            <w:r>
              <w:rPr>
                <w:rFonts w:ascii="Times New Roman"/>
                <w:b w:val="false"/>
                <w:i w:val="false"/>
                <w:color w:val="000000"/>
                <w:sz w:val="20"/>
              </w:rPr>
              <w:t>
 </w:t>
            </w:r>
          </w:p>
          <w:bookmarkEnd w:id="2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287"/>
          <w:p>
            <w:pPr>
              <w:spacing w:after="20"/>
              <w:ind w:left="20"/>
              <w:jc w:val="both"/>
            </w:pPr>
            <w:r>
              <w:rPr>
                <w:rFonts w:ascii="Times New Roman"/>
                <w:b w:val="false"/>
                <w:i w:val="false"/>
                <w:color w:val="000000"/>
                <w:sz w:val="20"/>
              </w:rPr>
              <w:t>
 </w:t>
            </w:r>
          </w:p>
          <w:bookmarkEnd w:id="2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288"/>
          <w:p>
            <w:pPr>
              <w:spacing w:after="20"/>
              <w:ind w:left="20"/>
              <w:jc w:val="both"/>
            </w:pPr>
            <w:r>
              <w:rPr>
                <w:rFonts w:ascii="Times New Roman"/>
                <w:b w:val="false"/>
                <w:i w:val="false"/>
                <w:color w:val="000000"/>
                <w:sz w:val="20"/>
              </w:rPr>
              <w:t>
 </w:t>
            </w:r>
          </w:p>
          <w:bookmarkEnd w:id="2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289"/>
          <w:p>
            <w:pPr>
              <w:spacing w:after="20"/>
              <w:ind w:left="20"/>
              <w:jc w:val="both"/>
            </w:pPr>
            <w:r>
              <w:rPr>
                <w:rFonts w:ascii="Times New Roman"/>
                <w:b w:val="false"/>
                <w:i w:val="false"/>
                <w:color w:val="000000"/>
                <w:sz w:val="20"/>
              </w:rPr>
              <w:t>
1</w:t>
            </w:r>
          </w:p>
          <w:bookmarkEnd w:id="2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290"/>
          <w:p>
            <w:pPr>
              <w:spacing w:after="20"/>
              <w:ind w:left="20"/>
              <w:jc w:val="both"/>
            </w:pPr>
            <w:r>
              <w:rPr>
                <w:rFonts w:ascii="Times New Roman"/>
                <w:b w:val="false"/>
                <w:i w:val="false"/>
                <w:color w:val="000000"/>
                <w:sz w:val="20"/>
              </w:rPr>
              <w:t>
 </w:t>
            </w:r>
          </w:p>
          <w:bookmarkEnd w:id="2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4683851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291"/>
          <w:p>
            <w:pPr>
              <w:spacing w:after="20"/>
              <w:ind w:left="20"/>
              <w:jc w:val="both"/>
            </w:pPr>
            <w:r>
              <w:rPr>
                <w:rFonts w:ascii="Times New Roman"/>
                <w:b w:val="false"/>
                <w:i w:val="false"/>
                <w:color w:val="000000"/>
                <w:sz w:val="20"/>
              </w:rPr>
              <w:t>
01</w:t>
            </w:r>
          </w:p>
          <w:bookmarkEnd w:id="2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292"/>
          <w:p>
            <w:pPr>
              <w:spacing w:after="20"/>
              <w:ind w:left="20"/>
              <w:jc w:val="both"/>
            </w:pPr>
            <w:r>
              <w:rPr>
                <w:rFonts w:ascii="Times New Roman"/>
                <w:b w:val="false"/>
                <w:i w:val="false"/>
                <w:color w:val="000000"/>
                <w:sz w:val="20"/>
              </w:rPr>
              <w:t>
 </w:t>
            </w:r>
          </w:p>
          <w:bookmarkEnd w:id="2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293"/>
          <w:p>
            <w:pPr>
              <w:spacing w:after="20"/>
              <w:ind w:left="20"/>
              <w:jc w:val="both"/>
            </w:pPr>
            <w:r>
              <w:rPr>
                <w:rFonts w:ascii="Times New Roman"/>
                <w:b w:val="false"/>
                <w:i w:val="false"/>
                <w:color w:val="000000"/>
                <w:sz w:val="20"/>
              </w:rPr>
              <w:t>
 </w:t>
            </w:r>
          </w:p>
          <w:bookmarkEnd w:id="2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294"/>
          <w:p>
            <w:pPr>
              <w:spacing w:after="20"/>
              <w:ind w:left="20"/>
              <w:jc w:val="both"/>
            </w:pPr>
            <w:r>
              <w:rPr>
                <w:rFonts w:ascii="Times New Roman"/>
                <w:b w:val="false"/>
                <w:i w:val="false"/>
                <w:color w:val="000000"/>
                <w:sz w:val="20"/>
              </w:rPr>
              <w:t>
 </w:t>
            </w:r>
          </w:p>
          <w:bookmarkEnd w:id="2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295"/>
          <w:p>
            <w:pPr>
              <w:spacing w:after="20"/>
              <w:ind w:left="20"/>
              <w:jc w:val="both"/>
            </w:pPr>
            <w:r>
              <w:rPr>
                <w:rFonts w:ascii="Times New Roman"/>
                <w:b w:val="false"/>
                <w:i w:val="false"/>
                <w:color w:val="000000"/>
                <w:sz w:val="20"/>
              </w:rPr>
              <w:t>
 </w:t>
            </w:r>
          </w:p>
          <w:bookmarkEnd w:id="2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296"/>
          <w:p>
            <w:pPr>
              <w:spacing w:after="20"/>
              <w:ind w:left="20"/>
              <w:jc w:val="both"/>
            </w:pPr>
            <w:r>
              <w:rPr>
                <w:rFonts w:ascii="Times New Roman"/>
                <w:b w:val="false"/>
                <w:i w:val="false"/>
                <w:color w:val="000000"/>
                <w:sz w:val="20"/>
              </w:rPr>
              <w:t>
 </w:t>
            </w:r>
          </w:p>
          <w:bookmarkEnd w:id="2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297"/>
          <w:p>
            <w:pPr>
              <w:spacing w:after="20"/>
              <w:ind w:left="20"/>
              <w:jc w:val="both"/>
            </w:pPr>
            <w:r>
              <w:rPr>
                <w:rFonts w:ascii="Times New Roman"/>
                <w:b w:val="false"/>
                <w:i w:val="false"/>
                <w:color w:val="000000"/>
                <w:sz w:val="20"/>
              </w:rPr>
              <w:t>
 </w:t>
            </w:r>
          </w:p>
          <w:bookmarkEnd w:id="2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298"/>
          <w:p>
            <w:pPr>
              <w:spacing w:after="20"/>
              <w:ind w:left="20"/>
              <w:jc w:val="both"/>
            </w:pPr>
            <w:r>
              <w:rPr>
                <w:rFonts w:ascii="Times New Roman"/>
                <w:b w:val="false"/>
                <w:i w:val="false"/>
                <w:color w:val="000000"/>
                <w:sz w:val="20"/>
              </w:rPr>
              <w:t>
 </w:t>
            </w:r>
          </w:p>
          <w:bookmarkEnd w:id="2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299"/>
          <w:p>
            <w:pPr>
              <w:spacing w:after="20"/>
              <w:ind w:left="20"/>
              <w:jc w:val="both"/>
            </w:pPr>
            <w:r>
              <w:rPr>
                <w:rFonts w:ascii="Times New Roman"/>
                <w:b w:val="false"/>
                <w:i w:val="false"/>
                <w:color w:val="000000"/>
                <w:sz w:val="20"/>
              </w:rPr>
              <w:t>
 </w:t>
            </w:r>
          </w:p>
          <w:bookmarkEnd w:id="2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300"/>
          <w:p>
            <w:pPr>
              <w:spacing w:after="20"/>
              <w:ind w:left="20"/>
              <w:jc w:val="both"/>
            </w:pPr>
            <w:r>
              <w:rPr>
                <w:rFonts w:ascii="Times New Roman"/>
                <w:b w:val="false"/>
                <w:i w:val="false"/>
                <w:color w:val="000000"/>
                <w:sz w:val="20"/>
              </w:rPr>
              <w:t>
 </w:t>
            </w:r>
          </w:p>
          <w:bookmarkEnd w:id="3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301"/>
          <w:p>
            <w:pPr>
              <w:spacing w:after="20"/>
              <w:ind w:left="20"/>
              <w:jc w:val="both"/>
            </w:pPr>
            <w:r>
              <w:rPr>
                <w:rFonts w:ascii="Times New Roman"/>
                <w:b w:val="false"/>
                <w:i w:val="false"/>
                <w:color w:val="000000"/>
                <w:sz w:val="20"/>
              </w:rPr>
              <w:t>
 </w:t>
            </w:r>
          </w:p>
          <w:bookmarkEnd w:id="3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302"/>
          <w:p>
            <w:pPr>
              <w:spacing w:after="20"/>
              <w:ind w:left="20"/>
              <w:jc w:val="both"/>
            </w:pPr>
            <w:r>
              <w:rPr>
                <w:rFonts w:ascii="Times New Roman"/>
                <w:b w:val="false"/>
                <w:i w:val="false"/>
                <w:color w:val="000000"/>
                <w:sz w:val="20"/>
              </w:rPr>
              <w:t>
 </w:t>
            </w:r>
          </w:p>
          <w:bookmarkEnd w:id="3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303"/>
          <w:p>
            <w:pPr>
              <w:spacing w:after="20"/>
              <w:ind w:left="20"/>
              <w:jc w:val="both"/>
            </w:pPr>
            <w:r>
              <w:rPr>
                <w:rFonts w:ascii="Times New Roman"/>
                <w:b w:val="false"/>
                <w:i w:val="false"/>
                <w:color w:val="000000"/>
                <w:sz w:val="20"/>
              </w:rPr>
              <w:t>
 </w:t>
            </w:r>
          </w:p>
          <w:bookmarkEnd w:id="3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304"/>
          <w:p>
            <w:pPr>
              <w:spacing w:after="20"/>
              <w:ind w:left="20"/>
              <w:jc w:val="both"/>
            </w:pPr>
            <w:r>
              <w:rPr>
                <w:rFonts w:ascii="Times New Roman"/>
                <w:b w:val="false"/>
                <w:i w:val="false"/>
                <w:color w:val="000000"/>
                <w:sz w:val="20"/>
              </w:rPr>
              <w:t>
 </w:t>
            </w:r>
          </w:p>
          <w:bookmarkEnd w:id="3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305"/>
          <w:p>
            <w:pPr>
              <w:spacing w:after="20"/>
              <w:ind w:left="20"/>
              <w:jc w:val="both"/>
            </w:pPr>
            <w:r>
              <w:rPr>
                <w:rFonts w:ascii="Times New Roman"/>
                <w:b w:val="false"/>
                <w:i w:val="false"/>
                <w:color w:val="000000"/>
                <w:sz w:val="20"/>
              </w:rPr>
              <w:t>
 </w:t>
            </w:r>
          </w:p>
          <w:bookmarkEnd w:id="3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306"/>
          <w:p>
            <w:pPr>
              <w:spacing w:after="20"/>
              <w:ind w:left="20"/>
              <w:jc w:val="both"/>
            </w:pPr>
            <w:r>
              <w:rPr>
                <w:rFonts w:ascii="Times New Roman"/>
                <w:b w:val="false"/>
                <w:i w:val="false"/>
                <w:color w:val="000000"/>
                <w:sz w:val="20"/>
              </w:rPr>
              <w:t>
 </w:t>
            </w:r>
          </w:p>
          <w:bookmarkEnd w:id="3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307"/>
          <w:p>
            <w:pPr>
              <w:spacing w:after="20"/>
              <w:ind w:left="20"/>
              <w:jc w:val="both"/>
            </w:pPr>
            <w:r>
              <w:rPr>
                <w:rFonts w:ascii="Times New Roman"/>
                <w:b w:val="false"/>
                <w:i w:val="false"/>
                <w:color w:val="000000"/>
                <w:sz w:val="20"/>
              </w:rPr>
              <w:t>
02</w:t>
            </w:r>
          </w:p>
          <w:bookmarkEnd w:id="3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308"/>
          <w:p>
            <w:pPr>
              <w:spacing w:after="20"/>
              <w:ind w:left="20"/>
              <w:jc w:val="both"/>
            </w:pPr>
            <w:r>
              <w:rPr>
                <w:rFonts w:ascii="Times New Roman"/>
                <w:b w:val="false"/>
                <w:i w:val="false"/>
                <w:color w:val="000000"/>
                <w:sz w:val="20"/>
              </w:rPr>
              <w:t>
 </w:t>
            </w:r>
          </w:p>
          <w:bookmarkEnd w:id="3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309"/>
          <w:p>
            <w:pPr>
              <w:spacing w:after="20"/>
              <w:ind w:left="20"/>
              <w:jc w:val="both"/>
            </w:pPr>
            <w:r>
              <w:rPr>
                <w:rFonts w:ascii="Times New Roman"/>
                <w:b w:val="false"/>
                <w:i w:val="false"/>
                <w:color w:val="000000"/>
                <w:sz w:val="20"/>
              </w:rPr>
              <w:t>
 </w:t>
            </w:r>
          </w:p>
          <w:bookmarkEnd w:id="3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310"/>
          <w:p>
            <w:pPr>
              <w:spacing w:after="20"/>
              <w:ind w:left="20"/>
              <w:jc w:val="both"/>
            </w:pPr>
            <w:r>
              <w:rPr>
                <w:rFonts w:ascii="Times New Roman"/>
                <w:b w:val="false"/>
                <w:i w:val="false"/>
                <w:color w:val="000000"/>
                <w:sz w:val="20"/>
              </w:rPr>
              <w:t>
 </w:t>
            </w:r>
          </w:p>
          <w:bookmarkEnd w:id="3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311"/>
          <w:p>
            <w:pPr>
              <w:spacing w:after="20"/>
              <w:ind w:left="20"/>
              <w:jc w:val="both"/>
            </w:pPr>
            <w:r>
              <w:rPr>
                <w:rFonts w:ascii="Times New Roman"/>
                <w:b w:val="false"/>
                <w:i w:val="false"/>
                <w:color w:val="000000"/>
                <w:sz w:val="20"/>
              </w:rPr>
              <w:t>
 </w:t>
            </w:r>
          </w:p>
          <w:bookmarkEnd w:id="3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312"/>
          <w:p>
            <w:pPr>
              <w:spacing w:after="20"/>
              <w:ind w:left="20"/>
              <w:jc w:val="both"/>
            </w:pPr>
            <w:r>
              <w:rPr>
                <w:rFonts w:ascii="Times New Roman"/>
                <w:b w:val="false"/>
                <w:i w:val="false"/>
                <w:color w:val="000000"/>
                <w:sz w:val="20"/>
              </w:rPr>
              <w:t>
 </w:t>
            </w:r>
          </w:p>
          <w:bookmarkEnd w:id="3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313"/>
          <w:p>
            <w:pPr>
              <w:spacing w:after="20"/>
              <w:ind w:left="20"/>
              <w:jc w:val="both"/>
            </w:pPr>
            <w:r>
              <w:rPr>
                <w:rFonts w:ascii="Times New Roman"/>
                <w:b w:val="false"/>
                <w:i w:val="false"/>
                <w:color w:val="000000"/>
                <w:sz w:val="20"/>
              </w:rPr>
              <w:t>
 </w:t>
            </w:r>
          </w:p>
          <w:bookmarkEnd w:id="3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314"/>
          <w:p>
            <w:pPr>
              <w:spacing w:after="20"/>
              <w:ind w:left="20"/>
              <w:jc w:val="both"/>
            </w:pPr>
            <w:r>
              <w:rPr>
                <w:rFonts w:ascii="Times New Roman"/>
                <w:b w:val="false"/>
                <w:i w:val="false"/>
                <w:color w:val="000000"/>
                <w:sz w:val="20"/>
              </w:rPr>
              <w:t>
 </w:t>
            </w:r>
          </w:p>
          <w:bookmarkEnd w:id="3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315"/>
          <w:p>
            <w:pPr>
              <w:spacing w:after="20"/>
              <w:ind w:left="20"/>
              <w:jc w:val="both"/>
            </w:pPr>
            <w:r>
              <w:rPr>
                <w:rFonts w:ascii="Times New Roman"/>
                <w:b w:val="false"/>
                <w:i w:val="false"/>
                <w:color w:val="000000"/>
                <w:sz w:val="20"/>
              </w:rPr>
              <w:t>
03</w:t>
            </w:r>
          </w:p>
          <w:bookmarkEnd w:id="3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316"/>
          <w:p>
            <w:pPr>
              <w:spacing w:after="20"/>
              <w:ind w:left="20"/>
              <w:jc w:val="both"/>
            </w:pPr>
            <w:r>
              <w:rPr>
                <w:rFonts w:ascii="Times New Roman"/>
                <w:b w:val="false"/>
                <w:i w:val="false"/>
                <w:color w:val="000000"/>
                <w:sz w:val="20"/>
              </w:rPr>
              <w:t>
 </w:t>
            </w:r>
          </w:p>
          <w:bookmarkEnd w:id="3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317"/>
          <w:p>
            <w:pPr>
              <w:spacing w:after="20"/>
              <w:ind w:left="20"/>
              <w:jc w:val="both"/>
            </w:pPr>
            <w:r>
              <w:rPr>
                <w:rFonts w:ascii="Times New Roman"/>
                <w:b w:val="false"/>
                <w:i w:val="false"/>
                <w:color w:val="000000"/>
                <w:sz w:val="20"/>
              </w:rPr>
              <w:t>
 </w:t>
            </w:r>
          </w:p>
          <w:bookmarkEnd w:id="3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318"/>
          <w:p>
            <w:pPr>
              <w:spacing w:after="20"/>
              <w:ind w:left="20"/>
              <w:jc w:val="both"/>
            </w:pPr>
            <w:r>
              <w:rPr>
                <w:rFonts w:ascii="Times New Roman"/>
                <w:b w:val="false"/>
                <w:i w:val="false"/>
                <w:color w:val="000000"/>
                <w:sz w:val="20"/>
              </w:rPr>
              <w:t>
 </w:t>
            </w:r>
          </w:p>
          <w:bookmarkEnd w:id="3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319"/>
          <w:p>
            <w:pPr>
              <w:spacing w:after="20"/>
              <w:ind w:left="20"/>
              <w:jc w:val="both"/>
            </w:pPr>
            <w:r>
              <w:rPr>
                <w:rFonts w:ascii="Times New Roman"/>
                <w:b w:val="false"/>
                <w:i w:val="false"/>
                <w:color w:val="000000"/>
                <w:sz w:val="20"/>
              </w:rPr>
              <w:t>
04</w:t>
            </w:r>
          </w:p>
          <w:bookmarkEnd w:id="3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320"/>
          <w:p>
            <w:pPr>
              <w:spacing w:after="20"/>
              <w:ind w:left="20"/>
              <w:jc w:val="both"/>
            </w:pPr>
            <w:r>
              <w:rPr>
                <w:rFonts w:ascii="Times New Roman"/>
                <w:b w:val="false"/>
                <w:i w:val="false"/>
                <w:color w:val="000000"/>
                <w:sz w:val="20"/>
              </w:rPr>
              <w:t>
 </w:t>
            </w:r>
          </w:p>
          <w:bookmarkEnd w:id="3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321"/>
          <w:p>
            <w:pPr>
              <w:spacing w:after="20"/>
              <w:ind w:left="20"/>
              <w:jc w:val="both"/>
            </w:pPr>
            <w:r>
              <w:rPr>
                <w:rFonts w:ascii="Times New Roman"/>
                <w:b w:val="false"/>
                <w:i w:val="false"/>
                <w:color w:val="000000"/>
                <w:sz w:val="20"/>
              </w:rPr>
              <w:t>
 </w:t>
            </w:r>
          </w:p>
          <w:bookmarkEnd w:id="3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322"/>
          <w:p>
            <w:pPr>
              <w:spacing w:after="20"/>
              <w:ind w:left="20"/>
              <w:jc w:val="both"/>
            </w:pPr>
            <w:r>
              <w:rPr>
                <w:rFonts w:ascii="Times New Roman"/>
                <w:b w:val="false"/>
                <w:i w:val="false"/>
                <w:color w:val="000000"/>
                <w:sz w:val="20"/>
              </w:rPr>
              <w:t>
 </w:t>
            </w:r>
          </w:p>
          <w:bookmarkEnd w:id="3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323"/>
          <w:p>
            <w:pPr>
              <w:spacing w:after="20"/>
              <w:ind w:left="20"/>
              <w:jc w:val="both"/>
            </w:pPr>
            <w:r>
              <w:rPr>
                <w:rFonts w:ascii="Times New Roman"/>
                <w:b w:val="false"/>
                <w:i w:val="false"/>
                <w:color w:val="000000"/>
                <w:sz w:val="20"/>
              </w:rPr>
              <w:t>
 </w:t>
            </w:r>
          </w:p>
          <w:bookmarkEnd w:id="3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324"/>
          <w:p>
            <w:pPr>
              <w:spacing w:after="20"/>
              <w:ind w:left="20"/>
              <w:jc w:val="both"/>
            </w:pPr>
            <w:r>
              <w:rPr>
                <w:rFonts w:ascii="Times New Roman"/>
                <w:b w:val="false"/>
                <w:i w:val="false"/>
                <w:color w:val="000000"/>
                <w:sz w:val="20"/>
              </w:rPr>
              <w:t>
 </w:t>
            </w:r>
          </w:p>
          <w:bookmarkEnd w:id="3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325"/>
          <w:p>
            <w:pPr>
              <w:spacing w:after="20"/>
              <w:ind w:left="20"/>
              <w:jc w:val="both"/>
            </w:pPr>
            <w:r>
              <w:rPr>
                <w:rFonts w:ascii="Times New Roman"/>
                <w:b w:val="false"/>
                <w:i w:val="false"/>
                <w:color w:val="000000"/>
                <w:sz w:val="20"/>
              </w:rPr>
              <w:t>
 </w:t>
            </w:r>
          </w:p>
          <w:bookmarkEnd w:id="3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326"/>
          <w:p>
            <w:pPr>
              <w:spacing w:after="20"/>
              <w:ind w:left="20"/>
              <w:jc w:val="both"/>
            </w:pPr>
            <w:r>
              <w:rPr>
                <w:rFonts w:ascii="Times New Roman"/>
                <w:b w:val="false"/>
                <w:i w:val="false"/>
                <w:color w:val="000000"/>
                <w:sz w:val="20"/>
              </w:rPr>
              <w:t>
 </w:t>
            </w:r>
          </w:p>
          <w:bookmarkEnd w:id="3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327"/>
          <w:p>
            <w:pPr>
              <w:spacing w:after="20"/>
              <w:ind w:left="20"/>
              <w:jc w:val="both"/>
            </w:pPr>
            <w:r>
              <w:rPr>
                <w:rFonts w:ascii="Times New Roman"/>
                <w:b w:val="false"/>
                <w:i w:val="false"/>
                <w:color w:val="000000"/>
                <w:sz w:val="20"/>
              </w:rPr>
              <w:t>
 </w:t>
            </w:r>
          </w:p>
          <w:bookmarkEnd w:id="3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328"/>
          <w:p>
            <w:pPr>
              <w:spacing w:after="20"/>
              <w:ind w:left="20"/>
              <w:jc w:val="both"/>
            </w:pPr>
            <w:r>
              <w:rPr>
                <w:rFonts w:ascii="Times New Roman"/>
                <w:b w:val="false"/>
                <w:i w:val="false"/>
                <w:color w:val="000000"/>
                <w:sz w:val="20"/>
              </w:rPr>
              <w:t>
 </w:t>
            </w:r>
          </w:p>
          <w:bookmarkEnd w:id="3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329"/>
          <w:p>
            <w:pPr>
              <w:spacing w:after="20"/>
              <w:ind w:left="20"/>
              <w:jc w:val="both"/>
            </w:pPr>
            <w:r>
              <w:rPr>
                <w:rFonts w:ascii="Times New Roman"/>
                <w:b w:val="false"/>
                <w:i w:val="false"/>
                <w:color w:val="000000"/>
                <w:sz w:val="20"/>
              </w:rPr>
              <w:t>
 </w:t>
            </w:r>
          </w:p>
          <w:bookmarkEnd w:id="3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330"/>
          <w:p>
            <w:pPr>
              <w:spacing w:after="20"/>
              <w:ind w:left="20"/>
              <w:jc w:val="both"/>
            </w:pPr>
            <w:r>
              <w:rPr>
                <w:rFonts w:ascii="Times New Roman"/>
                <w:b w:val="false"/>
                <w:i w:val="false"/>
                <w:color w:val="000000"/>
                <w:sz w:val="20"/>
              </w:rPr>
              <w:t>
 </w:t>
            </w:r>
          </w:p>
          <w:bookmarkEnd w:id="3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331"/>
          <w:p>
            <w:pPr>
              <w:spacing w:after="20"/>
              <w:ind w:left="20"/>
              <w:jc w:val="both"/>
            </w:pPr>
            <w:r>
              <w:rPr>
                <w:rFonts w:ascii="Times New Roman"/>
                <w:b w:val="false"/>
                <w:i w:val="false"/>
                <w:color w:val="000000"/>
                <w:sz w:val="20"/>
              </w:rPr>
              <w:t>
 </w:t>
            </w:r>
          </w:p>
          <w:bookmarkEnd w:id="3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332"/>
          <w:p>
            <w:pPr>
              <w:spacing w:after="20"/>
              <w:ind w:left="20"/>
              <w:jc w:val="both"/>
            </w:pPr>
            <w:r>
              <w:rPr>
                <w:rFonts w:ascii="Times New Roman"/>
                <w:b w:val="false"/>
                <w:i w:val="false"/>
                <w:color w:val="000000"/>
                <w:sz w:val="20"/>
              </w:rPr>
              <w:t>
 </w:t>
            </w:r>
          </w:p>
          <w:bookmarkEnd w:id="3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333"/>
          <w:p>
            <w:pPr>
              <w:spacing w:after="20"/>
              <w:ind w:left="20"/>
              <w:jc w:val="both"/>
            </w:pPr>
            <w:r>
              <w:rPr>
                <w:rFonts w:ascii="Times New Roman"/>
                <w:b w:val="false"/>
                <w:i w:val="false"/>
                <w:color w:val="000000"/>
                <w:sz w:val="20"/>
              </w:rPr>
              <w:t>
 </w:t>
            </w:r>
          </w:p>
          <w:bookmarkEnd w:id="3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334"/>
          <w:p>
            <w:pPr>
              <w:spacing w:after="20"/>
              <w:ind w:left="20"/>
              <w:jc w:val="both"/>
            </w:pPr>
            <w:r>
              <w:rPr>
                <w:rFonts w:ascii="Times New Roman"/>
                <w:b w:val="false"/>
                <w:i w:val="false"/>
                <w:color w:val="000000"/>
                <w:sz w:val="20"/>
              </w:rPr>
              <w:t>
 </w:t>
            </w:r>
          </w:p>
          <w:bookmarkEnd w:id="3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335"/>
          <w:p>
            <w:pPr>
              <w:spacing w:after="20"/>
              <w:ind w:left="20"/>
              <w:jc w:val="both"/>
            </w:pPr>
            <w:r>
              <w:rPr>
                <w:rFonts w:ascii="Times New Roman"/>
                <w:b w:val="false"/>
                <w:i w:val="false"/>
                <w:color w:val="000000"/>
                <w:sz w:val="20"/>
              </w:rPr>
              <w:t>
 </w:t>
            </w:r>
          </w:p>
          <w:bookmarkEnd w:id="3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336"/>
          <w:p>
            <w:pPr>
              <w:spacing w:after="20"/>
              <w:ind w:left="20"/>
              <w:jc w:val="both"/>
            </w:pPr>
            <w:r>
              <w:rPr>
                <w:rFonts w:ascii="Times New Roman"/>
                <w:b w:val="false"/>
                <w:i w:val="false"/>
                <w:color w:val="000000"/>
                <w:sz w:val="20"/>
              </w:rPr>
              <w:t>
06</w:t>
            </w:r>
          </w:p>
          <w:bookmarkEnd w:id="3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337"/>
          <w:p>
            <w:pPr>
              <w:spacing w:after="20"/>
              <w:ind w:left="20"/>
              <w:jc w:val="both"/>
            </w:pPr>
            <w:r>
              <w:rPr>
                <w:rFonts w:ascii="Times New Roman"/>
                <w:b w:val="false"/>
                <w:i w:val="false"/>
                <w:color w:val="000000"/>
                <w:sz w:val="20"/>
              </w:rPr>
              <w:t>
 </w:t>
            </w:r>
          </w:p>
          <w:bookmarkEnd w:id="3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338"/>
          <w:p>
            <w:pPr>
              <w:spacing w:after="20"/>
              <w:ind w:left="20"/>
              <w:jc w:val="both"/>
            </w:pPr>
            <w:r>
              <w:rPr>
                <w:rFonts w:ascii="Times New Roman"/>
                <w:b w:val="false"/>
                <w:i w:val="false"/>
                <w:color w:val="000000"/>
                <w:sz w:val="20"/>
              </w:rPr>
              <w:t>
 </w:t>
            </w:r>
          </w:p>
          <w:bookmarkEnd w:id="3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339"/>
          <w:p>
            <w:pPr>
              <w:spacing w:after="20"/>
              <w:ind w:left="20"/>
              <w:jc w:val="both"/>
            </w:pPr>
            <w:r>
              <w:rPr>
                <w:rFonts w:ascii="Times New Roman"/>
                <w:b w:val="false"/>
                <w:i w:val="false"/>
                <w:color w:val="000000"/>
                <w:sz w:val="20"/>
              </w:rPr>
              <w:t>
 </w:t>
            </w:r>
          </w:p>
          <w:bookmarkEnd w:id="3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340"/>
          <w:p>
            <w:pPr>
              <w:spacing w:after="20"/>
              <w:ind w:left="20"/>
              <w:jc w:val="both"/>
            </w:pPr>
            <w:r>
              <w:rPr>
                <w:rFonts w:ascii="Times New Roman"/>
                <w:b w:val="false"/>
                <w:i w:val="false"/>
                <w:color w:val="000000"/>
                <w:sz w:val="20"/>
              </w:rPr>
              <w:t>
 </w:t>
            </w:r>
          </w:p>
          <w:bookmarkEnd w:id="3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341"/>
          <w:p>
            <w:pPr>
              <w:spacing w:after="20"/>
              <w:ind w:left="20"/>
              <w:jc w:val="both"/>
            </w:pPr>
            <w:r>
              <w:rPr>
                <w:rFonts w:ascii="Times New Roman"/>
                <w:b w:val="false"/>
                <w:i w:val="false"/>
                <w:color w:val="000000"/>
                <w:sz w:val="20"/>
              </w:rPr>
              <w:t>
 </w:t>
            </w:r>
          </w:p>
          <w:bookmarkEnd w:id="3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342"/>
          <w:p>
            <w:pPr>
              <w:spacing w:after="20"/>
              <w:ind w:left="20"/>
              <w:jc w:val="both"/>
            </w:pPr>
            <w:r>
              <w:rPr>
                <w:rFonts w:ascii="Times New Roman"/>
                <w:b w:val="false"/>
                <w:i w:val="false"/>
                <w:color w:val="000000"/>
                <w:sz w:val="20"/>
              </w:rPr>
              <w:t>
 </w:t>
            </w:r>
          </w:p>
          <w:bookmarkEnd w:id="3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343"/>
          <w:p>
            <w:pPr>
              <w:spacing w:after="20"/>
              <w:ind w:left="20"/>
              <w:jc w:val="both"/>
            </w:pPr>
            <w:r>
              <w:rPr>
                <w:rFonts w:ascii="Times New Roman"/>
                <w:b w:val="false"/>
                <w:i w:val="false"/>
                <w:color w:val="000000"/>
                <w:sz w:val="20"/>
              </w:rPr>
              <w:t>
 </w:t>
            </w:r>
          </w:p>
          <w:bookmarkEnd w:id="3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344"/>
          <w:p>
            <w:pPr>
              <w:spacing w:after="20"/>
              <w:ind w:left="20"/>
              <w:jc w:val="both"/>
            </w:pPr>
            <w:r>
              <w:rPr>
                <w:rFonts w:ascii="Times New Roman"/>
                <w:b w:val="false"/>
                <w:i w:val="false"/>
                <w:color w:val="000000"/>
                <w:sz w:val="20"/>
              </w:rPr>
              <w:t>
 </w:t>
            </w:r>
          </w:p>
          <w:bookmarkEnd w:id="3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345"/>
          <w:p>
            <w:pPr>
              <w:spacing w:after="20"/>
              <w:ind w:left="20"/>
              <w:jc w:val="both"/>
            </w:pPr>
            <w:r>
              <w:rPr>
                <w:rFonts w:ascii="Times New Roman"/>
                <w:b w:val="false"/>
                <w:i w:val="false"/>
                <w:color w:val="000000"/>
                <w:sz w:val="20"/>
              </w:rPr>
              <w:t>
 </w:t>
            </w:r>
          </w:p>
          <w:bookmarkEnd w:id="3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346"/>
          <w:p>
            <w:pPr>
              <w:spacing w:after="20"/>
              <w:ind w:left="20"/>
              <w:jc w:val="both"/>
            </w:pPr>
            <w:r>
              <w:rPr>
                <w:rFonts w:ascii="Times New Roman"/>
                <w:b w:val="false"/>
                <w:i w:val="false"/>
                <w:color w:val="000000"/>
                <w:sz w:val="20"/>
              </w:rPr>
              <w:t>
 </w:t>
            </w:r>
          </w:p>
          <w:bookmarkEnd w:id="3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347"/>
          <w:p>
            <w:pPr>
              <w:spacing w:after="20"/>
              <w:ind w:left="20"/>
              <w:jc w:val="both"/>
            </w:pPr>
            <w:r>
              <w:rPr>
                <w:rFonts w:ascii="Times New Roman"/>
                <w:b w:val="false"/>
                <w:i w:val="false"/>
                <w:color w:val="000000"/>
                <w:sz w:val="20"/>
              </w:rPr>
              <w:t>
 </w:t>
            </w:r>
          </w:p>
          <w:bookmarkEnd w:id="3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348"/>
          <w:p>
            <w:pPr>
              <w:spacing w:after="20"/>
              <w:ind w:left="20"/>
              <w:jc w:val="both"/>
            </w:pPr>
            <w:r>
              <w:rPr>
                <w:rFonts w:ascii="Times New Roman"/>
                <w:b w:val="false"/>
                <w:i w:val="false"/>
                <w:color w:val="000000"/>
                <w:sz w:val="20"/>
              </w:rPr>
              <w:t>
 </w:t>
            </w:r>
          </w:p>
          <w:bookmarkEnd w:id="3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349"/>
          <w:p>
            <w:pPr>
              <w:spacing w:after="20"/>
              <w:ind w:left="20"/>
              <w:jc w:val="both"/>
            </w:pPr>
            <w:r>
              <w:rPr>
                <w:rFonts w:ascii="Times New Roman"/>
                <w:b w:val="false"/>
                <w:i w:val="false"/>
                <w:color w:val="000000"/>
                <w:sz w:val="20"/>
              </w:rPr>
              <w:t>
 </w:t>
            </w:r>
          </w:p>
          <w:bookmarkEnd w:id="3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350"/>
          <w:p>
            <w:pPr>
              <w:spacing w:after="20"/>
              <w:ind w:left="20"/>
              <w:jc w:val="both"/>
            </w:pPr>
            <w:r>
              <w:rPr>
                <w:rFonts w:ascii="Times New Roman"/>
                <w:b w:val="false"/>
                <w:i w:val="false"/>
                <w:color w:val="000000"/>
                <w:sz w:val="20"/>
              </w:rPr>
              <w:t>
 </w:t>
            </w:r>
          </w:p>
          <w:bookmarkEnd w:id="3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351"/>
          <w:p>
            <w:pPr>
              <w:spacing w:after="20"/>
              <w:ind w:left="20"/>
              <w:jc w:val="both"/>
            </w:pPr>
            <w:r>
              <w:rPr>
                <w:rFonts w:ascii="Times New Roman"/>
                <w:b w:val="false"/>
                <w:i w:val="false"/>
                <w:color w:val="000000"/>
                <w:sz w:val="20"/>
              </w:rPr>
              <w:t>
 </w:t>
            </w:r>
          </w:p>
          <w:bookmarkEnd w:id="3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352"/>
          <w:p>
            <w:pPr>
              <w:spacing w:after="20"/>
              <w:ind w:left="20"/>
              <w:jc w:val="both"/>
            </w:pPr>
            <w:r>
              <w:rPr>
                <w:rFonts w:ascii="Times New Roman"/>
                <w:b w:val="false"/>
                <w:i w:val="false"/>
                <w:color w:val="000000"/>
                <w:sz w:val="20"/>
              </w:rPr>
              <w:t>
 </w:t>
            </w:r>
          </w:p>
          <w:bookmarkEnd w:id="3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353"/>
          <w:p>
            <w:pPr>
              <w:spacing w:after="20"/>
              <w:ind w:left="20"/>
              <w:jc w:val="both"/>
            </w:pPr>
            <w:r>
              <w:rPr>
                <w:rFonts w:ascii="Times New Roman"/>
                <w:b w:val="false"/>
                <w:i w:val="false"/>
                <w:color w:val="000000"/>
                <w:sz w:val="20"/>
              </w:rPr>
              <w:t>
 </w:t>
            </w:r>
          </w:p>
          <w:bookmarkEnd w:id="3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354"/>
          <w:p>
            <w:pPr>
              <w:spacing w:after="20"/>
              <w:ind w:left="20"/>
              <w:jc w:val="both"/>
            </w:pPr>
            <w:r>
              <w:rPr>
                <w:rFonts w:ascii="Times New Roman"/>
                <w:b w:val="false"/>
                <w:i w:val="false"/>
                <w:color w:val="000000"/>
                <w:sz w:val="20"/>
              </w:rPr>
              <w:t>
 </w:t>
            </w:r>
          </w:p>
          <w:bookmarkEnd w:id="3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355"/>
          <w:p>
            <w:pPr>
              <w:spacing w:after="20"/>
              <w:ind w:left="20"/>
              <w:jc w:val="both"/>
            </w:pPr>
            <w:r>
              <w:rPr>
                <w:rFonts w:ascii="Times New Roman"/>
                <w:b w:val="false"/>
                <w:i w:val="false"/>
                <w:color w:val="000000"/>
                <w:sz w:val="20"/>
              </w:rPr>
              <w:t>
 </w:t>
            </w:r>
          </w:p>
          <w:bookmarkEnd w:id="3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356"/>
          <w:p>
            <w:pPr>
              <w:spacing w:after="20"/>
              <w:ind w:left="20"/>
              <w:jc w:val="both"/>
            </w:pPr>
            <w:r>
              <w:rPr>
                <w:rFonts w:ascii="Times New Roman"/>
                <w:b w:val="false"/>
                <w:i w:val="false"/>
                <w:color w:val="000000"/>
                <w:sz w:val="20"/>
              </w:rPr>
              <w:t>
 </w:t>
            </w:r>
          </w:p>
          <w:bookmarkEnd w:id="3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357"/>
          <w:p>
            <w:pPr>
              <w:spacing w:after="20"/>
              <w:ind w:left="20"/>
              <w:jc w:val="both"/>
            </w:pPr>
            <w:r>
              <w:rPr>
                <w:rFonts w:ascii="Times New Roman"/>
                <w:b w:val="false"/>
                <w:i w:val="false"/>
                <w:color w:val="000000"/>
                <w:sz w:val="20"/>
              </w:rPr>
              <w:t>
 </w:t>
            </w:r>
          </w:p>
          <w:bookmarkEnd w:id="3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358"/>
          <w:p>
            <w:pPr>
              <w:spacing w:after="20"/>
              <w:ind w:left="20"/>
              <w:jc w:val="both"/>
            </w:pPr>
            <w:r>
              <w:rPr>
                <w:rFonts w:ascii="Times New Roman"/>
                <w:b w:val="false"/>
                <w:i w:val="false"/>
                <w:color w:val="000000"/>
                <w:sz w:val="20"/>
              </w:rPr>
              <w:t>
07</w:t>
            </w:r>
          </w:p>
          <w:bookmarkEnd w:id="3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359"/>
          <w:p>
            <w:pPr>
              <w:spacing w:after="20"/>
              <w:ind w:left="20"/>
              <w:jc w:val="both"/>
            </w:pPr>
            <w:r>
              <w:rPr>
                <w:rFonts w:ascii="Times New Roman"/>
                <w:b w:val="false"/>
                <w:i w:val="false"/>
                <w:color w:val="000000"/>
                <w:sz w:val="20"/>
              </w:rPr>
              <w:t>
 </w:t>
            </w:r>
          </w:p>
          <w:bookmarkEnd w:id="3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360"/>
          <w:p>
            <w:pPr>
              <w:spacing w:after="20"/>
              <w:ind w:left="20"/>
              <w:jc w:val="both"/>
            </w:pPr>
            <w:r>
              <w:rPr>
                <w:rFonts w:ascii="Times New Roman"/>
                <w:b w:val="false"/>
                <w:i w:val="false"/>
                <w:color w:val="000000"/>
                <w:sz w:val="20"/>
              </w:rPr>
              <w:t>
 </w:t>
            </w:r>
          </w:p>
          <w:bookmarkEnd w:id="3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361"/>
          <w:p>
            <w:pPr>
              <w:spacing w:after="20"/>
              <w:ind w:left="20"/>
              <w:jc w:val="both"/>
            </w:pPr>
            <w:r>
              <w:rPr>
                <w:rFonts w:ascii="Times New Roman"/>
                <w:b w:val="false"/>
                <w:i w:val="false"/>
                <w:color w:val="000000"/>
                <w:sz w:val="20"/>
              </w:rPr>
              <w:t>
 </w:t>
            </w:r>
          </w:p>
          <w:bookmarkEnd w:id="3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362"/>
          <w:p>
            <w:pPr>
              <w:spacing w:after="20"/>
              <w:ind w:left="20"/>
              <w:jc w:val="both"/>
            </w:pPr>
            <w:r>
              <w:rPr>
                <w:rFonts w:ascii="Times New Roman"/>
                <w:b w:val="false"/>
                <w:i w:val="false"/>
                <w:color w:val="000000"/>
                <w:sz w:val="20"/>
              </w:rPr>
              <w:t>
 </w:t>
            </w:r>
          </w:p>
          <w:bookmarkEnd w:id="3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363"/>
          <w:p>
            <w:pPr>
              <w:spacing w:after="20"/>
              <w:ind w:left="20"/>
              <w:jc w:val="both"/>
            </w:pPr>
            <w:r>
              <w:rPr>
                <w:rFonts w:ascii="Times New Roman"/>
                <w:b w:val="false"/>
                <w:i w:val="false"/>
                <w:color w:val="000000"/>
                <w:sz w:val="20"/>
              </w:rPr>
              <w:t>
 </w:t>
            </w:r>
          </w:p>
          <w:bookmarkEnd w:id="3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364"/>
          <w:p>
            <w:pPr>
              <w:spacing w:after="20"/>
              <w:ind w:left="20"/>
              <w:jc w:val="both"/>
            </w:pPr>
            <w:r>
              <w:rPr>
                <w:rFonts w:ascii="Times New Roman"/>
                <w:b w:val="false"/>
                <w:i w:val="false"/>
                <w:color w:val="000000"/>
                <w:sz w:val="20"/>
              </w:rPr>
              <w:t>
 </w:t>
            </w:r>
          </w:p>
          <w:bookmarkEnd w:id="3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365"/>
          <w:p>
            <w:pPr>
              <w:spacing w:after="20"/>
              <w:ind w:left="20"/>
              <w:jc w:val="both"/>
            </w:pPr>
            <w:r>
              <w:rPr>
                <w:rFonts w:ascii="Times New Roman"/>
                <w:b w:val="false"/>
                <w:i w:val="false"/>
                <w:color w:val="000000"/>
                <w:sz w:val="20"/>
              </w:rPr>
              <w:t>
 </w:t>
            </w:r>
          </w:p>
          <w:bookmarkEnd w:id="3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366"/>
          <w:p>
            <w:pPr>
              <w:spacing w:after="20"/>
              <w:ind w:left="20"/>
              <w:jc w:val="both"/>
            </w:pPr>
            <w:r>
              <w:rPr>
                <w:rFonts w:ascii="Times New Roman"/>
                <w:b w:val="false"/>
                <w:i w:val="false"/>
                <w:color w:val="000000"/>
                <w:sz w:val="20"/>
              </w:rPr>
              <w:t>
 </w:t>
            </w:r>
          </w:p>
          <w:bookmarkEnd w:id="3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367"/>
          <w:p>
            <w:pPr>
              <w:spacing w:after="20"/>
              <w:ind w:left="20"/>
              <w:jc w:val="both"/>
            </w:pPr>
            <w:r>
              <w:rPr>
                <w:rFonts w:ascii="Times New Roman"/>
                <w:b w:val="false"/>
                <w:i w:val="false"/>
                <w:color w:val="000000"/>
                <w:sz w:val="20"/>
              </w:rPr>
              <w:t>
 </w:t>
            </w:r>
          </w:p>
          <w:bookmarkEnd w:id="3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368"/>
          <w:p>
            <w:pPr>
              <w:spacing w:after="20"/>
              <w:ind w:left="20"/>
              <w:jc w:val="both"/>
            </w:pPr>
            <w:r>
              <w:rPr>
                <w:rFonts w:ascii="Times New Roman"/>
                <w:b w:val="false"/>
                <w:i w:val="false"/>
                <w:color w:val="000000"/>
                <w:sz w:val="20"/>
              </w:rPr>
              <w:t>
08</w:t>
            </w:r>
          </w:p>
          <w:bookmarkEnd w:id="3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369"/>
          <w:p>
            <w:pPr>
              <w:spacing w:after="20"/>
              <w:ind w:left="20"/>
              <w:jc w:val="both"/>
            </w:pPr>
            <w:r>
              <w:rPr>
                <w:rFonts w:ascii="Times New Roman"/>
                <w:b w:val="false"/>
                <w:i w:val="false"/>
                <w:color w:val="000000"/>
                <w:sz w:val="20"/>
              </w:rPr>
              <w:t>
 </w:t>
            </w:r>
          </w:p>
          <w:bookmarkEnd w:id="3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370"/>
          <w:p>
            <w:pPr>
              <w:spacing w:after="20"/>
              <w:ind w:left="20"/>
              <w:jc w:val="both"/>
            </w:pPr>
            <w:r>
              <w:rPr>
                <w:rFonts w:ascii="Times New Roman"/>
                <w:b w:val="false"/>
                <w:i w:val="false"/>
                <w:color w:val="000000"/>
                <w:sz w:val="20"/>
              </w:rPr>
              <w:t>
 </w:t>
            </w:r>
          </w:p>
          <w:bookmarkEnd w:id="3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371"/>
          <w:p>
            <w:pPr>
              <w:spacing w:after="20"/>
              <w:ind w:left="20"/>
              <w:jc w:val="both"/>
            </w:pPr>
            <w:r>
              <w:rPr>
                <w:rFonts w:ascii="Times New Roman"/>
                <w:b w:val="false"/>
                <w:i w:val="false"/>
                <w:color w:val="000000"/>
                <w:sz w:val="20"/>
              </w:rPr>
              <w:t>
 </w:t>
            </w:r>
          </w:p>
          <w:bookmarkEnd w:id="3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372"/>
          <w:p>
            <w:pPr>
              <w:spacing w:after="20"/>
              <w:ind w:left="20"/>
              <w:jc w:val="both"/>
            </w:pPr>
            <w:r>
              <w:rPr>
                <w:rFonts w:ascii="Times New Roman"/>
                <w:b w:val="false"/>
                <w:i w:val="false"/>
                <w:color w:val="000000"/>
                <w:sz w:val="20"/>
              </w:rPr>
              <w:t>
 </w:t>
            </w:r>
          </w:p>
          <w:bookmarkEnd w:id="3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373"/>
          <w:p>
            <w:pPr>
              <w:spacing w:after="20"/>
              <w:ind w:left="20"/>
              <w:jc w:val="both"/>
            </w:pPr>
            <w:r>
              <w:rPr>
                <w:rFonts w:ascii="Times New Roman"/>
                <w:b w:val="false"/>
                <w:i w:val="false"/>
                <w:color w:val="000000"/>
                <w:sz w:val="20"/>
              </w:rPr>
              <w:t>
 </w:t>
            </w:r>
          </w:p>
          <w:bookmarkEnd w:id="3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374"/>
          <w:p>
            <w:pPr>
              <w:spacing w:after="20"/>
              <w:ind w:left="20"/>
              <w:jc w:val="both"/>
            </w:pPr>
            <w:r>
              <w:rPr>
                <w:rFonts w:ascii="Times New Roman"/>
                <w:b w:val="false"/>
                <w:i w:val="false"/>
                <w:color w:val="000000"/>
                <w:sz w:val="20"/>
              </w:rPr>
              <w:t>
 </w:t>
            </w:r>
          </w:p>
          <w:bookmarkEnd w:id="3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375"/>
          <w:p>
            <w:pPr>
              <w:spacing w:after="20"/>
              <w:ind w:left="20"/>
              <w:jc w:val="both"/>
            </w:pPr>
            <w:r>
              <w:rPr>
                <w:rFonts w:ascii="Times New Roman"/>
                <w:b w:val="false"/>
                <w:i w:val="false"/>
                <w:color w:val="000000"/>
                <w:sz w:val="20"/>
              </w:rPr>
              <w:t>
 </w:t>
            </w:r>
          </w:p>
          <w:bookmarkEnd w:id="3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376"/>
          <w:p>
            <w:pPr>
              <w:spacing w:after="20"/>
              <w:ind w:left="20"/>
              <w:jc w:val="both"/>
            </w:pPr>
            <w:r>
              <w:rPr>
                <w:rFonts w:ascii="Times New Roman"/>
                <w:b w:val="false"/>
                <w:i w:val="false"/>
                <w:color w:val="000000"/>
                <w:sz w:val="20"/>
              </w:rPr>
              <w:t>
 </w:t>
            </w:r>
          </w:p>
          <w:bookmarkEnd w:id="3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377"/>
          <w:p>
            <w:pPr>
              <w:spacing w:after="20"/>
              <w:ind w:left="20"/>
              <w:jc w:val="both"/>
            </w:pPr>
            <w:r>
              <w:rPr>
                <w:rFonts w:ascii="Times New Roman"/>
                <w:b w:val="false"/>
                <w:i w:val="false"/>
                <w:color w:val="000000"/>
                <w:sz w:val="20"/>
              </w:rPr>
              <w:t>
 </w:t>
            </w:r>
          </w:p>
          <w:bookmarkEnd w:id="3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378"/>
          <w:p>
            <w:pPr>
              <w:spacing w:after="20"/>
              <w:ind w:left="20"/>
              <w:jc w:val="both"/>
            </w:pPr>
            <w:r>
              <w:rPr>
                <w:rFonts w:ascii="Times New Roman"/>
                <w:b w:val="false"/>
                <w:i w:val="false"/>
                <w:color w:val="000000"/>
                <w:sz w:val="20"/>
              </w:rPr>
              <w:t>
 </w:t>
            </w:r>
          </w:p>
          <w:bookmarkEnd w:id="3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379"/>
          <w:p>
            <w:pPr>
              <w:spacing w:after="20"/>
              <w:ind w:left="20"/>
              <w:jc w:val="both"/>
            </w:pPr>
            <w:r>
              <w:rPr>
                <w:rFonts w:ascii="Times New Roman"/>
                <w:b w:val="false"/>
                <w:i w:val="false"/>
                <w:color w:val="000000"/>
                <w:sz w:val="20"/>
              </w:rPr>
              <w:t>
 </w:t>
            </w:r>
          </w:p>
          <w:bookmarkEnd w:id="3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380"/>
          <w:p>
            <w:pPr>
              <w:spacing w:after="20"/>
              <w:ind w:left="20"/>
              <w:jc w:val="both"/>
            </w:pPr>
            <w:r>
              <w:rPr>
                <w:rFonts w:ascii="Times New Roman"/>
                <w:b w:val="false"/>
                <w:i w:val="false"/>
                <w:color w:val="000000"/>
                <w:sz w:val="20"/>
              </w:rPr>
              <w:t>
 </w:t>
            </w:r>
          </w:p>
          <w:bookmarkEnd w:id="3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381"/>
          <w:p>
            <w:pPr>
              <w:spacing w:after="20"/>
              <w:ind w:left="20"/>
              <w:jc w:val="both"/>
            </w:pPr>
            <w:r>
              <w:rPr>
                <w:rFonts w:ascii="Times New Roman"/>
                <w:b w:val="false"/>
                <w:i w:val="false"/>
                <w:color w:val="000000"/>
                <w:sz w:val="20"/>
              </w:rPr>
              <w:t>
 </w:t>
            </w:r>
          </w:p>
          <w:bookmarkEnd w:id="3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382"/>
          <w:p>
            <w:pPr>
              <w:spacing w:after="20"/>
              <w:ind w:left="20"/>
              <w:jc w:val="both"/>
            </w:pPr>
            <w:r>
              <w:rPr>
                <w:rFonts w:ascii="Times New Roman"/>
                <w:b w:val="false"/>
                <w:i w:val="false"/>
                <w:color w:val="000000"/>
                <w:sz w:val="20"/>
              </w:rPr>
              <w:t>
 </w:t>
            </w:r>
          </w:p>
          <w:bookmarkEnd w:id="3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383"/>
          <w:p>
            <w:pPr>
              <w:spacing w:after="20"/>
              <w:ind w:left="20"/>
              <w:jc w:val="both"/>
            </w:pPr>
            <w:r>
              <w:rPr>
                <w:rFonts w:ascii="Times New Roman"/>
                <w:b w:val="false"/>
                <w:i w:val="false"/>
                <w:color w:val="000000"/>
                <w:sz w:val="20"/>
              </w:rPr>
              <w:t>
 </w:t>
            </w:r>
          </w:p>
          <w:bookmarkEnd w:id="3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384"/>
          <w:p>
            <w:pPr>
              <w:spacing w:after="20"/>
              <w:ind w:left="20"/>
              <w:jc w:val="both"/>
            </w:pPr>
            <w:r>
              <w:rPr>
                <w:rFonts w:ascii="Times New Roman"/>
                <w:b w:val="false"/>
                <w:i w:val="false"/>
                <w:color w:val="000000"/>
                <w:sz w:val="20"/>
              </w:rPr>
              <w:t>
 </w:t>
            </w:r>
          </w:p>
          <w:bookmarkEnd w:id="3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385"/>
          <w:p>
            <w:pPr>
              <w:spacing w:after="20"/>
              <w:ind w:left="20"/>
              <w:jc w:val="both"/>
            </w:pPr>
            <w:r>
              <w:rPr>
                <w:rFonts w:ascii="Times New Roman"/>
                <w:b w:val="false"/>
                <w:i w:val="false"/>
                <w:color w:val="000000"/>
                <w:sz w:val="20"/>
              </w:rPr>
              <w:t>
 </w:t>
            </w:r>
          </w:p>
          <w:bookmarkEnd w:id="3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386"/>
          <w:p>
            <w:pPr>
              <w:spacing w:after="20"/>
              <w:ind w:left="20"/>
              <w:jc w:val="both"/>
            </w:pPr>
            <w:r>
              <w:rPr>
                <w:rFonts w:ascii="Times New Roman"/>
                <w:b w:val="false"/>
                <w:i w:val="false"/>
                <w:color w:val="000000"/>
                <w:sz w:val="20"/>
              </w:rPr>
              <w:t>
 </w:t>
            </w:r>
          </w:p>
          <w:bookmarkEnd w:id="3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387"/>
          <w:p>
            <w:pPr>
              <w:spacing w:after="20"/>
              <w:ind w:left="20"/>
              <w:jc w:val="both"/>
            </w:pPr>
            <w:r>
              <w:rPr>
                <w:rFonts w:ascii="Times New Roman"/>
                <w:b w:val="false"/>
                <w:i w:val="false"/>
                <w:color w:val="000000"/>
                <w:sz w:val="20"/>
              </w:rPr>
              <w:t>
 </w:t>
            </w:r>
          </w:p>
          <w:bookmarkEnd w:id="3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388"/>
          <w:p>
            <w:pPr>
              <w:spacing w:after="20"/>
              <w:ind w:left="20"/>
              <w:jc w:val="both"/>
            </w:pPr>
            <w:r>
              <w:rPr>
                <w:rFonts w:ascii="Times New Roman"/>
                <w:b w:val="false"/>
                <w:i w:val="false"/>
                <w:color w:val="000000"/>
                <w:sz w:val="20"/>
              </w:rPr>
              <w:t>
 </w:t>
            </w:r>
          </w:p>
          <w:bookmarkEnd w:id="3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389"/>
          <w:p>
            <w:pPr>
              <w:spacing w:after="20"/>
              <w:ind w:left="20"/>
              <w:jc w:val="both"/>
            </w:pPr>
            <w:r>
              <w:rPr>
                <w:rFonts w:ascii="Times New Roman"/>
                <w:b w:val="false"/>
                <w:i w:val="false"/>
                <w:color w:val="000000"/>
                <w:sz w:val="20"/>
              </w:rPr>
              <w:t>
10</w:t>
            </w:r>
          </w:p>
          <w:bookmarkEnd w:id="3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390"/>
          <w:p>
            <w:pPr>
              <w:spacing w:after="20"/>
              <w:ind w:left="20"/>
              <w:jc w:val="both"/>
            </w:pPr>
            <w:r>
              <w:rPr>
                <w:rFonts w:ascii="Times New Roman"/>
                <w:b w:val="false"/>
                <w:i w:val="false"/>
                <w:color w:val="000000"/>
                <w:sz w:val="20"/>
              </w:rPr>
              <w:t>
 </w:t>
            </w:r>
          </w:p>
          <w:bookmarkEnd w:id="3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391"/>
          <w:p>
            <w:pPr>
              <w:spacing w:after="20"/>
              <w:ind w:left="20"/>
              <w:jc w:val="both"/>
            </w:pPr>
            <w:r>
              <w:rPr>
                <w:rFonts w:ascii="Times New Roman"/>
                <w:b w:val="false"/>
                <w:i w:val="false"/>
                <w:color w:val="000000"/>
                <w:sz w:val="20"/>
              </w:rPr>
              <w:t>
 </w:t>
            </w:r>
          </w:p>
          <w:bookmarkEnd w:id="3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392"/>
          <w:p>
            <w:pPr>
              <w:spacing w:after="20"/>
              <w:ind w:left="20"/>
              <w:jc w:val="both"/>
            </w:pPr>
            <w:r>
              <w:rPr>
                <w:rFonts w:ascii="Times New Roman"/>
                <w:b w:val="false"/>
                <w:i w:val="false"/>
                <w:color w:val="000000"/>
                <w:sz w:val="20"/>
              </w:rPr>
              <w:t>
 </w:t>
            </w:r>
          </w:p>
          <w:bookmarkEnd w:id="3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393"/>
          <w:p>
            <w:pPr>
              <w:spacing w:after="20"/>
              <w:ind w:left="20"/>
              <w:jc w:val="both"/>
            </w:pPr>
            <w:r>
              <w:rPr>
                <w:rFonts w:ascii="Times New Roman"/>
                <w:b w:val="false"/>
                <w:i w:val="false"/>
                <w:color w:val="000000"/>
                <w:sz w:val="20"/>
              </w:rPr>
              <w:t>
 </w:t>
            </w:r>
          </w:p>
          <w:bookmarkEnd w:id="3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394"/>
          <w:p>
            <w:pPr>
              <w:spacing w:after="20"/>
              <w:ind w:left="20"/>
              <w:jc w:val="both"/>
            </w:pPr>
            <w:r>
              <w:rPr>
                <w:rFonts w:ascii="Times New Roman"/>
                <w:b w:val="false"/>
                <w:i w:val="false"/>
                <w:color w:val="000000"/>
                <w:sz w:val="20"/>
              </w:rPr>
              <w:t>
 </w:t>
            </w:r>
          </w:p>
          <w:bookmarkEnd w:id="3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395"/>
          <w:p>
            <w:pPr>
              <w:spacing w:after="20"/>
              <w:ind w:left="20"/>
              <w:jc w:val="both"/>
            </w:pPr>
            <w:r>
              <w:rPr>
                <w:rFonts w:ascii="Times New Roman"/>
                <w:b w:val="false"/>
                <w:i w:val="false"/>
                <w:color w:val="000000"/>
                <w:sz w:val="20"/>
              </w:rPr>
              <w:t>
 </w:t>
            </w:r>
          </w:p>
          <w:bookmarkEnd w:id="3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396"/>
          <w:p>
            <w:pPr>
              <w:spacing w:after="20"/>
              <w:ind w:left="20"/>
              <w:jc w:val="both"/>
            </w:pPr>
            <w:r>
              <w:rPr>
                <w:rFonts w:ascii="Times New Roman"/>
                <w:b w:val="false"/>
                <w:i w:val="false"/>
                <w:color w:val="000000"/>
                <w:sz w:val="20"/>
              </w:rPr>
              <w:t>
 </w:t>
            </w:r>
          </w:p>
          <w:bookmarkEnd w:id="3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397"/>
          <w:p>
            <w:pPr>
              <w:spacing w:after="20"/>
              <w:ind w:left="20"/>
              <w:jc w:val="both"/>
            </w:pPr>
            <w:r>
              <w:rPr>
                <w:rFonts w:ascii="Times New Roman"/>
                <w:b w:val="false"/>
                <w:i w:val="false"/>
                <w:color w:val="000000"/>
                <w:sz w:val="20"/>
              </w:rPr>
              <w:t>
 </w:t>
            </w:r>
          </w:p>
          <w:bookmarkEnd w:id="3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398"/>
          <w:p>
            <w:pPr>
              <w:spacing w:after="20"/>
              <w:ind w:left="20"/>
              <w:jc w:val="both"/>
            </w:pPr>
            <w:r>
              <w:rPr>
                <w:rFonts w:ascii="Times New Roman"/>
                <w:b w:val="false"/>
                <w:i w:val="false"/>
                <w:color w:val="000000"/>
                <w:sz w:val="20"/>
              </w:rPr>
              <w:t>
 </w:t>
            </w:r>
          </w:p>
          <w:bookmarkEnd w:id="3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399"/>
          <w:p>
            <w:pPr>
              <w:spacing w:after="20"/>
              <w:ind w:left="20"/>
              <w:jc w:val="both"/>
            </w:pPr>
            <w:r>
              <w:rPr>
                <w:rFonts w:ascii="Times New Roman"/>
                <w:b w:val="false"/>
                <w:i w:val="false"/>
                <w:color w:val="000000"/>
                <w:sz w:val="20"/>
              </w:rPr>
              <w:t>
 </w:t>
            </w:r>
          </w:p>
          <w:bookmarkEnd w:id="3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400"/>
          <w:p>
            <w:pPr>
              <w:spacing w:after="20"/>
              <w:ind w:left="20"/>
              <w:jc w:val="both"/>
            </w:pPr>
            <w:r>
              <w:rPr>
                <w:rFonts w:ascii="Times New Roman"/>
                <w:b w:val="false"/>
                <w:i w:val="false"/>
                <w:color w:val="000000"/>
                <w:sz w:val="20"/>
              </w:rPr>
              <w:t>
11</w:t>
            </w:r>
          </w:p>
          <w:bookmarkEnd w:id="4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401"/>
          <w:p>
            <w:pPr>
              <w:spacing w:after="20"/>
              <w:ind w:left="20"/>
              <w:jc w:val="both"/>
            </w:pPr>
            <w:r>
              <w:rPr>
                <w:rFonts w:ascii="Times New Roman"/>
                <w:b w:val="false"/>
                <w:i w:val="false"/>
                <w:color w:val="000000"/>
                <w:sz w:val="20"/>
              </w:rPr>
              <w:t>
 </w:t>
            </w:r>
          </w:p>
          <w:bookmarkEnd w:id="4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402"/>
          <w:p>
            <w:pPr>
              <w:spacing w:after="20"/>
              <w:ind w:left="20"/>
              <w:jc w:val="both"/>
            </w:pPr>
            <w:r>
              <w:rPr>
                <w:rFonts w:ascii="Times New Roman"/>
                <w:b w:val="false"/>
                <w:i w:val="false"/>
                <w:color w:val="000000"/>
                <w:sz w:val="20"/>
              </w:rPr>
              <w:t>
 </w:t>
            </w:r>
          </w:p>
          <w:bookmarkEnd w:id="4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403"/>
          <w:p>
            <w:pPr>
              <w:spacing w:after="20"/>
              <w:ind w:left="20"/>
              <w:jc w:val="both"/>
            </w:pPr>
            <w:r>
              <w:rPr>
                <w:rFonts w:ascii="Times New Roman"/>
                <w:b w:val="false"/>
                <w:i w:val="false"/>
                <w:color w:val="000000"/>
                <w:sz w:val="20"/>
              </w:rPr>
              <w:t>
 </w:t>
            </w:r>
          </w:p>
          <w:bookmarkEnd w:id="4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404"/>
          <w:p>
            <w:pPr>
              <w:spacing w:after="20"/>
              <w:ind w:left="20"/>
              <w:jc w:val="both"/>
            </w:pPr>
            <w:r>
              <w:rPr>
                <w:rFonts w:ascii="Times New Roman"/>
                <w:b w:val="false"/>
                <w:i w:val="false"/>
                <w:color w:val="000000"/>
                <w:sz w:val="20"/>
              </w:rPr>
              <w:t>
 </w:t>
            </w:r>
          </w:p>
          <w:bookmarkEnd w:id="4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405"/>
          <w:p>
            <w:pPr>
              <w:spacing w:after="20"/>
              <w:ind w:left="20"/>
              <w:jc w:val="both"/>
            </w:pPr>
            <w:r>
              <w:rPr>
                <w:rFonts w:ascii="Times New Roman"/>
                <w:b w:val="false"/>
                <w:i w:val="false"/>
                <w:color w:val="000000"/>
                <w:sz w:val="20"/>
              </w:rPr>
              <w:t>
 </w:t>
            </w:r>
          </w:p>
          <w:bookmarkEnd w:id="4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406"/>
          <w:p>
            <w:pPr>
              <w:spacing w:after="20"/>
              <w:ind w:left="20"/>
              <w:jc w:val="both"/>
            </w:pPr>
            <w:r>
              <w:rPr>
                <w:rFonts w:ascii="Times New Roman"/>
                <w:b w:val="false"/>
                <w:i w:val="false"/>
                <w:color w:val="000000"/>
                <w:sz w:val="20"/>
              </w:rPr>
              <w:t>
12</w:t>
            </w:r>
          </w:p>
          <w:bookmarkEnd w:id="4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407"/>
          <w:p>
            <w:pPr>
              <w:spacing w:after="20"/>
              <w:ind w:left="20"/>
              <w:jc w:val="both"/>
            </w:pPr>
            <w:r>
              <w:rPr>
                <w:rFonts w:ascii="Times New Roman"/>
                <w:b w:val="false"/>
                <w:i w:val="false"/>
                <w:color w:val="000000"/>
                <w:sz w:val="20"/>
              </w:rPr>
              <w:t>
 </w:t>
            </w:r>
          </w:p>
          <w:bookmarkEnd w:id="4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408"/>
          <w:p>
            <w:pPr>
              <w:spacing w:after="20"/>
              <w:ind w:left="20"/>
              <w:jc w:val="both"/>
            </w:pPr>
            <w:r>
              <w:rPr>
                <w:rFonts w:ascii="Times New Roman"/>
                <w:b w:val="false"/>
                <w:i w:val="false"/>
                <w:color w:val="000000"/>
                <w:sz w:val="20"/>
              </w:rPr>
              <w:t>
 </w:t>
            </w:r>
          </w:p>
          <w:bookmarkEnd w:id="4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409"/>
          <w:p>
            <w:pPr>
              <w:spacing w:after="20"/>
              <w:ind w:left="20"/>
              <w:jc w:val="both"/>
            </w:pPr>
            <w:r>
              <w:rPr>
                <w:rFonts w:ascii="Times New Roman"/>
                <w:b w:val="false"/>
                <w:i w:val="false"/>
                <w:color w:val="000000"/>
                <w:sz w:val="20"/>
              </w:rPr>
              <w:t>
 </w:t>
            </w:r>
          </w:p>
          <w:bookmarkEnd w:id="4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410"/>
          <w:p>
            <w:pPr>
              <w:spacing w:after="20"/>
              <w:ind w:left="20"/>
              <w:jc w:val="both"/>
            </w:pPr>
            <w:r>
              <w:rPr>
                <w:rFonts w:ascii="Times New Roman"/>
                <w:b w:val="false"/>
                <w:i w:val="false"/>
                <w:color w:val="000000"/>
                <w:sz w:val="20"/>
              </w:rPr>
              <w:t>
 </w:t>
            </w:r>
          </w:p>
          <w:bookmarkEnd w:id="4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411"/>
          <w:p>
            <w:pPr>
              <w:spacing w:after="20"/>
              <w:ind w:left="20"/>
              <w:jc w:val="both"/>
            </w:pPr>
            <w:r>
              <w:rPr>
                <w:rFonts w:ascii="Times New Roman"/>
                <w:b w:val="false"/>
                <w:i w:val="false"/>
                <w:color w:val="000000"/>
                <w:sz w:val="20"/>
              </w:rPr>
              <w:t>
 </w:t>
            </w:r>
          </w:p>
          <w:bookmarkEnd w:id="4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412"/>
          <w:p>
            <w:pPr>
              <w:spacing w:after="20"/>
              <w:ind w:left="20"/>
              <w:jc w:val="both"/>
            </w:pPr>
            <w:r>
              <w:rPr>
                <w:rFonts w:ascii="Times New Roman"/>
                <w:b w:val="false"/>
                <w:i w:val="false"/>
                <w:color w:val="000000"/>
                <w:sz w:val="20"/>
              </w:rPr>
              <w:t>
 </w:t>
            </w:r>
          </w:p>
          <w:bookmarkEnd w:id="4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413"/>
          <w:p>
            <w:pPr>
              <w:spacing w:after="20"/>
              <w:ind w:left="20"/>
              <w:jc w:val="both"/>
            </w:pPr>
            <w:r>
              <w:rPr>
                <w:rFonts w:ascii="Times New Roman"/>
                <w:b w:val="false"/>
                <w:i w:val="false"/>
                <w:color w:val="000000"/>
                <w:sz w:val="20"/>
              </w:rPr>
              <w:t>
 </w:t>
            </w:r>
          </w:p>
          <w:bookmarkEnd w:id="4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414"/>
          <w:p>
            <w:pPr>
              <w:spacing w:after="20"/>
              <w:ind w:left="20"/>
              <w:jc w:val="both"/>
            </w:pPr>
            <w:r>
              <w:rPr>
                <w:rFonts w:ascii="Times New Roman"/>
                <w:b w:val="false"/>
                <w:i w:val="false"/>
                <w:color w:val="000000"/>
                <w:sz w:val="20"/>
              </w:rPr>
              <w:t>
 </w:t>
            </w:r>
          </w:p>
          <w:bookmarkEnd w:id="4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415"/>
          <w:p>
            <w:pPr>
              <w:spacing w:after="20"/>
              <w:ind w:left="20"/>
              <w:jc w:val="both"/>
            </w:pPr>
            <w:r>
              <w:rPr>
                <w:rFonts w:ascii="Times New Roman"/>
                <w:b w:val="false"/>
                <w:i w:val="false"/>
                <w:color w:val="000000"/>
                <w:sz w:val="20"/>
              </w:rPr>
              <w:t>
13</w:t>
            </w:r>
          </w:p>
          <w:bookmarkEnd w:id="4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416"/>
          <w:p>
            <w:pPr>
              <w:spacing w:after="20"/>
              <w:ind w:left="20"/>
              <w:jc w:val="both"/>
            </w:pPr>
            <w:r>
              <w:rPr>
                <w:rFonts w:ascii="Times New Roman"/>
                <w:b w:val="false"/>
                <w:i w:val="false"/>
                <w:color w:val="000000"/>
                <w:sz w:val="20"/>
              </w:rPr>
              <w:t>
 </w:t>
            </w:r>
          </w:p>
          <w:bookmarkEnd w:id="4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417"/>
          <w:p>
            <w:pPr>
              <w:spacing w:after="20"/>
              <w:ind w:left="20"/>
              <w:jc w:val="both"/>
            </w:pPr>
            <w:r>
              <w:rPr>
                <w:rFonts w:ascii="Times New Roman"/>
                <w:b w:val="false"/>
                <w:i w:val="false"/>
                <w:color w:val="000000"/>
                <w:sz w:val="20"/>
              </w:rPr>
              <w:t>
 </w:t>
            </w:r>
          </w:p>
          <w:bookmarkEnd w:id="4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418"/>
          <w:p>
            <w:pPr>
              <w:spacing w:after="20"/>
              <w:ind w:left="20"/>
              <w:jc w:val="both"/>
            </w:pPr>
            <w:r>
              <w:rPr>
                <w:rFonts w:ascii="Times New Roman"/>
                <w:b w:val="false"/>
                <w:i w:val="false"/>
                <w:color w:val="000000"/>
                <w:sz w:val="20"/>
              </w:rPr>
              <w:t>
 </w:t>
            </w:r>
          </w:p>
          <w:bookmarkEnd w:id="4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419"/>
          <w:p>
            <w:pPr>
              <w:spacing w:after="20"/>
              <w:ind w:left="20"/>
              <w:jc w:val="both"/>
            </w:pPr>
            <w:r>
              <w:rPr>
                <w:rFonts w:ascii="Times New Roman"/>
                <w:b w:val="false"/>
                <w:i w:val="false"/>
                <w:color w:val="000000"/>
                <w:sz w:val="20"/>
              </w:rPr>
              <w:t>
 </w:t>
            </w:r>
          </w:p>
          <w:bookmarkEnd w:id="4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420"/>
          <w:p>
            <w:pPr>
              <w:spacing w:after="20"/>
              <w:ind w:left="20"/>
              <w:jc w:val="both"/>
            </w:pPr>
            <w:r>
              <w:rPr>
                <w:rFonts w:ascii="Times New Roman"/>
                <w:b w:val="false"/>
                <w:i w:val="false"/>
                <w:color w:val="000000"/>
                <w:sz w:val="20"/>
              </w:rPr>
              <w:t>
 </w:t>
            </w:r>
          </w:p>
          <w:bookmarkEnd w:id="4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421"/>
          <w:p>
            <w:pPr>
              <w:spacing w:after="20"/>
              <w:ind w:left="20"/>
              <w:jc w:val="both"/>
            </w:pPr>
            <w:r>
              <w:rPr>
                <w:rFonts w:ascii="Times New Roman"/>
                <w:b w:val="false"/>
                <w:i w:val="false"/>
                <w:color w:val="000000"/>
                <w:sz w:val="20"/>
              </w:rPr>
              <w:t>
 </w:t>
            </w:r>
          </w:p>
          <w:bookmarkEnd w:id="4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422"/>
          <w:p>
            <w:pPr>
              <w:spacing w:after="20"/>
              <w:ind w:left="20"/>
              <w:jc w:val="both"/>
            </w:pPr>
            <w:r>
              <w:rPr>
                <w:rFonts w:ascii="Times New Roman"/>
                <w:b w:val="false"/>
                <w:i w:val="false"/>
                <w:color w:val="000000"/>
                <w:sz w:val="20"/>
              </w:rPr>
              <w:t>
 </w:t>
            </w:r>
          </w:p>
          <w:bookmarkEnd w:id="4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423"/>
          <w:p>
            <w:pPr>
              <w:spacing w:after="20"/>
              <w:ind w:left="20"/>
              <w:jc w:val="both"/>
            </w:pPr>
            <w:r>
              <w:rPr>
                <w:rFonts w:ascii="Times New Roman"/>
                <w:b w:val="false"/>
                <w:i w:val="false"/>
                <w:color w:val="000000"/>
                <w:sz w:val="20"/>
              </w:rPr>
              <w:t>
 </w:t>
            </w:r>
          </w:p>
          <w:bookmarkEnd w:id="4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ағымдағы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424"/>
          <w:p>
            <w:pPr>
              <w:spacing w:after="20"/>
              <w:ind w:left="20"/>
              <w:jc w:val="both"/>
            </w:pPr>
            <w:r>
              <w:rPr>
                <w:rFonts w:ascii="Times New Roman"/>
                <w:b w:val="false"/>
                <w:i w:val="false"/>
                <w:color w:val="000000"/>
                <w:sz w:val="20"/>
              </w:rPr>
              <w:t>
14</w:t>
            </w:r>
          </w:p>
          <w:bookmarkEnd w:id="4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425"/>
          <w:p>
            <w:pPr>
              <w:spacing w:after="20"/>
              <w:ind w:left="20"/>
              <w:jc w:val="both"/>
            </w:pPr>
            <w:r>
              <w:rPr>
                <w:rFonts w:ascii="Times New Roman"/>
                <w:b w:val="false"/>
                <w:i w:val="false"/>
                <w:color w:val="000000"/>
                <w:sz w:val="20"/>
              </w:rPr>
              <w:t>
 </w:t>
            </w:r>
          </w:p>
          <w:bookmarkEnd w:id="4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426"/>
          <w:p>
            <w:pPr>
              <w:spacing w:after="20"/>
              <w:ind w:left="20"/>
              <w:jc w:val="both"/>
            </w:pPr>
            <w:r>
              <w:rPr>
                <w:rFonts w:ascii="Times New Roman"/>
                <w:b w:val="false"/>
                <w:i w:val="false"/>
                <w:color w:val="000000"/>
                <w:sz w:val="20"/>
              </w:rPr>
              <w:t>
 </w:t>
            </w:r>
          </w:p>
          <w:bookmarkEnd w:id="4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427"/>
          <w:p>
            <w:pPr>
              <w:spacing w:after="20"/>
              <w:ind w:left="20"/>
              <w:jc w:val="both"/>
            </w:pPr>
            <w:r>
              <w:rPr>
                <w:rFonts w:ascii="Times New Roman"/>
                <w:b w:val="false"/>
                <w:i w:val="false"/>
                <w:color w:val="000000"/>
                <w:sz w:val="20"/>
              </w:rPr>
              <w:t>
 </w:t>
            </w:r>
          </w:p>
          <w:bookmarkEnd w:id="4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428"/>
          <w:p>
            <w:pPr>
              <w:spacing w:after="20"/>
              <w:ind w:left="20"/>
              <w:jc w:val="both"/>
            </w:pPr>
            <w:r>
              <w:rPr>
                <w:rFonts w:ascii="Times New Roman"/>
                <w:b w:val="false"/>
                <w:i w:val="false"/>
                <w:color w:val="000000"/>
                <w:sz w:val="20"/>
              </w:rPr>
              <w:t>
15</w:t>
            </w:r>
          </w:p>
          <w:bookmarkEnd w:id="4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429"/>
          <w:p>
            <w:pPr>
              <w:spacing w:after="20"/>
              <w:ind w:left="20"/>
              <w:jc w:val="both"/>
            </w:pPr>
            <w:r>
              <w:rPr>
                <w:rFonts w:ascii="Times New Roman"/>
                <w:b w:val="false"/>
                <w:i w:val="false"/>
                <w:color w:val="000000"/>
                <w:sz w:val="20"/>
              </w:rPr>
              <w:t>
 </w:t>
            </w:r>
          </w:p>
          <w:bookmarkEnd w:id="4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430"/>
          <w:p>
            <w:pPr>
              <w:spacing w:after="20"/>
              <w:ind w:left="20"/>
              <w:jc w:val="both"/>
            </w:pPr>
            <w:r>
              <w:rPr>
                <w:rFonts w:ascii="Times New Roman"/>
                <w:b w:val="false"/>
                <w:i w:val="false"/>
                <w:color w:val="000000"/>
                <w:sz w:val="20"/>
              </w:rPr>
              <w:t>
 </w:t>
            </w:r>
          </w:p>
          <w:bookmarkEnd w:id="4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431"/>
          <w:p>
            <w:pPr>
              <w:spacing w:after="20"/>
              <w:ind w:left="20"/>
              <w:jc w:val="both"/>
            </w:pPr>
            <w:r>
              <w:rPr>
                <w:rFonts w:ascii="Times New Roman"/>
                <w:b w:val="false"/>
                <w:i w:val="false"/>
                <w:color w:val="000000"/>
                <w:sz w:val="20"/>
              </w:rPr>
              <w:t>
 </w:t>
            </w:r>
          </w:p>
          <w:bookmarkEnd w:id="4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432"/>
          <w:p>
            <w:pPr>
              <w:spacing w:after="20"/>
              <w:ind w:left="20"/>
              <w:jc w:val="both"/>
            </w:pPr>
            <w:r>
              <w:rPr>
                <w:rFonts w:ascii="Times New Roman"/>
                <w:b w:val="false"/>
                <w:i w:val="false"/>
                <w:color w:val="000000"/>
                <w:sz w:val="20"/>
              </w:rPr>
              <w:t>
 </w:t>
            </w:r>
          </w:p>
          <w:bookmarkEnd w:id="4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433"/>
          <w:p>
            <w:pPr>
              <w:spacing w:after="20"/>
              <w:ind w:left="20"/>
              <w:jc w:val="both"/>
            </w:pPr>
            <w:r>
              <w:rPr>
                <w:rFonts w:ascii="Times New Roman"/>
                <w:b w:val="false"/>
                <w:i w:val="false"/>
                <w:color w:val="000000"/>
                <w:sz w:val="20"/>
              </w:rPr>
              <w:t>
 </w:t>
            </w:r>
          </w:p>
          <w:bookmarkEnd w:id="4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434"/>
          <w:p>
            <w:pPr>
              <w:spacing w:after="20"/>
              <w:ind w:left="20"/>
              <w:jc w:val="both"/>
            </w:pPr>
            <w:r>
              <w:rPr>
                <w:rFonts w:ascii="Times New Roman"/>
                <w:b w:val="false"/>
                <w:i w:val="false"/>
                <w:color w:val="000000"/>
                <w:sz w:val="20"/>
              </w:rPr>
              <w:t>
Санаты</w:t>
            </w:r>
          </w:p>
          <w:bookmarkEnd w:id="434"/>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435"/>
          <w:p>
            <w:pPr>
              <w:spacing w:after="20"/>
              <w:ind w:left="20"/>
              <w:jc w:val="both"/>
            </w:pPr>
            <w:r>
              <w:rPr>
                <w:rFonts w:ascii="Times New Roman"/>
                <w:b w:val="false"/>
                <w:i w:val="false"/>
                <w:color w:val="000000"/>
                <w:sz w:val="20"/>
              </w:rPr>
              <w:t>
 </w:t>
            </w:r>
          </w:p>
          <w:bookmarkEnd w:id="4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436"/>
          <w:p>
            <w:pPr>
              <w:spacing w:after="20"/>
              <w:ind w:left="20"/>
              <w:jc w:val="both"/>
            </w:pPr>
            <w:r>
              <w:rPr>
                <w:rFonts w:ascii="Times New Roman"/>
                <w:b w:val="false"/>
                <w:i w:val="false"/>
                <w:color w:val="000000"/>
                <w:sz w:val="20"/>
              </w:rPr>
              <w:t>
 </w:t>
            </w:r>
          </w:p>
          <w:bookmarkEnd w:id="4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437"/>
          <w:p>
            <w:pPr>
              <w:spacing w:after="20"/>
              <w:ind w:left="20"/>
              <w:jc w:val="both"/>
            </w:pPr>
            <w:r>
              <w:rPr>
                <w:rFonts w:ascii="Times New Roman"/>
                <w:b w:val="false"/>
                <w:i w:val="false"/>
                <w:color w:val="000000"/>
                <w:sz w:val="20"/>
              </w:rPr>
              <w:t>
1</w:t>
            </w:r>
          </w:p>
          <w:bookmarkEnd w:id="4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438"/>
          <w:p>
            <w:pPr>
              <w:spacing w:after="20"/>
              <w:ind w:left="20"/>
              <w:jc w:val="both"/>
            </w:pPr>
            <w:r>
              <w:rPr>
                <w:rFonts w:ascii="Times New Roman"/>
                <w:b w:val="false"/>
                <w:i w:val="false"/>
                <w:color w:val="000000"/>
                <w:sz w:val="20"/>
              </w:rPr>
              <w:t>
</w:t>
            </w:r>
            <w:r>
              <w:rPr>
                <w:rFonts w:ascii="Times New Roman"/>
                <w:b/>
                <w:i w:val="false"/>
                <w:color w:val="000000"/>
                <w:sz w:val="20"/>
              </w:rPr>
              <w:t>5</w:t>
            </w:r>
          </w:p>
          <w:bookmarkEnd w:id="4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439"/>
          <w:p>
            <w:pPr>
              <w:spacing w:after="20"/>
              <w:ind w:left="20"/>
              <w:jc w:val="both"/>
            </w:pPr>
            <w:r>
              <w:rPr>
                <w:rFonts w:ascii="Times New Roman"/>
                <w:b w:val="false"/>
                <w:i w:val="false"/>
                <w:color w:val="000000"/>
                <w:sz w:val="20"/>
              </w:rPr>
              <w:t>
 </w:t>
            </w:r>
          </w:p>
          <w:bookmarkEnd w:id="4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440"/>
          <w:p>
            <w:pPr>
              <w:spacing w:after="20"/>
              <w:ind w:left="20"/>
              <w:jc w:val="both"/>
            </w:pPr>
            <w:r>
              <w:rPr>
                <w:rFonts w:ascii="Times New Roman"/>
                <w:b w:val="false"/>
                <w:i w:val="false"/>
                <w:color w:val="000000"/>
                <w:sz w:val="20"/>
              </w:rPr>
              <w:t>
 </w:t>
            </w:r>
          </w:p>
          <w:bookmarkEnd w:id="4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441"/>
          <w:p>
            <w:pPr>
              <w:spacing w:after="20"/>
              <w:ind w:left="20"/>
              <w:jc w:val="both"/>
            </w:pPr>
            <w:r>
              <w:rPr>
                <w:rFonts w:ascii="Times New Roman"/>
                <w:b w:val="false"/>
                <w:i w:val="false"/>
                <w:color w:val="000000"/>
                <w:sz w:val="20"/>
              </w:rPr>
              <w:t>
 </w:t>
            </w:r>
          </w:p>
          <w:bookmarkEnd w:id="4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442"/>
          <w:p>
            <w:pPr>
              <w:spacing w:after="20"/>
              <w:ind w:left="20"/>
              <w:jc w:val="both"/>
            </w:pPr>
            <w:r>
              <w:rPr>
                <w:rFonts w:ascii="Times New Roman"/>
                <w:b w:val="false"/>
                <w:i w:val="false"/>
                <w:color w:val="000000"/>
                <w:sz w:val="20"/>
              </w:rPr>
              <w:t>
Функционалдық топ</w:t>
            </w:r>
          </w:p>
          <w:bookmarkEnd w:id="442"/>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443"/>
          <w:p>
            <w:pPr>
              <w:spacing w:after="20"/>
              <w:ind w:left="20"/>
              <w:jc w:val="both"/>
            </w:pPr>
            <w:r>
              <w:rPr>
                <w:rFonts w:ascii="Times New Roman"/>
                <w:b w:val="false"/>
                <w:i w:val="false"/>
                <w:color w:val="000000"/>
                <w:sz w:val="20"/>
              </w:rPr>
              <w:t>
 </w:t>
            </w:r>
          </w:p>
          <w:bookmarkEnd w:id="44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444"/>
          <w:p>
            <w:pPr>
              <w:spacing w:after="20"/>
              <w:ind w:left="20"/>
              <w:jc w:val="both"/>
            </w:pPr>
            <w:r>
              <w:rPr>
                <w:rFonts w:ascii="Times New Roman"/>
                <w:b w:val="false"/>
                <w:i w:val="false"/>
                <w:color w:val="000000"/>
                <w:sz w:val="20"/>
              </w:rPr>
              <w:t>
 </w:t>
            </w:r>
          </w:p>
          <w:bookmarkEnd w:id="4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445"/>
          <w:p>
            <w:pPr>
              <w:spacing w:after="20"/>
              <w:ind w:left="20"/>
              <w:jc w:val="both"/>
            </w:pPr>
            <w:r>
              <w:rPr>
                <w:rFonts w:ascii="Times New Roman"/>
                <w:b w:val="false"/>
                <w:i w:val="false"/>
                <w:color w:val="000000"/>
                <w:sz w:val="20"/>
              </w:rPr>
              <w:t>
 </w:t>
            </w:r>
          </w:p>
          <w:bookmarkEnd w:id="4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446"/>
          <w:p>
            <w:pPr>
              <w:spacing w:after="20"/>
              <w:ind w:left="20"/>
              <w:jc w:val="both"/>
            </w:pPr>
            <w:r>
              <w:rPr>
                <w:rFonts w:ascii="Times New Roman"/>
                <w:b w:val="false"/>
                <w:i w:val="false"/>
                <w:color w:val="000000"/>
                <w:sz w:val="20"/>
              </w:rPr>
              <w:t>
1</w:t>
            </w:r>
          </w:p>
          <w:bookmarkEnd w:id="4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447"/>
          <w:p>
            <w:pPr>
              <w:spacing w:after="20"/>
              <w:ind w:left="20"/>
              <w:jc w:val="both"/>
            </w:pPr>
            <w:r>
              <w:rPr>
                <w:rFonts w:ascii="Times New Roman"/>
                <w:b w:val="false"/>
                <w:i w:val="false"/>
                <w:color w:val="000000"/>
                <w:sz w:val="20"/>
              </w:rPr>
              <w:t>
 </w:t>
            </w:r>
          </w:p>
          <w:bookmarkEnd w:id="4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448"/>
          <w:p>
            <w:pPr>
              <w:spacing w:after="20"/>
              <w:ind w:left="20"/>
              <w:jc w:val="both"/>
            </w:pPr>
            <w:r>
              <w:rPr>
                <w:rFonts w:ascii="Times New Roman"/>
                <w:b w:val="false"/>
                <w:i w:val="false"/>
                <w:color w:val="000000"/>
                <w:sz w:val="20"/>
              </w:rPr>
              <w:t>
 </w:t>
            </w:r>
          </w:p>
          <w:bookmarkEnd w:id="4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449"/>
          <w:p>
            <w:pPr>
              <w:spacing w:after="20"/>
              <w:ind w:left="20"/>
              <w:jc w:val="both"/>
            </w:pPr>
            <w:r>
              <w:rPr>
                <w:rFonts w:ascii="Times New Roman"/>
                <w:b w:val="false"/>
                <w:i w:val="false"/>
                <w:color w:val="000000"/>
                <w:sz w:val="20"/>
              </w:rPr>
              <w:t>
Санаты</w:t>
            </w:r>
          </w:p>
          <w:bookmarkEnd w:id="449"/>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450"/>
          <w:p>
            <w:pPr>
              <w:spacing w:after="20"/>
              <w:ind w:left="20"/>
              <w:jc w:val="both"/>
            </w:pPr>
            <w:r>
              <w:rPr>
                <w:rFonts w:ascii="Times New Roman"/>
                <w:b w:val="false"/>
                <w:i w:val="false"/>
                <w:color w:val="000000"/>
                <w:sz w:val="20"/>
              </w:rPr>
              <w:t>
 </w:t>
            </w:r>
          </w:p>
          <w:bookmarkEnd w:id="45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451"/>
          <w:p>
            <w:pPr>
              <w:spacing w:after="20"/>
              <w:ind w:left="20"/>
              <w:jc w:val="both"/>
            </w:pPr>
            <w:r>
              <w:rPr>
                <w:rFonts w:ascii="Times New Roman"/>
                <w:b w:val="false"/>
                <w:i w:val="false"/>
                <w:color w:val="000000"/>
                <w:sz w:val="20"/>
              </w:rPr>
              <w:t>
 </w:t>
            </w:r>
          </w:p>
          <w:bookmarkEnd w:id="4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452"/>
          <w:p>
            <w:pPr>
              <w:spacing w:after="20"/>
              <w:ind w:left="20"/>
              <w:jc w:val="both"/>
            </w:pPr>
            <w:r>
              <w:rPr>
                <w:rFonts w:ascii="Times New Roman"/>
                <w:b w:val="false"/>
                <w:i w:val="false"/>
                <w:color w:val="000000"/>
                <w:sz w:val="20"/>
              </w:rPr>
              <w:t>
1</w:t>
            </w:r>
          </w:p>
          <w:bookmarkEnd w:id="4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453"/>
          <w:p>
            <w:pPr>
              <w:spacing w:after="20"/>
              <w:ind w:left="20"/>
              <w:jc w:val="both"/>
            </w:pPr>
            <w:r>
              <w:rPr>
                <w:rFonts w:ascii="Times New Roman"/>
                <w:b w:val="false"/>
                <w:i w:val="false"/>
                <w:color w:val="000000"/>
                <w:sz w:val="20"/>
              </w:rPr>
              <w:t>
 </w:t>
            </w:r>
          </w:p>
          <w:bookmarkEnd w:id="4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454"/>
          <w:p>
            <w:pPr>
              <w:spacing w:after="20"/>
              <w:ind w:left="20"/>
              <w:jc w:val="both"/>
            </w:pPr>
            <w:r>
              <w:rPr>
                <w:rFonts w:ascii="Times New Roman"/>
                <w:b w:val="false"/>
                <w:i w:val="false"/>
                <w:color w:val="000000"/>
                <w:sz w:val="20"/>
              </w:rPr>
              <w:t>
Атауы</w:t>
            </w:r>
          </w:p>
          <w:bookmarkEnd w:id="454"/>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455"/>
          <w:p>
            <w:pPr>
              <w:spacing w:after="20"/>
              <w:ind w:left="20"/>
              <w:jc w:val="both"/>
            </w:pPr>
            <w:r>
              <w:rPr>
                <w:rFonts w:ascii="Times New Roman"/>
                <w:b w:val="false"/>
                <w:i w:val="false"/>
                <w:color w:val="000000"/>
                <w:sz w:val="20"/>
              </w:rPr>
              <w:t>
1</w:t>
            </w:r>
          </w:p>
          <w:bookmarkEnd w:id="4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456"/>
          <w:p>
            <w:pPr>
              <w:spacing w:after="20"/>
              <w:ind w:left="20"/>
              <w:jc w:val="both"/>
            </w:pPr>
            <w:r>
              <w:rPr>
                <w:rFonts w:ascii="Times New Roman"/>
                <w:b w:val="false"/>
                <w:i w:val="false"/>
                <w:color w:val="000000"/>
                <w:sz w:val="20"/>
              </w:rPr>
              <w:t>
</w:t>
            </w:r>
            <w:r>
              <w:rPr>
                <w:rFonts w:ascii="Times New Roman"/>
                <w:b/>
                <w:i w:val="false"/>
                <w:color w:val="000000"/>
                <w:sz w:val="20"/>
              </w:rPr>
              <w:t>V. Бюджеттің тапшылығы (профициті)</w:t>
            </w:r>
          </w:p>
          <w:bookmarkEnd w:id="4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457"/>
          <w:p>
            <w:pPr>
              <w:spacing w:after="20"/>
              <w:ind w:left="20"/>
              <w:jc w:val="both"/>
            </w:pPr>
            <w:r>
              <w:rPr>
                <w:rFonts w:ascii="Times New Roman"/>
                <w:b w:val="false"/>
                <w:i w:val="false"/>
                <w:color w:val="000000"/>
                <w:sz w:val="20"/>
              </w:rPr>
              <w:t>
</w:t>
            </w:r>
            <w:r>
              <w:rPr>
                <w:rFonts w:ascii="Times New Roman"/>
                <w:b/>
                <w:i w:val="false"/>
                <w:color w:val="000000"/>
                <w:sz w:val="20"/>
              </w:rPr>
              <w:t>VI.Бюджет тапшылығын (профицитін пайдалану) қаржыландыру</w:t>
            </w:r>
          </w:p>
          <w:bookmarkEnd w:id="4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қалалық мәслихатының</w:t>
            </w:r>
            <w:r>
              <w:br/>
            </w:r>
            <w:r>
              <w:rPr>
                <w:rFonts w:ascii="Times New Roman"/>
                <w:b w:val="false"/>
                <w:i w:val="false"/>
                <w:color w:val="000000"/>
                <w:sz w:val="20"/>
              </w:rPr>
              <w:t xml:space="preserve"> 2017 жылғы 21 желтоқсандағы </w:t>
            </w:r>
            <w:r>
              <w:br/>
            </w:r>
            <w:r>
              <w:rPr>
                <w:rFonts w:ascii="Times New Roman"/>
                <w:b w:val="false"/>
                <w:i w:val="false"/>
                <w:color w:val="000000"/>
                <w:sz w:val="20"/>
              </w:rPr>
              <w:t xml:space="preserve"> 20 сессиясының № 216 шешіміне</w:t>
            </w:r>
            <w:r>
              <w:br/>
            </w:r>
            <w:r>
              <w:rPr>
                <w:rFonts w:ascii="Times New Roman"/>
                <w:b w:val="false"/>
                <w:i w:val="false"/>
                <w:color w:val="000000"/>
                <w:sz w:val="20"/>
              </w:rPr>
              <w:t xml:space="preserve"> 4 қосымша </w:t>
            </w:r>
          </w:p>
        </w:tc>
      </w:tr>
    </w:tbl>
    <w:bookmarkStart w:name="z717" w:id="458"/>
    <w:p>
      <w:pPr>
        <w:spacing w:after="0"/>
        <w:ind w:left="0"/>
        <w:jc w:val="left"/>
      </w:pPr>
      <w:r>
        <w:rPr>
          <w:rFonts w:ascii="Times New Roman"/>
          <w:b/>
          <w:i w:val="false"/>
          <w:color w:val="000000"/>
        </w:rPr>
        <w:t xml:space="preserve"> Жоғары тұрған бюджеттен 2018 жылға Саран қаласының бюджетіне бөлінген нысаналы трансферттер</w:t>
      </w:r>
    </w:p>
    <w:bookmarkEnd w:id="458"/>
    <w:p>
      <w:pPr>
        <w:spacing w:after="0"/>
        <w:ind w:left="0"/>
        <w:jc w:val="both"/>
      </w:pPr>
      <w:r>
        <w:rPr>
          <w:rFonts w:ascii="Times New Roman"/>
          <w:b w:val="false"/>
          <w:i w:val="false"/>
          <w:color w:val="ff0000"/>
          <w:sz w:val="28"/>
        </w:rPr>
        <w:t xml:space="preserve">
      Ескерту. 4-қосымша жаңа редакцияда - Қарағанды облысы Саран қалалық мәслихатының 23.08.2018 </w:t>
      </w:r>
      <w:r>
        <w:rPr>
          <w:rFonts w:ascii="Times New Roman"/>
          <w:b w:val="false"/>
          <w:i w:val="false"/>
          <w:color w:val="ff0000"/>
          <w:sz w:val="28"/>
        </w:rPr>
        <w:t>№ 314</w:t>
      </w:r>
      <w:r>
        <w:rPr>
          <w:rFonts w:ascii="Times New Roman"/>
          <w:b w:val="false"/>
          <w:i w:val="false"/>
          <w:color w:val="ff0000"/>
          <w:sz w:val="28"/>
        </w:rPr>
        <w:t xml:space="preserve"> (01.01.2018 бастап қолданысқа енгізіледі) шешімімен.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564 832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арналған нысаналы трансфертер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255 758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 қаласының жұмыспен қамту және әлеуметтік бағдарламалар бөлімі"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Тұрғындарды жұмыспен қамту орталықтарына әлеуметтік жұмыс жөнінде консультанттар мен ассистенттер енгізуге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берушінің мүгедектерді жұмысқа орналастыру үшін арнайы жұмыс орындарын ашуға арналған шығындарын қаражаттандыруға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 және жаппай кәсіпкерлікті дамыту бағдарламасы аясында еңбек нарығын дамытуға арналған іс-шараларды жүзеге асыруға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жүзеге асыруға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27 067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аясында еңбек нарығында қажеттілікке ие кәсіптер мен дағдылар бойынша жұмысшы кадрларды қысқа мерзімді кәсіптік оқытуға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 және жаппай кәсіпкерлікті дамыту бағдарламасы аясында халықты жұмыспен қамтудың жеке агенттіктерінің қызметіне делдалдық жасауға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Тұрғындарды жұмыспен қамту орталықтарында тартымды еңбекақы жүйесін енгізуге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 қаласының білім бөлімі"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 курстары бойынша тағылымдамадан өткен мұғалімдер мен негізгі қызметкерді оқуда болған уақытында алмастырған мұғалімдерге қосымша ақы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білім беру инфрақұрылымын құруға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ұйымдарындағы интернет-сайттарға автоматты түрде мониторинг жасайтын бағдарламаны орнатуға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объектілерінің материалдық-техникалық базасын күтіп ұстауға, нығайтуға және оларды жөндеуден өткізуге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 іске асыратын ұлттық біліктілік тестінен өткен бастауыш, негізгі және жалпы орта білім беретін мұғалімдерге педагогикалық-шеберлік санаты үшін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 қаласының ветеринария бөлімі"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жұқпалы аурулармен ауырған ауылшаруашылығы малдарын санитарлық союға арналған шығындарды өтеуге және вакциналау, ветеринарлық дәрі-дәрмектерді тасымалдау мен сақтау қызметтерін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"Саран қаласының тұрғын үй коммуналдық шаруашылығы, жолаушылар көлігі, автомобиль жолдары және тұрғын үй инспекциясы бөлімі" ММ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автомобиль жолдарын (қала көшелерін) және елді мекендердің көшелерін күрделі, орта және ағымдағы жөндеуден өткізуге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Көпқабатты тұрғын үйлерді энергетикалық аудиттан өткізуге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арналған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255 758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 қаласының құрылыс бөлімі"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үйлерін жобалауға, және (немесе) салуға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жобалауға, дамытуға және (немесе) жайластыруға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"Саран қаласының тұрғын үй коммуналдық шаруашылығы, жолаушылар көлігі, автомобиль жолдары және тұрғын үй инспекциясы бөлімі" ММ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қалалық мәслихатының</w:t>
            </w:r>
            <w:r>
              <w:br/>
            </w:r>
            <w:r>
              <w:rPr>
                <w:rFonts w:ascii="Times New Roman"/>
                <w:b w:val="false"/>
                <w:i w:val="false"/>
                <w:color w:val="000000"/>
                <w:sz w:val="20"/>
              </w:rPr>
              <w:t xml:space="preserve"> 2017 жылғы 21 желтоқсандағы </w:t>
            </w:r>
            <w:r>
              <w:br/>
            </w:r>
            <w:r>
              <w:rPr>
                <w:rFonts w:ascii="Times New Roman"/>
                <w:b w:val="false"/>
                <w:i w:val="false"/>
                <w:color w:val="000000"/>
                <w:sz w:val="20"/>
              </w:rPr>
              <w:t xml:space="preserve"> 20 сессиясының № 216 шешіміне</w:t>
            </w:r>
            <w:r>
              <w:br/>
            </w:r>
            <w:r>
              <w:rPr>
                <w:rFonts w:ascii="Times New Roman"/>
                <w:b w:val="false"/>
                <w:i w:val="false"/>
                <w:color w:val="000000"/>
                <w:sz w:val="20"/>
              </w:rPr>
              <w:t xml:space="preserve"> 5 қосымша</w:t>
            </w:r>
          </w:p>
        </w:tc>
      </w:tr>
    </w:tbl>
    <w:bookmarkStart w:name="z751" w:id="459"/>
    <w:p>
      <w:pPr>
        <w:spacing w:after="0"/>
        <w:ind w:left="0"/>
        <w:jc w:val="left"/>
      </w:pPr>
      <w:r>
        <w:rPr>
          <w:rFonts w:ascii="Times New Roman"/>
          <w:b/>
          <w:i w:val="false"/>
          <w:color w:val="000000"/>
        </w:rPr>
        <w:t xml:space="preserve"> 2018 жылға арналған қалалық бюджетті орындау процесінде </w:t>
      </w:r>
      <w:r>
        <w:br/>
      </w:r>
      <w:r>
        <w:rPr>
          <w:rFonts w:ascii="Times New Roman"/>
          <w:b/>
          <w:i w:val="false"/>
          <w:color w:val="000000"/>
        </w:rPr>
        <w:t>секвестрлеуге жатпайтын жергілікті бюджеттік бағдарламалардың тізбесі</w:t>
      </w:r>
    </w:p>
    <w:bookmarkEnd w:id="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460"/>
          <w:p>
            <w:pPr>
              <w:spacing w:after="20"/>
              <w:ind w:left="20"/>
              <w:jc w:val="both"/>
            </w:pPr>
            <w:r>
              <w:rPr>
                <w:rFonts w:ascii="Times New Roman"/>
                <w:b w:val="false"/>
                <w:i w:val="false"/>
                <w:color w:val="000000"/>
                <w:sz w:val="20"/>
              </w:rPr>
              <w:t>
 </w:t>
            </w:r>
          </w:p>
          <w:bookmarkEnd w:id="46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461"/>
          <w:p>
            <w:pPr>
              <w:spacing w:after="20"/>
              <w:ind w:left="20"/>
              <w:jc w:val="both"/>
            </w:pPr>
            <w:r>
              <w:rPr>
                <w:rFonts w:ascii="Times New Roman"/>
                <w:b w:val="false"/>
                <w:i w:val="false"/>
                <w:color w:val="000000"/>
                <w:sz w:val="20"/>
              </w:rPr>
              <w:t>
 </w:t>
            </w:r>
          </w:p>
          <w:bookmarkEnd w:id="4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462"/>
          <w:p>
            <w:pPr>
              <w:spacing w:after="20"/>
              <w:ind w:left="20"/>
              <w:jc w:val="both"/>
            </w:pPr>
            <w:r>
              <w:rPr>
                <w:rFonts w:ascii="Times New Roman"/>
                <w:b w:val="false"/>
                <w:i w:val="false"/>
                <w:color w:val="000000"/>
                <w:sz w:val="20"/>
              </w:rPr>
              <w:t>
 </w:t>
            </w:r>
          </w:p>
          <w:bookmarkEnd w:id="4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463"/>
          <w:p>
            <w:pPr>
              <w:spacing w:after="20"/>
              <w:ind w:left="20"/>
              <w:jc w:val="both"/>
            </w:pPr>
            <w:r>
              <w:rPr>
                <w:rFonts w:ascii="Times New Roman"/>
                <w:b w:val="false"/>
                <w:i w:val="false"/>
                <w:color w:val="000000"/>
                <w:sz w:val="20"/>
              </w:rPr>
              <w:t>
1</w:t>
            </w:r>
          </w:p>
          <w:bookmarkEnd w:id="4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464"/>
          <w:p>
            <w:pPr>
              <w:spacing w:after="20"/>
              <w:ind w:left="20"/>
              <w:jc w:val="both"/>
            </w:pPr>
            <w:r>
              <w:rPr>
                <w:rFonts w:ascii="Times New Roman"/>
                <w:b w:val="false"/>
                <w:i w:val="false"/>
                <w:color w:val="000000"/>
                <w:sz w:val="20"/>
              </w:rPr>
              <w:t>
 </w:t>
            </w:r>
          </w:p>
          <w:bookmarkEnd w:id="4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465"/>
          <w:p>
            <w:pPr>
              <w:spacing w:after="20"/>
              <w:ind w:left="20"/>
              <w:jc w:val="both"/>
            </w:pPr>
            <w:r>
              <w:rPr>
                <w:rFonts w:ascii="Times New Roman"/>
                <w:b w:val="false"/>
                <w:i w:val="false"/>
                <w:color w:val="000000"/>
                <w:sz w:val="20"/>
              </w:rPr>
              <w:t>
04</w:t>
            </w:r>
          </w:p>
          <w:bookmarkEnd w:id="4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466"/>
          <w:p>
            <w:pPr>
              <w:spacing w:after="20"/>
              <w:ind w:left="20"/>
              <w:jc w:val="both"/>
            </w:pPr>
            <w:r>
              <w:rPr>
                <w:rFonts w:ascii="Times New Roman"/>
                <w:b w:val="false"/>
                <w:i w:val="false"/>
                <w:color w:val="000000"/>
                <w:sz w:val="20"/>
              </w:rPr>
              <w:t>
04</w:t>
            </w:r>
          </w:p>
          <w:bookmarkEnd w:id="4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467"/>
          <w:p>
            <w:pPr>
              <w:spacing w:after="20"/>
              <w:ind w:left="20"/>
              <w:jc w:val="both"/>
            </w:pPr>
            <w:r>
              <w:rPr>
                <w:rFonts w:ascii="Times New Roman"/>
                <w:b w:val="false"/>
                <w:i w:val="false"/>
                <w:color w:val="000000"/>
                <w:sz w:val="20"/>
              </w:rPr>
              <w:t>
04</w:t>
            </w:r>
          </w:p>
          <w:bookmarkEnd w:id="4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468"/>
          <w:p>
            <w:pPr>
              <w:spacing w:after="20"/>
              <w:ind w:left="20"/>
              <w:jc w:val="both"/>
            </w:pPr>
            <w:r>
              <w:rPr>
                <w:rFonts w:ascii="Times New Roman"/>
                <w:b w:val="false"/>
                <w:i w:val="false"/>
                <w:color w:val="000000"/>
                <w:sz w:val="20"/>
              </w:rPr>
              <w:t>
04</w:t>
            </w:r>
          </w:p>
          <w:bookmarkEnd w:id="4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